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ABAA2" w14:textId="77777777" w:rsidR="007E70A6" w:rsidRPr="007E70A6" w:rsidRDefault="007E70A6" w:rsidP="00C543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Załącznik nr 1 do SIWZ</w:t>
      </w:r>
    </w:p>
    <w:p w14:paraId="3766C4AD" w14:textId="77777777" w:rsidR="007E70A6" w:rsidRPr="007E70A6" w:rsidRDefault="007E70A6" w:rsidP="007E70A6">
      <w:pPr>
        <w:shd w:val="clear" w:color="auto" w:fill="FFFFFF"/>
        <w:spacing w:after="0" w:line="240" w:lineRule="auto"/>
        <w:ind w:left="6373"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wzór</w:t>
      </w:r>
    </w:p>
    <w:p w14:paraId="52A093A5" w14:textId="77777777" w:rsidR="007E70A6" w:rsidRPr="007E70A6" w:rsidRDefault="007E70A6" w:rsidP="00C543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54D06C4" w14:textId="77777777" w:rsidR="007E70A6" w:rsidRPr="007E70A6" w:rsidRDefault="007E70A6" w:rsidP="007E70A6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>OFERTA</w:t>
      </w:r>
    </w:p>
    <w:p w14:paraId="270987A3" w14:textId="77777777" w:rsidR="007E70A6" w:rsidRPr="007E70A6" w:rsidRDefault="007E70A6" w:rsidP="007E70A6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>(formularz ofertowy)</w:t>
      </w:r>
    </w:p>
    <w:p w14:paraId="33A54A90" w14:textId="77777777" w:rsidR="007E70A6" w:rsidRPr="007E70A6" w:rsidRDefault="007E70A6" w:rsidP="007E70A6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bookmarkStart w:id="0" w:name="_GoBack"/>
      <w:bookmarkEnd w:id="0"/>
    </w:p>
    <w:p w14:paraId="672A41B0" w14:textId="77777777" w:rsidR="007E70A6" w:rsidRPr="007E70A6" w:rsidRDefault="007E70A6" w:rsidP="007E70A6">
      <w:pPr>
        <w:spacing w:after="0" w:line="36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Nazwa i adres Wykonawcy:</w:t>
      </w:r>
    </w:p>
    <w:p w14:paraId="5B26F2CC" w14:textId="77777777" w:rsidR="007E70A6" w:rsidRPr="007E70A6" w:rsidRDefault="007E70A6" w:rsidP="007E70A6">
      <w:pPr>
        <w:spacing w:after="0" w:line="360" w:lineRule="auto"/>
        <w:ind w:right="7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................................................................................................................................................</w:t>
      </w:r>
    </w:p>
    <w:p w14:paraId="003D719A" w14:textId="77777777" w:rsidR="007E70A6" w:rsidRPr="007E70A6" w:rsidRDefault="007E70A6" w:rsidP="007E70A6">
      <w:pPr>
        <w:spacing w:after="0" w:line="360" w:lineRule="auto"/>
        <w:ind w:right="7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................................................................................................................................................</w:t>
      </w:r>
    </w:p>
    <w:p w14:paraId="503BCD3A" w14:textId="77777777" w:rsidR="007E70A6" w:rsidRPr="007E70A6" w:rsidRDefault="007E70A6" w:rsidP="007E70A6">
      <w:pPr>
        <w:spacing w:after="0" w:line="360" w:lineRule="auto"/>
        <w:ind w:right="7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NIP .................................................... REGON................................................................</w:t>
      </w:r>
    </w:p>
    <w:p w14:paraId="213D1153" w14:textId="77777777" w:rsidR="007E70A6" w:rsidRPr="007E70A6" w:rsidRDefault="007E70A6" w:rsidP="007E70A6">
      <w:pPr>
        <w:spacing w:after="0" w:line="36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Adres, na który Zamawiający powinien przesyłać ewentualną korespondencję:</w:t>
      </w:r>
    </w:p>
    <w:p w14:paraId="3ECE6A8E" w14:textId="77777777" w:rsidR="007E70A6" w:rsidRPr="007E70A6" w:rsidRDefault="007E70A6" w:rsidP="007E70A6">
      <w:pPr>
        <w:spacing w:after="0" w:line="360" w:lineRule="auto"/>
        <w:ind w:right="7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................................................................................................................................................</w:t>
      </w:r>
    </w:p>
    <w:p w14:paraId="0FDA956B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Osoba wyznaczona do kontaktów z Zamawiającym: </w:t>
      </w:r>
    </w:p>
    <w:p w14:paraId="4FA2D674" w14:textId="77777777" w:rsidR="007E70A6" w:rsidRPr="007E70A6" w:rsidRDefault="007E70A6" w:rsidP="007E70A6">
      <w:pPr>
        <w:spacing w:after="0" w:line="360" w:lineRule="auto"/>
        <w:ind w:right="7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................................................................................................................................................</w:t>
      </w:r>
    </w:p>
    <w:p w14:paraId="3509FCE7" w14:textId="77777777" w:rsidR="007E70A6" w:rsidRPr="007E70A6" w:rsidRDefault="007E70A6" w:rsidP="007E70A6">
      <w:pPr>
        <w:tabs>
          <w:tab w:val="left" w:pos="3780"/>
          <w:tab w:val="left" w:leader="dot" w:pos="8460"/>
        </w:tabs>
        <w:spacing w:after="0" w:line="360" w:lineRule="auto"/>
        <w:ind w:firstLine="360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Numer telefonu:.............................................</w:t>
      </w:r>
    </w:p>
    <w:p w14:paraId="5B37FECF" w14:textId="77777777" w:rsidR="007E70A6" w:rsidRPr="007E70A6" w:rsidRDefault="007E70A6" w:rsidP="007E70A6">
      <w:pPr>
        <w:tabs>
          <w:tab w:val="left" w:pos="3780"/>
          <w:tab w:val="left" w:leader="dot" w:pos="8460"/>
        </w:tabs>
        <w:spacing w:after="0" w:line="360" w:lineRule="auto"/>
        <w:ind w:firstLine="360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Numer faksu...................................................</w:t>
      </w:r>
    </w:p>
    <w:p w14:paraId="0E3743B0" w14:textId="77777777" w:rsidR="007E70A6" w:rsidRPr="007E70A6" w:rsidRDefault="007E70A6" w:rsidP="007E70A6">
      <w:pPr>
        <w:tabs>
          <w:tab w:val="left" w:pos="3780"/>
          <w:tab w:val="left" w:leader="dot" w:pos="8460"/>
        </w:tabs>
        <w:spacing w:after="0" w:line="360" w:lineRule="auto"/>
        <w:ind w:firstLine="360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e-mail .............................................................</w:t>
      </w:r>
    </w:p>
    <w:p w14:paraId="792C6D68" w14:textId="77777777" w:rsidR="007E70A6" w:rsidRPr="007E70A6" w:rsidRDefault="007E70A6" w:rsidP="007E70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86E3102" w14:textId="77777777" w:rsidR="007E70A6" w:rsidRPr="007E70A6" w:rsidRDefault="007E70A6" w:rsidP="007E70A6">
      <w:pPr>
        <w:spacing w:after="0" w:line="240" w:lineRule="auto"/>
        <w:ind w:right="57" w:firstLine="360"/>
        <w:jc w:val="both"/>
        <w:rPr>
          <w:rFonts w:ascii="Times New Roman" w:eastAsia="Times New Roman" w:hAnsi="Times New Roman"/>
          <w:sz w:val="24"/>
          <w:szCs w:val="24"/>
          <w:lang w:eastAsia="pl-PL"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eastAsia="pl-PL" w:bidi="en-US"/>
        </w:rPr>
        <w:t xml:space="preserve">W odpowiedzi na ogłoszenie o przetargu nieograniczonym składamy niniejszą ofertę </w:t>
      </w:r>
      <w:r w:rsidRPr="007E70A6">
        <w:rPr>
          <w:rFonts w:ascii="Times New Roman" w:eastAsia="Times New Roman" w:hAnsi="Times New Roman"/>
          <w:sz w:val="24"/>
          <w:szCs w:val="24"/>
          <w:lang w:eastAsia="pl-PL" w:bidi="en-US"/>
        </w:rPr>
        <w:br/>
        <w:t>w postępowaniu pn:</w:t>
      </w: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„Wykonanie kontroli okresowej (przeglądów technicznych) </w:t>
      </w:r>
      <w:r w:rsidRPr="006B496D">
        <w:rPr>
          <w:rFonts w:ascii="Times New Roman" w:eastAsia="Times New Roman" w:hAnsi="Times New Roman"/>
          <w:b/>
          <w:sz w:val="24"/>
          <w:szCs w:val="24"/>
          <w:lang w:bidi="en-US"/>
        </w:rPr>
        <w:t>półrocznej,</w:t>
      </w: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rocznej i pięcioletniej wybranych obiektów znajdujących się w zasobie nieruchomości PAN położonych na terenie Rzeczypospolitej Polskiej”</w:t>
      </w:r>
      <w:r w:rsidRPr="007E70A6">
        <w:rPr>
          <w:rFonts w:ascii="Times New Roman" w:eastAsia="Times New Roman" w:hAnsi="Times New Roman"/>
          <w:b/>
          <w:sz w:val="24"/>
          <w:szCs w:val="24"/>
          <w:lang w:eastAsia="pl-PL" w:bidi="en-US"/>
        </w:rPr>
        <w:t>– znak sprawy nr 5/ ZP/ 2017</w:t>
      </w:r>
      <w:r w:rsidRPr="007E70A6">
        <w:rPr>
          <w:rFonts w:ascii="Times New Roman" w:eastAsia="Times New Roman" w:hAnsi="Times New Roman"/>
          <w:sz w:val="24"/>
          <w:szCs w:val="24"/>
          <w:lang w:eastAsia="pl-PL" w:bidi="en-US"/>
        </w:rPr>
        <w:t xml:space="preserve"> </w:t>
      </w:r>
      <w:r w:rsidRPr="007E70A6">
        <w:rPr>
          <w:rFonts w:ascii="Times New Roman" w:eastAsia="Times New Roman" w:hAnsi="Times New Roman"/>
          <w:b/>
          <w:sz w:val="24"/>
          <w:szCs w:val="24"/>
          <w:lang w:eastAsia="pl-PL" w:bidi="en-US"/>
        </w:rPr>
        <w:t xml:space="preserve">oferując wykonanie przedmiotu zamówienia za </w:t>
      </w: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>CENĘ brutto:</w:t>
      </w:r>
    </w:p>
    <w:p w14:paraId="765AE7E0" w14:textId="77777777" w:rsidR="007E70A6" w:rsidRPr="007E70A6" w:rsidRDefault="007E70A6" w:rsidP="007E70A6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p w14:paraId="44564FEE" w14:textId="7DFF899E" w:rsidR="007E70A6" w:rsidRPr="007E70A6" w:rsidRDefault="007E70A6" w:rsidP="00C543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7E70A6">
        <w:rPr>
          <w:rFonts w:ascii="Times New Roman" w:hAnsi="Times New Roman"/>
          <w:b/>
          <w:sz w:val="24"/>
          <w:szCs w:val="24"/>
        </w:rPr>
        <w:t>Część 1</w:t>
      </w:r>
      <w:r w:rsidRPr="007E70A6">
        <w:rPr>
          <w:rFonts w:ascii="Times New Roman" w:hAnsi="Times New Roman"/>
          <w:b/>
          <w:sz w:val="24"/>
          <w:szCs w:val="24"/>
        </w:rPr>
        <w:tab/>
        <w:t xml:space="preserve"> (zadanie 1) – obiekty znajdujące się na terenie województwa mazowieckiego;</w:t>
      </w:r>
    </w:p>
    <w:p w14:paraId="3E45258B" w14:textId="77777777" w:rsidR="007E70A6" w:rsidRPr="007E70A6" w:rsidRDefault="007E70A6" w:rsidP="007E70A6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1943"/>
        <w:gridCol w:w="1701"/>
        <w:gridCol w:w="1842"/>
      </w:tblGrid>
      <w:tr w:rsidR="007E70A6" w:rsidRPr="007E70A6" w14:paraId="754F0D1C" w14:textId="77777777" w:rsidTr="007E70A6">
        <w:trPr>
          <w:trHeight w:hRule="exact" w:val="129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BE154B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43C93F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Opis* (grupa obiektów)</w:t>
            </w:r>
          </w:p>
        </w:tc>
        <w:tc>
          <w:tcPr>
            <w:tcW w:w="5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C380C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 xml:space="preserve">Cena za wykonanie przeglądów półrocznych, rocznych i pięcioletnich we wszystkich obiektach przeznaczonych do kontroli </w:t>
            </w:r>
            <w:r w:rsidRPr="006B496D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wyszczególnionych w Załączniku nr  2a</w:t>
            </w:r>
          </w:p>
        </w:tc>
      </w:tr>
      <w:tr w:rsidR="007E70A6" w:rsidRPr="007E70A6" w14:paraId="0752FF93" w14:textId="77777777" w:rsidTr="007E70A6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6D0D9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70168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DADE7" w14:textId="77777777" w:rsidR="007E70A6" w:rsidRPr="006B496D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en-US"/>
              </w:rPr>
            </w:pPr>
            <w:r w:rsidRPr="006B496D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en-US"/>
              </w:rPr>
              <w:t>Netto [zł]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53675" w14:textId="77777777" w:rsidR="007E70A6" w:rsidRPr="006B496D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en-US"/>
              </w:rPr>
            </w:pPr>
            <w:r w:rsidRPr="006B496D">
              <w:rPr>
                <w:rFonts w:ascii="Times New Roman" w:hAnsi="Times New Roman"/>
                <w:sz w:val="20"/>
                <w:szCs w:val="20"/>
                <w:lang w:bidi="en-US"/>
              </w:rPr>
              <w:t>Podatek VAT 23 % w kwocie [zł]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7018A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en-US"/>
              </w:rPr>
              <w:t>Brutto [zł]</w:t>
            </w:r>
          </w:p>
        </w:tc>
      </w:tr>
      <w:tr w:rsidR="007E70A6" w:rsidRPr="007E70A6" w14:paraId="4C192B65" w14:textId="77777777" w:rsidTr="007E70A6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236839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620090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BC7472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C14FB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D9350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5</w:t>
            </w:r>
          </w:p>
        </w:tc>
      </w:tr>
      <w:tr w:rsidR="007E70A6" w:rsidRPr="007E70A6" w14:paraId="1F2BFE10" w14:textId="77777777" w:rsidTr="007E70A6">
        <w:trPr>
          <w:trHeight w:hRule="exact" w:val="70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A29888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C28741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Wykonanie kontroli rocznej i pięcioletniej -PAN Muzeum Ziemi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CB872E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0DBCE3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142DC1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0B0F6AAD" w14:textId="77777777" w:rsidTr="007E70A6">
        <w:trPr>
          <w:trHeight w:hRule="exact" w:val="110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BE6115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9F6874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Wykonanie kontroli rocznej i pięcioletniej -PAN Ogród Botaniczny Centrum Zachowania Różnorodności Biologicznej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76ED81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822CA8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F7E4C0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790DAF9C" w14:textId="77777777" w:rsidTr="00C54373">
        <w:trPr>
          <w:trHeight w:hRule="exact" w:val="58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7C28EA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A9071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 xml:space="preserve">Wykonanie kontroli rocznej i pięcioletniej –PAN Dom Zjazdów i Konferencji w Jabłonnie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C42D6B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0F5111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A5C1EF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15538DA3" w14:textId="77777777" w:rsidTr="007E70A6">
        <w:trPr>
          <w:trHeight w:hRule="exact" w:val="380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6DFF2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A0C87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F40B4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212EE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D10A0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7364ED35" w14:textId="77777777" w:rsidTr="007E70A6">
        <w:trPr>
          <w:trHeight w:hRule="exact" w:val="5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6D72F1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F6164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Wykonanie kontroli rocznej i pięcioletniej –PAN Dom Seniora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A80AFF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BAD864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C42A0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5D7C1378" w14:textId="77777777" w:rsidTr="007E70A6">
        <w:trPr>
          <w:trHeight w:hRule="exact" w:val="114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ECF87A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51B49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 xml:space="preserve">Wykonanie kontroli </w:t>
            </w:r>
            <w:r w:rsidRPr="007E70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en-US"/>
              </w:rPr>
              <w:t>półrocznej/rocznej i pięcioletniej</w:t>
            </w: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 xml:space="preserve"> –PAN Zakład Działalności Pomocniczej w Warszawie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F4BDDB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242832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6AB07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242CE8F2" w14:textId="77777777" w:rsidTr="007E70A6">
        <w:trPr>
          <w:trHeight w:hRule="exact" w:val="55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03C56C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9B07A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Wykonanie kontroli rocznej i pięcioletniej – Góra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B4160E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BEF9D8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39662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74427D4E" w14:textId="77777777" w:rsidTr="007E70A6">
        <w:trPr>
          <w:trHeight w:hRule="exact" w:val="57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9F1605B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A7818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Wykonanie kontroli rocznej i pięcioletniej – Jabłonna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AE2647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FF71D8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F5592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510F80F0" w14:textId="77777777" w:rsidTr="007E70A6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E0D2D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DC4A4B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en-US"/>
              </w:rPr>
              <w:t xml:space="preserve">RAZEM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1AFC01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42AD9F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0B7EE3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</w:tbl>
    <w:p w14:paraId="5AD2530C" w14:textId="77777777" w:rsidR="007E70A6" w:rsidRPr="007E70A6" w:rsidRDefault="007E70A6" w:rsidP="007E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9"/>
          <w:sz w:val="20"/>
          <w:szCs w:val="20"/>
          <w:lang w:bidi="en-US"/>
        </w:rPr>
      </w:pPr>
      <w:r w:rsidRPr="007E70A6">
        <w:rPr>
          <w:rFonts w:ascii="Times New Roman" w:eastAsia="Times New Roman" w:hAnsi="Times New Roman"/>
          <w:i/>
          <w:color w:val="000000"/>
          <w:spacing w:val="-9"/>
          <w:sz w:val="20"/>
          <w:szCs w:val="20"/>
          <w:lang w:bidi="en-US"/>
        </w:rPr>
        <w:t xml:space="preserve">*szczegółowy wykaz obiektów przeznaczonych do przeglądu/ów stanowi </w:t>
      </w:r>
      <w:r w:rsidRPr="006B496D">
        <w:rPr>
          <w:rFonts w:ascii="Times New Roman" w:eastAsia="Times New Roman" w:hAnsi="Times New Roman"/>
          <w:i/>
          <w:color w:val="000000"/>
          <w:spacing w:val="-9"/>
          <w:sz w:val="20"/>
          <w:szCs w:val="20"/>
          <w:lang w:bidi="en-US"/>
        </w:rPr>
        <w:t>Załącznik nr 2a</w:t>
      </w:r>
    </w:p>
    <w:p w14:paraId="51C8E7B9" w14:textId="77777777" w:rsidR="007E70A6" w:rsidRPr="007E70A6" w:rsidRDefault="007E70A6" w:rsidP="007E70A6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  <w:t xml:space="preserve">CENA OFERTY NETTO………………………………………………………zł </w:t>
      </w:r>
    </w:p>
    <w:p w14:paraId="236E816B" w14:textId="77777777" w:rsidR="007E70A6" w:rsidRPr="007E70A6" w:rsidRDefault="007E70A6" w:rsidP="007E70A6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  <w:t>(słownie……………………………………………………..……............................zł)</w:t>
      </w:r>
    </w:p>
    <w:p w14:paraId="6167BE36" w14:textId="77777777" w:rsidR="007E70A6" w:rsidRPr="007E70A6" w:rsidRDefault="007E70A6" w:rsidP="007E70A6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  <w:t xml:space="preserve">+ VAT </w:t>
      </w:r>
      <w:r w:rsidRPr="006B496D"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  <w:t>……….…………… zł (23 %)</w:t>
      </w:r>
    </w:p>
    <w:p w14:paraId="63F8FD60" w14:textId="77777777" w:rsidR="007E70A6" w:rsidRPr="007E70A6" w:rsidRDefault="007E70A6" w:rsidP="007E70A6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  <w:t xml:space="preserve">CENA OFERTY BRUTTO………………………………………………………zł </w:t>
      </w:r>
    </w:p>
    <w:p w14:paraId="621D2AF5" w14:textId="77777777" w:rsidR="007E70A6" w:rsidRPr="007E70A6" w:rsidRDefault="007E70A6" w:rsidP="007E70A6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  <w:t>(słownie ……………………………………………………………..……............................zł)</w:t>
      </w:r>
    </w:p>
    <w:p w14:paraId="1405E61A" w14:textId="77777777" w:rsidR="007E70A6" w:rsidRPr="007E70A6" w:rsidRDefault="007E70A6" w:rsidP="007E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9"/>
          <w:sz w:val="24"/>
          <w:szCs w:val="24"/>
          <w:lang w:bidi="en-US"/>
        </w:rPr>
      </w:pPr>
    </w:p>
    <w:p w14:paraId="7FAF399B" w14:textId="36428BD0" w:rsidR="00570207" w:rsidRPr="007E70A6" w:rsidRDefault="00570207" w:rsidP="005702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B496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OŚWIADCZAMY, </w:t>
      </w:r>
      <w:r w:rsidRPr="006B496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że co najmniej ……………….(min. 1 osoba) osoba/y, będzie/będą </w:t>
      </w:r>
      <w:r w:rsidRPr="006B496D">
        <w:rPr>
          <w:rFonts w:ascii="Times New Roman" w:hAnsi="Times New Roman"/>
          <w:sz w:val="24"/>
          <w:szCs w:val="24"/>
          <w:lang w:eastAsia="pl-PL"/>
        </w:rPr>
        <w:t xml:space="preserve">świadczyła/y usługi w zakresie przeglądów technicznych oraz będzie/będą zatrudniona/e na pełnym etacie na podstawie umowy o pracę </w:t>
      </w:r>
      <w:r w:rsidRPr="006B496D">
        <w:rPr>
          <w:rFonts w:ascii="Times New Roman" w:hAnsi="Times New Roman"/>
          <w:color w:val="000000"/>
          <w:sz w:val="24"/>
          <w:szCs w:val="24"/>
        </w:rPr>
        <w:t>w sposób określony w art. 22 § 1</w:t>
      </w:r>
      <w:r w:rsidRPr="006B496D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6B496D">
        <w:rPr>
          <w:rFonts w:ascii="Times New Roman" w:hAnsi="Times New Roman"/>
          <w:color w:val="000000"/>
          <w:sz w:val="24"/>
          <w:szCs w:val="24"/>
        </w:rPr>
        <w:t xml:space="preserve">ustawy z dnia 26 czerwca 1974 r. – Kodeks pracy (Dz. U. z 2014r. poz. 1502, z późn. zm.) </w:t>
      </w:r>
      <w:r w:rsidRPr="006B496D">
        <w:rPr>
          <w:rFonts w:ascii="Times New Roman" w:hAnsi="Times New Roman"/>
          <w:b/>
          <w:color w:val="000000"/>
          <w:sz w:val="24"/>
          <w:szCs w:val="24"/>
        </w:rPr>
        <w:t>(kryterium społeczne podlegające ocenie)</w:t>
      </w:r>
    </w:p>
    <w:p w14:paraId="0C7D63EF" w14:textId="587EDB6E" w:rsidR="00570207" w:rsidRPr="007E70A6" w:rsidRDefault="00570207" w:rsidP="007E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9"/>
          <w:sz w:val="24"/>
          <w:szCs w:val="24"/>
          <w:lang w:bidi="en-US"/>
        </w:rPr>
      </w:pPr>
    </w:p>
    <w:p w14:paraId="16E8DE5F" w14:textId="77777777" w:rsidR="007E70A6" w:rsidRPr="007E70A6" w:rsidRDefault="007E70A6" w:rsidP="007E70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E70A6">
        <w:rPr>
          <w:rFonts w:ascii="Times New Roman" w:hAnsi="Times New Roman"/>
          <w:b/>
          <w:sz w:val="24"/>
          <w:szCs w:val="24"/>
        </w:rPr>
        <w:t>Część 2</w:t>
      </w:r>
      <w:r w:rsidRPr="007E70A6">
        <w:rPr>
          <w:rFonts w:ascii="Times New Roman" w:hAnsi="Times New Roman"/>
          <w:b/>
          <w:sz w:val="24"/>
          <w:szCs w:val="24"/>
        </w:rPr>
        <w:tab/>
        <w:t xml:space="preserve"> (zadanie 2) – obiekty znajdujące się na terenie pozostałych województw.</w:t>
      </w:r>
    </w:p>
    <w:p w14:paraId="7EA79DED" w14:textId="77777777" w:rsidR="007E70A6" w:rsidRPr="007E70A6" w:rsidRDefault="007E70A6" w:rsidP="007E70A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1943"/>
        <w:gridCol w:w="1701"/>
        <w:gridCol w:w="1701"/>
      </w:tblGrid>
      <w:tr w:rsidR="007E70A6" w:rsidRPr="007E70A6" w14:paraId="293A9A3D" w14:textId="77777777" w:rsidTr="007E70A6">
        <w:trPr>
          <w:trHeight w:hRule="exact" w:val="72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628EDF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0FF1EF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Opis* (grupa obiektów)</w:t>
            </w:r>
          </w:p>
        </w:tc>
        <w:tc>
          <w:tcPr>
            <w:tcW w:w="5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1071D" w14:textId="77777777" w:rsidR="007E70A6" w:rsidRPr="006B496D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  <w:r w:rsidRPr="006B496D"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  <w:t>Cena za wykonanie przeglądów półrocznych, rocznych i pięcioletnich we wszystkich obiektach przeznaczonych do kontroli wyszczególnionych w Załączniku nr  2b</w:t>
            </w:r>
          </w:p>
        </w:tc>
      </w:tr>
      <w:tr w:rsidR="007E70A6" w:rsidRPr="007E70A6" w14:paraId="24EBBA76" w14:textId="77777777" w:rsidTr="007E70A6">
        <w:trPr>
          <w:trHeight w:hRule="exact" w:val="562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BD134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596D3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7FBCF" w14:textId="77777777" w:rsidR="007E70A6" w:rsidRPr="006B496D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en-US"/>
              </w:rPr>
            </w:pPr>
            <w:r w:rsidRPr="006B496D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en-US"/>
              </w:rPr>
              <w:t>Netto [zł]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42844" w14:textId="77777777" w:rsidR="007E70A6" w:rsidRPr="006B496D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en-US"/>
              </w:rPr>
            </w:pPr>
            <w:r w:rsidRPr="006B496D">
              <w:rPr>
                <w:rFonts w:ascii="Times New Roman" w:hAnsi="Times New Roman"/>
                <w:sz w:val="20"/>
                <w:szCs w:val="20"/>
                <w:lang w:bidi="en-US"/>
              </w:rPr>
              <w:t>Podatek VAT 23 % w kwocie [zł]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97A0B" w14:textId="77777777" w:rsidR="007E70A6" w:rsidRPr="006B496D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en-US"/>
              </w:rPr>
            </w:pPr>
            <w:r w:rsidRPr="006B496D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en-US"/>
              </w:rPr>
              <w:t>Brutto [zł]</w:t>
            </w:r>
          </w:p>
        </w:tc>
      </w:tr>
      <w:tr w:rsidR="007E70A6" w:rsidRPr="007E70A6" w14:paraId="2AAD3263" w14:textId="77777777" w:rsidTr="007E70A6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5CF8C5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C03E03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17C585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15449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B4D9B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5</w:t>
            </w:r>
          </w:p>
        </w:tc>
      </w:tr>
      <w:tr w:rsidR="007E70A6" w:rsidRPr="007E70A6" w14:paraId="016F3DBA" w14:textId="77777777" w:rsidTr="006B496D">
        <w:trPr>
          <w:trHeight w:hRule="exact" w:val="83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72DC33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76815F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 xml:space="preserve">Wykonanie kontroli </w:t>
            </w:r>
            <w:r w:rsidRPr="007E70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en-US"/>
              </w:rPr>
              <w:t>półrocznej, rocznej i pięcioletniej</w:t>
            </w: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 xml:space="preserve"> -PAN Biblioteka Gdańska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4DE21E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E8731D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94EDB0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2FF52E59" w14:textId="77777777" w:rsidTr="007E70A6">
        <w:trPr>
          <w:trHeight w:hRule="exact" w:val="73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9FB24F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83AD8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 xml:space="preserve">Wykonanie kontroli </w:t>
            </w:r>
            <w:r w:rsidRPr="007E70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en-US"/>
              </w:rPr>
              <w:t>półrocznej, rocznej i pięcioletniej</w:t>
            </w: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 xml:space="preserve"> -PAN Biblioteka Kórnicka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465403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11C9A9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7238AD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37AB9F20" w14:textId="77777777" w:rsidTr="007E70A6">
        <w:trPr>
          <w:trHeight w:hRule="exact" w:val="70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FFDC94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E0836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Wykonanie kontroli rocznej i pięcioletniej – Popielno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4DCF92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20C03E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7C112C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2092FB79" w14:textId="77777777" w:rsidTr="007E70A6">
        <w:trPr>
          <w:trHeight w:hRule="exact" w:val="69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0455CE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CAF1B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 xml:space="preserve">Wykonanie kontroli rocznej i pięcioletniej –PAN Dom Pracy Twórczej w Wierzbie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B66E88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BB3B6F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E3FDF9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0C92F98E" w14:textId="77777777" w:rsidTr="007E70A6">
        <w:trPr>
          <w:trHeight w:hRule="exact" w:val="102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C60568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A4650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 xml:space="preserve">Wykonanie kontroli </w:t>
            </w:r>
            <w:r w:rsidRPr="007E70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en-US"/>
              </w:rPr>
              <w:t>półrocznej, rocznej i pięcioletniej</w:t>
            </w: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 xml:space="preserve"> –PAN Zakład Doświadczalny Agrobiologii w Baranowie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F85B9B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DF1C67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51861F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00FF5336" w14:textId="77777777" w:rsidTr="007E70A6">
        <w:trPr>
          <w:trHeight w:hRule="exact" w:val="843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7C6918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8AA82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 xml:space="preserve">Wykonanie kontroli </w:t>
            </w:r>
            <w:r w:rsidRPr="007E70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en-US"/>
              </w:rPr>
              <w:t>półrocznej, rocznej i pięcioletniej</w:t>
            </w: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 xml:space="preserve"> –PAN Zakład Doświadczalny  w Kórniku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11FE0B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4BA40C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E10EBE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66FAB828" w14:textId="77777777" w:rsidTr="006B496D">
        <w:trPr>
          <w:trHeight w:hRule="exact" w:val="115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27FD55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E80FE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3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 xml:space="preserve">Wykonanie kontroli </w:t>
            </w:r>
            <w:r w:rsidRPr="007E70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en-US"/>
              </w:rPr>
              <w:t>półrocznej, rocznej i pięcioletniej</w:t>
            </w: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 xml:space="preserve"> – PAN Zakład Ichtiologii i Gospodarki Rybackiej w Gołyszu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1770C7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4E80B2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AC16FC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161BE03A" w14:textId="77777777" w:rsidTr="007E70A6">
        <w:trPr>
          <w:trHeight w:hRule="exact" w:val="84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77C4FA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C7A9E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Wykonanie kontroli rocznej i pięcioletniej – PAN Oddział w Gdańsku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88EA65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950D37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28DFBC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3CE98855" w14:textId="77777777" w:rsidTr="007E70A6">
        <w:trPr>
          <w:trHeight w:hRule="exact" w:val="71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75DC00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5B80E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Wykonanie kontroli rocznej i pięcioletniej – PAN Oddział w Krakowie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F2B293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B981CD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B56B7E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0C0C8BE5" w14:textId="77777777" w:rsidTr="007E70A6">
        <w:trPr>
          <w:trHeight w:hRule="exact" w:val="71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1FEA43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AEDD2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Wykonanie kontroli rocznej i pięcioletniej –PAN Oddział we Wrocławiu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327731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136DD6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699F2E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05BEEB56" w14:textId="77777777" w:rsidTr="007E70A6">
        <w:trPr>
          <w:trHeight w:hRule="exact" w:val="5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5F7E0C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3727E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Wykonanie kontroli rocznej i pięcioletniej – Szczyrzyc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FC2757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7DE6BC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0981A2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77B2B8C3" w14:textId="77777777" w:rsidTr="007E70A6">
        <w:trPr>
          <w:trHeight w:hRule="exact" w:val="5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5700A9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112A3" w14:textId="31FA8261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 xml:space="preserve">Wykonanie kontroli rocznej </w:t>
            </w:r>
            <w:r w:rsidR="00B002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–</w:t>
            </w:r>
            <w:r w:rsidRPr="007E70A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en-US"/>
              </w:rPr>
              <w:t>Zakopane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F4B661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0585CB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EAC5CB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E70A6" w:rsidRPr="007E70A6" w14:paraId="30DBF334" w14:textId="77777777" w:rsidTr="007E70A6">
        <w:trPr>
          <w:trHeight w:hRule="exact" w:val="51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66FDA3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D2629" w14:textId="77777777" w:rsidR="007E70A6" w:rsidRPr="007E70A6" w:rsidRDefault="007E70A6" w:rsidP="007E70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7E70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bidi="en-US"/>
              </w:rPr>
              <w:t xml:space="preserve">RAZEM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4DEBD5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5D0473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8080D9" w14:textId="77777777" w:rsidR="007E70A6" w:rsidRPr="007E70A6" w:rsidRDefault="007E70A6" w:rsidP="007E70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bidi="en-US"/>
              </w:rPr>
            </w:pPr>
          </w:p>
        </w:tc>
      </w:tr>
    </w:tbl>
    <w:p w14:paraId="010DDABA" w14:textId="77777777" w:rsidR="007E70A6" w:rsidRPr="007E70A6" w:rsidRDefault="007E70A6" w:rsidP="007E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-9"/>
          <w:sz w:val="20"/>
          <w:szCs w:val="20"/>
          <w:lang w:bidi="en-US"/>
        </w:rPr>
      </w:pPr>
      <w:r w:rsidRPr="007E70A6">
        <w:rPr>
          <w:rFonts w:ascii="Times New Roman" w:eastAsia="Times New Roman" w:hAnsi="Times New Roman"/>
          <w:i/>
          <w:color w:val="000000"/>
          <w:spacing w:val="-9"/>
          <w:sz w:val="20"/>
          <w:szCs w:val="20"/>
          <w:lang w:bidi="en-US"/>
        </w:rPr>
        <w:t>*szczegółowy wykaz obiektów przeznaczonych do przeglądu/ów stanowi Załącznik nr 2b</w:t>
      </w:r>
    </w:p>
    <w:p w14:paraId="0B8CB3F7" w14:textId="77777777" w:rsidR="007E70A6" w:rsidRPr="007E70A6" w:rsidRDefault="007E70A6" w:rsidP="007E70A6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p w14:paraId="2FE0CC85" w14:textId="77777777" w:rsidR="007E70A6" w:rsidRPr="007E70A6" w:rsidRDefault="007E70A6" w:rsidP="007E70A6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  <w:t xml:space="preserve">CENA OFERTY NETTO………………………………………………………zł </w:t>
      </w:r>
    </w:p>
    <w:p w14:paraId="5E12DBB9" w14:textId="77777777" w:rsidR="007E70A6" w:rsidRPr="007E70A6" w:rsidRDefault="007E70A6" w:rsidP="007E70A6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  <w:t>(słownie……………………………………………………..……............................zł)</w:t>
      </w:r>
    </w:p>
    <w:p w14:paraId="148442C1" w14:textId="77777777" w:rsidR="007E70A6" w:rsidRPr="007E70A6" w:rsidRDefault="007E70A6" w:rsidP="007E70A6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  <w:t xml:space="preserve">+ VAT ……….…………… zł </w:t>
      </w:r>
      <w:r w:rsidRPr="006B496D"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  <w:t>(23 %)</w:t>
      </w:r>
    </w:p>
    <w:p w14:paraId="3101AF8B" w14:textId="77777777" w:rsidR="007E70A6" w:rsidRPr="007E70A6" w:rsidRDefault="007E70A6" w:rsidP="007E70A6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  <w:t xml:space="preserve">CENA OFERTY BRUTTO………………………………………………………zł </w:t>
      </w:r>
    </w:p>
    <w:p w14:paraId="28B841A3" w14:textId="77777777" w:rsidR="007E70A6" w:rsidRPr="007E70A6" w:rsidRDefault="007E70A6" w:rsidP="007E70A6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  <w:t>(słownie …………………………………………………………............................zł)</w:t>
      </w:r>
    </w:p>
    <w:p w14:paraId="3FBAD166" w14:textId="77777777" w:rsidR="007E70A6" w:rsidRPr="007E70A6" w:rsidRDefault="007E70A6" w:rsidP="007E70A6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p w14:paraId="7CFFFEF5" w14:textId="77777777" w:rsidR="007E70A6" w:rsidRPr="007E70A6" w:rsidRDefault="007E70A6" w:rsidP="007E70A6">
      <w:pPr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p w14:paraId="2E0F77FD" w14:textId="72689894" w:rsidR="00570207" w:rsidRPr="007E70A6" w:rsidRDefault="00570207" w:rsidP="005702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B496D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OŚWIADCZAMY, </w:t>
      </w:r>
      <w:r w:rsidRPr="006B496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że co najmniej ……………….(min. 1 osoba) osoba/y, będzie/będą </w:t>
      </w:r>
      <w:r w:rsidRPr="006B496D">
        <w:rPr>
          <w:rFonts w:ascii="Times New Roman" w:hAnsi="Times New Roman"/>
          <w:sz w:val="24"/>
          <w:szCs w:val="24"/>
          <w:lang w:eastAsia="pl-PL"/>
        </w:rPr>
        <w:t xml:space="preserve">świadczyła/y usługi w zakresie przeglądów technicznych oraz będzie/będą zatrudniona/e na pełnym etacie na podstawie umowy o pracę </w:t>
      </w:r>
      <w:r w:rsidRPr="006B496D">
        <w:rPr>
          <w:rFonts w:ascii="Times New Roman" w:hAnsi="Times New Roman"/>
          <w:color w:val="000000"/>
          <w:sz w:val="24"/>
          <w:szCs w:val="24"/>
        </w:rPr>
        <w:t>w sposób określony w art. 22 § 1</w:t>
      </w:r>
      <w:r w:rsidRPr="006B496D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6B496D">
        <w:rPr>
          <w:rFonts w:ascii="Times New Roman" w:hAnsi="Times New Roman"/>
          <w:color w:val="000000"/>
          <w:sz w:val="24"/>
          <w:szCs w:val="24"/>
        </w:rPr>
        <w:t xml:space="preserve">ustawy z dnia 26 czerwca 1974 r. – Kodeks pracy (Dz. U. z 2014r. poz. 1502, z późn. zm.) </w:t>
      </w:r>
      <w:r w:rsidRPr="006B496D">
        <w:rPr>
          <w:rFonts w:ascii="Times New Roman" w:hAnsi="Times New Roman"/>
          <w:b/>
          <w:color w:val="000000"/>
          <w:sz w:val="24"/>
          <w:szCs w:val="24"/>
        </w:rPr>
        <w:t>(kryterium społeczne podlegające ocenie)</w:t>
      </w:r>
    </w:p>
    <w:p w14:paraId="03E4F318" w14:textId="34F64FF7" w:rsidR="007E70A6" w:rsidRDefault="007E70A6" w:rsidP="007E7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C645D9E" w14:textId="705D9D04" w:rsidR="00570207" w:rsidRPr="007E70A6" w:rsidRDefault="00570207" w:rsidP="007E70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14E9D64" w14:textId="77777777" w:rsidR="007E70A6" w:rsidRPr="007E70A6" w:rsidRDefault="007E70A6" w:rsidP="00481192">
      <w:pPr>
        <w:widowControl w:val="0"/>
        <w:numPr>
          <w:ilvl w:val="2"/>
          <w:numId w:val="2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pacing w:val="-18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OŚWIADCZAMY, </w:t>
      </w: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że zapoznaliśmy się ze Specyfikacją Istotnych Warunków Zamówienia </w:t>
      </w:r>
      <w:r w:rsidRPr="007E70A6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i</w:t>
      </w:r>
      <w:r w:rsidRPr="007E70A6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uznajemy się za związanych określonymi w niej postanowieniami i zasadami postępowania.</w:t>
      </w:r>
    </w:p>
    <w:p w14:paraId="3FF8A53F" w14:textId="77777777" w:rsidR="007E70A6" w:rsidRPr="007E70A6" w:rsidRDefault="007E70A6" w:rsidP="00481192">
      <w:pPr>
        <w:widowControl w:val="0"/>
        <w:numPr>
          <w:ilvl w:val="2"/>
          <w:numId w:val="29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pacing w:val="-14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bidi="en-US"/>
        </w:rPr>
        <w:t xml:space="preserve">ZOBOWIĄZUJEMY SIĘ </w:t>
      </w:r>
      <w:r w:rsidRPr="007E70A6">
        <w:rPr>
          <w:rFonts w:ascii="Times New Roman" w:eastAsia="Times New Roman" w:hAnsi="Times New Roman"/>
          <w:color w:val="000000"/>
          <w:spacing w:val="-7"/>
          <w:sz w:val="24"/>
          <w:szCs w:val="24"/>
          <w:lang w:bidi="en-US"/>
        </w:rPr>
        <w:t>do wykonania zamówienia w terminie określonym w Rozdziale V SIWZ</w:t>
      </w: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14:paraId="40E84A43" w14:textId="77777777" w:rsidR="007E70A6" w:rsidRPr="007E70A6" w:rsidRDefault="007E70A6" w:rsidP="007E70A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bidi="en-US"/>
        </w:rPr>
        <w:t>3.</w:t>
      </w:r>
      <w:r w:rsidRPr="007E70A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bidi="en-US"/>
        </w:rPr>
        <w:tab/>
        <w:t xml:space="preserve">AKCEPTUJEMY  </w:t>
      </w:r>
      <w:r w:rsidRPr="007E70A6">
        <w:rPr>
          <w:rFonts w:ascii="Times New Roman" w:eastAsia="Times New Roman" w:hAnsi="Times New Roman"/>
          <w:color w:val="000000"/>
          <w:spacing w:val="-2"/>
          <w:sz w:val="24"/>
          <w:szCs w:val="24"/>
          <w:lang w:bidi="en-US"/>
        </w:rPr>
        <w:t>warunki płatności  określone  przez Zamawiającego</w:t>
      </w:r>
      <w:r w:rsidRPr="007E70A6">
        <w:rPr>
          <w:rFonts w:ascii="Times New Roman" w:eastAsia="Times New Roman" w:hAnsi="Times New Roman"/>
          <w:color w:val="000000"/>
          <w:spacing w:val="-9"/>
          <w:sz w:val="24"/>
          <w:szCs w:val="24"/>
          <w:lang w:bidi="en-US"/>
        </w:rPr>
        <w:t xml:space="preserve"> we </w:t>
      </w: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wzorze Umowy. </w:t>
      </w:r>
    </w:p>
    <w:p w14:paraId="12CB4021" w14:textId="296FECBA" w:rsidR="00570207" w:rsidRPr="00EC1D31" w:rsidRDefault="007E70A6">
      <w:p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bidi="en-US"/>
        </w:rPr>
        <w:t>4</w:t>
      </w:r>
      <w:r w:rsidRPr="007E70A6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bidi="en-US"/>
        </w:rPr>
        <w:t>.</w:t>
      </w:r>
      <w:r w:rsidRPr="007E70A6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bidi="en-US"/>
        </w:rPr>
        <w:tab/>
        <w:t xml:space="preserve">UWAŻAMY SIĘ </w:t>
      </w:r>
      <w:r w:rsidRPr="007E70A6">
        <w:rPr>
          <w:rFonts w:ascii="Times New Roman" w:eastAsia="Times New Roman" w:hAnsi="Times New Roman"/>
          <w:color w:val="000000"/>
          <w:spacing w:val="-7"/>
          <w:sz w:val="24"/>
          <w:szCs w:val="24"/>
          <w:lang w:bidi="en-US"/>
        </w:rPr>
        <w:t xml:space="preserve">za związanych niniejszą ofertą przez czas wskazany w Specyfikacji </w:t>
      </w:r>
      <w:r w:rsidRPr="007E70A6">
        <w:rPr>
          <w:rFonts w:ascii="Times New Roman" w:eastAsia="Times New Roman" w:hAnsi="Times New Roman"/>
          <w:color w:val="000000"/>
          <w:spacing w:val="-2"/>
          <w:sz w:val="24"/>
          <w:szCs w:val="24"/>
          <w:lang w:bidi="en-US"/>
        </w:rPr>
        <w:t xml:space="preserve">Istotnych </w:t>
      </w:r>
      <w:r w:rsidRPr="00EC1D31">
        <w:rPr>
          <w:rFonts w:ascii="Times New Roman" w:eastAsia="Times New Roman" w:hAnsi="Times New Roman"/>
          <w:color w:val="000000"/>
          <w:spacing w:val="-2"/>
          <w:sz w:val="24"/>
          <w:szCs w:val="24"/>
          <w:lang w:bidi="en-US"/>
        </w:rPr>
        <w:t xml:space="preserve">Warunków Zamówienia, tj. przez okres 30 dni uwzględniając, że termin </w:t>
      </w:r>
      <w:r w:rsidRPr="00EC1D3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składania ofert jest pierwszym dniem biegu terminu.</w:t>
      </w:r>
    </w:p>
    <w:p w14:paraId="50B40C28" w14:textId="6048E389" w:rsidR="007E70A6" w:rsidRPr="00C54373" w:rsidRDefault="007E70A6" w:rsidP="00C54373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EC1D31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lastRenderedPageBreak/>
        <w:t>5</w:t>
      </w:r>
      <w:r w:rsidR="00570207" w:rsidRPr="00EC1D31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.</w:t>
      </w:r>
      <w:r w:rsidR="00570207" w:rsidRPr="00EC1D31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ab/>
      </w:r>
      <w:r w:rsidRPr="00C54373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OŚWIADCZAMY</w:t>
      </w:r>
      <w:r w:rsidRPr="00C5437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że </w:t>
      </w:r>
      <w:r w:rsidRPr="00C54373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(*niepotrzebne skreślić, a wymagane informacje uzupełnić, jeśli dotyczy</w:t>
      </w:r>
      <w:r w:rsidRPr="00C5437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):</w:t>
      </w:r>
    </w:p>
    <w:p w14:paraId="26434382" w14:textId="77777777" w:rsidR="007E70A6" w:rsidRPr="00C54373" w:rsidRDefault="007E70A6" w:rsidP="007E70A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C5437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- nie zamierzamy powierzać wykonania części zamówienia podwykonawcom</w:t>
      </w:r>
    </w:p>
    <w:p w14:paraId="7D81980E" w14:textId="77777777" w:rsidR="007E70A6" w:rsidRPr="00C54373" w:rsidRDefault="007E70A6" w:rsidP="007E70A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C5437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- zamierzamy powierzyć wykonanie następujących części zamówienia niżej wymienionym podwykonawcom:</w:t>
      </w:r>
    </w:p>
    <w:p w14:paraId="6FB35C60" w14:textId="674DF4A1" w:rsidR="007E70A6" w:rsidRPr="007E70A6" w:rsidRDefault="007E70A6" w:rsidP="0057020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C5437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EEBC27D" w14:textId="77777777" w:rsidR="007E70A6" w:rsidRPr="007E70A6" w:rsidRDefault="007E70A6" w:rsidP="007E70A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459119BD" w14:textId="34AEB9FA" w:rsidR="007E70A6" w:rsidRPr="007E70A6" w:rsidRDefault="00570207" w:rsidP="007E70A6">
      <w:pPr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6</w:t>
      </w:r>
      <w:r w:rsidR="007E70A6" w:rsidRPr="007E70A6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="007E70A6" w:rsidRPr="007E70A6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="007E70A6" w:rsidRPr="007E70A6">
        <w:rPr>
          <w:rFonts w:ascii="Times New Roman" w:eastAsia="Times New Roman" w:hAnsi="Times New Roman"/>
          <w:sz w:val="24"/>
          <w:szCs w:val="24"/>
          <w:lang w:val="x-none" w:eastAsia="x-none"/>
        </w:rPr>
        <w:t>Zgodnie z Rozdziałem VII ust. 10 SIWZ wskazuję dostępność poniżej wskazanych oświadczeń lub dokumentów, o których mowa w Rozdziale VII ust. 5 SIWZ w formie elektronicznej pod określonymi adresami internetowymi ogólnodostępnych i bezpłatnych baz danych (jeżeli dotyczy):</w:t>
      </w:r>
    </w:p>
    <w:p w14:paraId="6A9549D0" w14:textId="77777777" w:rsidR="007E70A6" w:rsidRPr="007E70A6" w:rsidRDefault="007E70A6" w:rsidP="007E70A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608"/>
      </w:tblGrid>
      <w:tr w:rsidR="007E70A6" w:rsidRPr="007E70A6" w14:paraId="70DA499B" w14:textId="77777777" w:rsidTr="007E70A6">
        <w:trPr>
          <w:cantSplit/>
          <w:jc w:val="center"/>
        </w:trPr>
        <w:tc>
          <w:tcPr>
            <w:tcW w:w="5240" w:type="dxa"/>
            <w:vAlign w:val="center"/>
          </w:tcPr>
          <w:p w14:paraId="7C3DAED0" w14:textId="77777777" w:rsidR="007E70A6" w:rsidRPr="007E70A6" w:rsidRDefault="007E70A6" w:rsidP="007E70A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  <w:r w:rsidRPr="007E70A6"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  <w:t>Nazwa oświadczenia lub dokumentu (lub odpowiednie odesłanie do dokumentu wymaganego w SIWZ np. Rozdział VII ust. 5 pkt … SIWZ ):</w:t>
            </w:r>
          </w:p>
        </w:tc>
        <w:tc>
          <w:tcPr>
            <w:tcW w:w="3608" w:type="dxa"/>
            <w:vAlign w:val="center"/>
          </w:tcPr>
          <w:p w14:paraId="6568643C" w14:textId="77777777" w:rsidR="007E70A6" w:rsidRPr="007E70A6" w:rsidRDefault="007E70A6" w:rsidP="007E70A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  <w:r w:rsidRPr="007E70A6"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  <w:t>Adres strony internetowej ogólnodostępnej i bezpłatnej bazy danych</w:t>
            </w:r>
          </w:p>
        </w:tc>
      </w:tr>
      <w:tr w:rsidR="007E70A6" w:rsidRPr="007E70A6" w14:paraId="3F237EA2" w14:textId="77777777" w:rsidTr="007E70A6">
        <w:trPr>
          <w:cantSplit/>
          <w:jc w:val="center"/>
        </w:trPr>
        <w:tc>
          <w:tcPr>
            <w:tcW w:w="5240" w:type="dxa"/>
            <w:vAlign w:val="center"/>
          </w:tcPr>
          <w:p w14:paraId="0146AA29" w14:textId="77777777" w:rsidR="007E70A6" w:rsidRPr="007E70A6" w:rsidRDefault="007E70A6" w:rsidP="007E70A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</w:p>
        </w:tc>
        <w:tc>
          <w:tcPr>
            <w:tcW w:w="3608" w:type="dxa"/>
            <w:vAlign w:val="center"/>
          </w:tcPr>
          <w:p w14:paraId="0EFA9B46" w14:textId="77777777" w:rsidR="007E70A6" w:rsidRPr="007E70A6" w:rsidRDefault="007E70A6" w:rsidP="007E70A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</w:p>
        </w:tc>
      </w:tr>
      <w:tr w:rsidR="007E70A6" w:rsidRPr="007E70A6" w14:paraId="012C95D7" w14:textId="77777777" w:rsidTr="007E70A6">
        <w:trPr>
          <w:cantSplit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4FBDE6A7" w14:textId="77777777" w:rsidR="007E70A6" w:rsidRPr="007E70A6" w:rsidRDefault="007E70A6" w:rsidP="007E70A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14:paraId="43467613" w14:textId="77777777" w:rsidR="007E70A6" w:rsidRPr="007E70A6" w:rsidRDefault="007E70A6" w:rsidP="007E70A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</w:p>
        </w:tc>
      </w:tr>
      <w:tr w:rsidR="007E70A6" w:rsidRPr="007E70A6" w14:paraId="41FFD89A" w14:textId="77777777" w:rsidTr="007E70A6">
        <w:trPr>
          <w:cantSplit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267D11E7" w14:textId="77777777" w:rsidR="007E70A6" w:rsidRPr="007E70A6" w:rsidRDefault="007E70A6" w:rsidP="007E70A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14:paraId="2724989F" w14:textId="77777777" w:rsidR="007E70A6" w:rsidRPr="007E70A6" w:rsidRDefault="007E70A6" w:rsidP="007E70A6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</w:p>
        </w:tc>
      </w:tr>
    </w:tbl>
    <w:p w14:paraId="0F255D0F" w14:textId="77777777" w:rsidR="007E70A6" w:rsidRPr="007E70A6" w:rsidRDefault="007E70A6" w:rsidP="007E70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76FC0CC" w14:textId="2E217E78" w:rsidR="007E70A6" w:rsidRPr="007E70A6" w:rsidRDefault="00570207" w:rsidP="007E70A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7</w:t>
      </w:r>
      <w:r w:rsidR="007E70A6" w:rsidRPr="007E70A6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7E70A6" w:rsidRPr="007E70A6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Wykonawca jest mikroprzedsiębiorstwem bądź małym lub średnim przedsiębiorstwem </w:t>
      </w:r>
      <w:r w:rsidR="007E70A6" w:rsidRPr="007E70A6">
        <w:rPr>
          <w:rFonts w:ascii="Times New Roman" w:eastAsia="Times New Roman" w:hAnsi="Times New Roman"/>
          <w:i/>
          <w:lang w:bidi="en-US"/>
        </w:rPr>
        <w:t>(właściwe zaznaczyć):</w:t>
      </w:r>
      <w:r w:rsidR="007E70A6"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 </w:t>
      </w:r>
      <w:r w:rsidR="007E70A6"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7E70A6" w:rsidRPr="007E70A6">
        <w:rPr>
          <w:rFonts w:ascii="Times New Roman" w:eastAsia="Times New Roman" w:hAnsi="Times New Roman"/>
          <w:sz w:val="24"/>
          <w:szCs w:val="24"/>
          <w:lang w:bidi="en-US"/>
        </w:rPr>
        <w:sym w:font="Symbol" w:char="F090"/>
      </w:r>
      <w:r w:rsidR="007E70A6"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 tak    </w:t>
      </w:r>
      <w:r w:rsidR="007E70A6" w:rsidRPr="007E70A6">
        <w:rPr>
          <w:rFonts w:ascii="Times New Roman" w:eastAsia="Times New Roman" w:hAnsi="Times New Roman"/>
          <w:sz w:val="24"/>
          <w:szCs w:val="24"/>
          <w:lang w:bidi="en-US"/>
        </w:rPr>
        <w:sym w:font="Symbol" w:char="F090"/>
      </w:r>
      <w:r w:rsidR="007E70A6"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 nie    </w:t>
      </w:r>
    </w:p>
    <w:p w14:paraId="05441C5E" w14:textId="77777777" w:rsidR="007E70A6" w:rsidRPr="007E70A6" w:rsidRDefault="007E70A6" w:rsidP="007E70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100F5DA" w14:textId="77777777" w:rsidR="007E70A6" w:rsidRPr="007E70A6" w:rsidRDefault="007E70A6" w:rsidP="00570207">
      <w:pPr>
        <w:spacing w:after="0" w:line="240" w:lineRule="auto"/>
        <w:ind w:left="426" w:hanging="66"/>
        <w:contextualSpacing/>
        <w:jc w:val="both"/>
        <w:rPr>
          <w:rFonts w:ascii="Times New Roman" w:eastAsia="Times New Roman" w:hAnsi="Times New Roman"/>
          <w:b/>
          <w:i/>
          <w:color w:val="0000FF"/>
          <w:sz w:val="20"/>
          <w:szCs w:val="20"/>
          <w:u w:val="double"/>
          <w:lang w:bidi="en-US"/>
        </w:rPr>
      </w:pPr>
      <w:r w:rsidRPr="007E70A6">
        <w:rPr>
          <w:rFonts w:ascii="Times New Roman" w:eastAsia="Times New Roman" w:hAnsi="Times New Roman"/>
          <w:sz w:val="20"/>
          <w:szCs w:val="20"/>
          <w:lang w:bidi="en-US"/>
        </w:rPr>
        <w:t xml:space="preserve">Zgodnie z zaleceniem Komisji z dnia 6 maja 2003 r. dotyczącym </w:t>
      </w:r>
      <w:r w:rsidRPr="007E70A6">
        <w:rPr>
          <w:rFonts w:ascii="Times New Roman" w:eastAsia="Times New Roman" w:hAnsi="Times New Roman"/>
          <w:b/>
          <w:i/>
          <w:color w:val="0000FF"/>
          <w:sz w:val="20"/>
          <w:szCs w:val="20"/>
          <w:u w:val="double"/>
          <w:lang w:bidi="en-US"/>
        </w:rPr>
        <w:t xml:space="preserve">definicji mikroprzedsiębiorstw oraz małych i średnich przedsiębiorstw (Dz.U. L 124 z 20.5.2003, s. 36): </w:t>
      </w:r>
    </w:p>
    <w:p w14:paraId="3CE46C69" w14:textId="77777777" w:rsidR="007E70A6" w:rsidRPr="007E70A6" w:rsidRDefault="007E70A6" w:rsidP="00570207">
      <w:pPr>
        <w:spacing w:after="0" w:line="240" w:lineRule="auto"/>
        <w:ind w:left="426" w:hanging="66"/>
        <w:contextualSpacing/>
        <w:jc w:val="both"/>
        <w:rPr>
          <w:rFonts w:ascii="Times New Roman" w:eastAsia="Times New Roman" w:hAnsi="Times New Roman"/>
          <w:b/>
          <w:i/>
          <w:color w:val="0000FF"/>
          <w:sz w:val="20"/>
          <w:szCs w:val="20"/>
          <w:u w:val="double"/>
          <w:lang w:bidi="en-US"/>
        </w:rPr>
      </w:pPr>
      <w:r w:rsidRPr="007E70A6">
        <w:rPr>
          <w:rFonts w:ascii="Times New Roman" w:eastAsia="Times New Roman" w:hAnsi="Times New Roman"/>
          <w:i/>
          <w:color w:val="0000FF"/>
          <w:sz w:val="20"/>
          <w:szCs w:val="20"/>
          <w:u w:val="double"/>
          <w:lang w:bidi="en-US"/>
        </w:rPr>
        <w:t>Mikroprzedsiębiorstwo</w:t>
      </w:r>
      <w:r w:rsidRPr="007E70A6">
        <w:rPr>
          <w:rFonts w:ascii="Times New Roman" w:eastAsia="Times New Roman" w:hAnsi="Times New Roman"/>
          <w:b/>
          <w:i/>
          <w:color w:val="0000FF"/>
          <w:sz w:val="20"/>
          <w:szCs w:val="20"/>
          <w:u w:val="double"/>
          <w:lang w:bidi="en-US"/>
        </w:rPr>
        <w:t xml:space="preserve"> to przedsiębiorstwo, które zatrudnia mniej niż 10 osób i którego roczny obrót lub roczna suma bilansowa nie przekracza 2 milionów EUR.</w:t>
      </w:r>
    </w:p>
    <w:p w14:paraId="221FC52C" w14:textId="77777777" w:rsidR="007E70A6" w:rsidRPr="007E70A6" w:rsidRDefault="007E70A6" w:rsidP="0057020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i/>
          <w:color w:val="0000FF"/>
          <w:sz w:val="20"/>
          <w:szCs w:val="20"/>
          <w:u w:val="double"/>
          <w:lang w:bidi="en-US"/>
        </w:rPr>
      </w:pPr>
      <w:r w:rsidRPr="007E70A6">
        <w:rPr>
          <w:rFonts w:ascii="Times New Roman" w:eastAsia="Times New Roman" w:hAnsi="Times New Roman"/>
          <w:i/>
          <w:color w:val="0000FF"/>
          <w:sz w:val="20"/>
          <w:szCs w:val="20"/>
          <w:u w:val="double"/>
          <w:lang w:bidi="en-US"/>
        </w:rPr>
        <w:t>Małe przedsiębiorstwo</w:t>
      </w:r>
      <w:r w:rsidRPr="007E70A6">
        <w:rPr>
          <w:rFonts w:ascii="Times New Roman" w:eastAsia="Times New Roman" w:hAnsi="Times New Roman"/>
          <w:b/>
          <w:i/>
          <w:color w:val="0000FF"/>
          <w:sz w:val="20"/>
          <w:szCs w:val="20"/>
          <w:u w:val="double"/>
          <w:lang w:bidi="en-US"/>
        </w:rPr>
        <w:t xml:space="preserve"> to przedsiębiorstwo, które zatrudnia mniej niż 50 osób i którego roczny obrót lub roczna suma bilansowa nie przekracza 10 milionów EUR.</w:t>
      </w:r>
    </w:p>
    <w:p w14:paraId="37DBF856" w14:textId="23F61BCD" w:rsidR="007E70A6" w:rsidRDefault="007E70A6" w:rsidP="0057020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7E70A6">
        <w:rPr>
          <w:rFonts w:ascii="Times New Roman" w:eastAsia="Times New Roman" w:hAnsi="Times New Roman"/>
          <w:i/>
          <w:color w:val="0000FF"/>
          <w:sz w:val="20"/>
          <w:szCs w:val="20"/>
          <w:u w:val="double"/>
          <w:lang w:bidi="en-US"/>
        </w:rPr>
        <w:t>Średnie przedsiębiorstwa</w:t>
      </w:r>
      <w:r w:rsidRPr="007E70A6">
        <w:rPr>
          <w:rFonts w:ascii="Times New Roman" w:eastAsia="Times New Roman" w:hAnsi="Times New Roman"/>
          <w:b/>
          <w:i/>
          <w:color w:val="0000FF"/>
          <w:sz w:val="20"/>
          <w:szCs w:val="20"/>
          <w:u w:val="double"/>
          <w:lang w:bidi="en-US"/>
        </w:rPr>
        <w:t xml:space="preserve"> to przedsiębiorstwa, które nie są mikroprzedsiębiorstwami ani małymi przedsiębiorstwami</w:t>
      </w:r>
      <w:r w:rsidRPr="007E70A6">
        <w:rPr>
          <w:rFonts w:ascii="Times New Roman" w:eastAsia="Times New Roman" w:hAnsi="Times New Roman"/>
          <w:sz w:val="20"/>
          <w:szCs w:val="20"/>
          <w:lang w:bidi="en-US"/>
        </w:rPr>
        <w:t xml:space="preserve"> i które zatrudniają mniej niż 250 osób i których roczny obrót nie przekracza 50 milionów EUR lub roczna suma bilansowa nie przekracza 43 milionów EUR.</w:t>
      </w:r>
    </w:p>
    <w:p w14:paraId="33954298" w14:textId="77777777" w:rsidR="00570207" w:rsidRPr="007E70A6" w:rsidRDefault="00570207" w:rsidP="0057020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</w:p>
    <w:p w14:paraId="0CD2BC6F" w14:textId="54FCD742" w:rsidR="00B0028A" w:rsidRPr="00C54373" w:rsidRDefault="00B0028A" w:rsidP="00C54373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4373">
        <w:rPr>
          <w:rFonts w:ascii="Times New Roman" w:hAnsi="Times New Roman"/>
          <w:sz w:val="24"/>
          <w:szCs w:val="24"/>
        </w:rPr>
        <w:t xml:space="preserve">Składając ofertę, </w:t>
      </w:r>
      <w:r w:rsidRPr="00C54373">
        <w:rPr>
          <w:rFonts w:ascii="Times New Roman" w:hAnsi="Times New Roman"/>
          <w:sz w:val="24"/>
          <w:szCs w:val="24"/>
          <w:u w:val="single"/>
        </w:rPr>
        <w:t>informujemy Zamawiającego</w:t>
      </w:r>
      <w:r w:rsidRPr="00C54373">
        <w:rPr>
          <w:rFonts w:ascii="Times New Roman" w:hAnsi="Times New Roman"/>
          <w:sz w:val="24"/>
          <w:szCs w:val="24"/>
        </w:rPr>
        <w:t>, że wybór naszej oferty</w:t>
      </w:r>
      <w:r w:rsidRPr="00C54373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C54373">
        <w:rPr>
          <w:rFonts w:ascii="Times New Roman" w:hAnsi="Times New Roman"/>
          <w:sz w:val="24"/>
          <w:szCs w:val="24"/>
        </w:rPr>
        <w:t xml:space="preserve">: </w:t>
      </w:r>
    </w:p>
    <w:p w14:paraId="0B93A2DA" w14:textId="77777777" w:rsidR="00B0028A" w:rsidRPr="00C54373" w:rsidRDefault="00B0028A" w:rsidP="00C54373">
      <w:pPr>
        <w:pStyle w:val="Akapitzlist"/>
        <w:numPr>
          <w:ilvl w:val="1"/>
          <w:numId w:val="42"/>
        </w:numPr>
        <w:spacing w:after="0" w:line="240" w:lineRule="auto"/>
        <w:ind w:left="964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373">
        <w:rPr>
          <w:rFonts w:ascii="Times New Roman" w:hAnsi="Times New Roman"/>
          <w:sz w:val="24"/>
          <w:szCs w:val="24"/>
        </w:rPr>
        <w:t>nie będzie prowadzić do powstania u Zamawiającego obowiązku podatkowego,</w:t>
      </w:r>
    </w:p>
    <w:p w14:paraId="39DB4556" w14:textId="77777777" w:rsidR="00B0028A" w:rsidRPr="00C54373" w:rsidRDefault="00B0028A" w:rsidP="00C54373">
      <w:pPr>
        <w:pStyle w:val="Akapitzlist"/>
        <w:numPr>
          <w:ilvl w:val="1"/>
          <w:numId w:val="42"/>
        </w:numPr>
        <w:spacing w:after="0" w:line="240" w:lineRule="auto"/>
        <w:ind w:left="964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373">
        <w:rPr>
          <w:rFonts w:ascii="Times New Roman" w:hAnsi="Times New Roman"/>
          <w:sz w:val="24"/>
          <w:szCs w:val="24"/>
        </w:rPr>
        <w:t>będzie prowadzić do powstania u Zamawiającego obowiązku podatkowego.</w:t>
      </w:r>
    </w:p>
    <w:p w14:paraId="2BFFBA4D" w14:textId="77777777" w:rsidR="00B0028A" w:rsidRPr="00C54373" w:rsidRDefault="00B0028A" w:rsidP="00B0028A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54373">
        <w:rPr>
          <w:rFonts w:ascii="Times New Roman" w:hAnsi="Times New Roman"/>
          <w:sz w:val="24"/>
          <w:szCs w:val="24"/>
        </w:rPr>
        <w:t>Powyższy obowiązek dotyczy następujących towarów lub usług, których wartość bez kwoty podatku wynosi</w:t>
      </w:r>
      <w:r w:rsidRPr="00C54373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C54373">
        <w:rPr>
          <w:rFonts w:ascii="Times New Roman" w:hAnsi="Times New Roman"/>
          <w:sz w:val="24"/>
          <w:szCs w:val="24"/>
        </w:rPr>
        <w:t xml:space="preserve">: </w:t>
      </w:r>
    </w:p>
    <w:p w14:paraId="0C9AEF72" w14:textId="77777777" w:rsidR="00B0028A" w:rsidRPr="00C54373" w:rsidRDefault="00B0028A" w:rsidP="00C54373">
      <w:pPr>
        <w:pStyle w:val="Tekstpodstawowy2"/>
        <w:numPr>
          <w:ilvl w:val="0"/>
          <w:numId w:val="42"/>
        </w:numPr>
        <w:ind w:left="567" w:hanging="567"/>
        <w:rPr>
          <w:szCs w:val="24"/>
        </w:rPr>
      </w:pPr>
      <w:r w:rsidRPr="00C54373">
        <w:rPr>
          <w:szCs w:val="24"/>
        </w:rPr>
        <w:t xml:space="preserve">Strony oferty od….. do ….. stanowią tajemnicę przedsiębiorstwa w rozumieniu art. 11 ustawy z dnia 16 kwietnia 1993 r. o zwalczaniu nieuczciwej konkurencji (Dz. U. 2003 r., nr 153, poz. 1503 ze zm.). Zastrzegamy, że nie mogą być one udostępnione </w:t>
      </w:r>
      <w:r w:rsidRPr="00C54373">
        <w:rPr>
          <w:b/>
          <w:szCs w:val="24"/>
          <w:u w:val="single"/>
        </w:rPr>
        <w:t>oraz wykazujemy</w:t>
      </w:r>
      <w:r w:rsidRPr="00C54373">
        <w:rPr>
          <w:rStyle w:val="Odwoanieprzypisudolnego"/>
          <w:b/>
          <w:szCs w:val="24"/>
          <w:u w:val="single"/>
        </w:rPr>
        <w:footnoteReference w:id="3"/>
      </w:r>
      <w:r w:rsidRPr="00C54373">
        <w:rPr>
          <w:szCs w:val="24"/>
        </w:rPr>
        <w:t>, iż zastrzeżone informacje stanowią tajemnicę przedsiębiorstwa</w:t>
      </w:r>
      <w:r w:rsidRPr="00C54373">
        <w:rPr>
          <w:rStyle w:val="Odwoanieprzypisudolnego"/>
          <w:rFonts w:eastAsia="Calibri"/>
          <w:szCs w:val="24"/>
        </w:rPr>
        <w:footnoteReference w:id="4"/>
      </w:r>
      <w:r w:rsidRPr="00C54373">
        <w:rPr>
          <w:szCs w:val="24"/>
        </w:rPr>
        <w:t>.</w:t>
      </w:r>
    </w:p>
    <w:p w14:paraId="2EE0A93A" w14:textId="77777777" w:rsidR="007E70A6" w:rsidRPr="007E70A6" w:rsidRDefault="007E70A6" w:rsidP="007E70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BC8F47A" w14:textId="77777777" w:rsidR="007E70A6" w:rsidRPr="007E70A6" w:rsidRDefault="007E70A6" w:rsidP="007E70A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>Oferta została złożona na ……. parafowanych i kolejno ponumerowanych stronach.</w:t>
      </w:r>
    </w:p>
    <w:p w14:paraId="6757E76D" w14:textId="77777777" w:rsidR="007E70A6" w:rsidRPr="007E70A6" w:rsidRDefault="007E70A6" w:rsidP="007E70A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Do oferty dołączono następujące załączniki:</w:t>
      </w:r>
    </w:p>
    <w:p w14:paraId="32562B39" w14:textId="77777777" w:rsidR="007E70A6" w:rsidRPr="007E70A6" w:rsidRDefault="007E70A6" w:rsidP="007E70A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2EC4EF64" w14:textId="77777777" w:rsidR="007E70A6" w:rsidRPr="007E70A6" w:rsidRDefault="007E70A6" w:rsidP="007E70A6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eastAsia="pl-PL" w:bidi="en-US"/>
        </w:rPr>
        <w:t>Zał</w:t>
      </w:r>
      <w:r w:rsidRPr="007E70A6">
        <w:rPr>
          <w:rFonts w:ascii="Times New Roman" w:eastAsia="TimesNewRoman" w:hAnsi="Times New Roman"/>
          <w:sz w:val="24"/>
          <w:szCs w:val="24"/>
          <w:lang w:eastAsia="pl-PL" w:bidi="en-US"/>
        </w:rPr>
        <w:t>ą</w:t>
      </w:r>
      <w:r w:rsidRPr="007E70A6">
        <w:rPr>
          <w:rFonts w:ascii="Times New Roman" w:eastAsia="Times New Roman" w:hAnsi="Times New Roman"/>
          <w:sz w:val="24"/>
          <w:szCs w:val="24"/>
          <w:lang w:eastAsia="pl-PL" w:bidi="en-US"/>
        </w:rPr>
        <w:t xml:space="preserve">cznik nr </w:t>
      </w:r>
      <w:r w:rsidRPr="007E70A6">
        <w:rPr>
          <w:rFonts w:ascii="Times New Roman" w:eastAsia="Times New Roman" w:hAnsi="Times New Roman"/>
          <w:color w:val="000000"/>
          <w:sz w:val="24"/>
          <w:szCs w:val="24"/>
          <w:lang w:eastAsia="pl-PL" w:bidi="en-US"/>
        </w:rPr>
        <w:t xml:space="preserve">1 </w:t>
      </w:r>
      <w:r w:rsidRPr="007E70A6">
        <w:rPr>
          <w:rFonts w:ascii="Times New Roman" w:eastAsia="Times New Roman" w:hAnsi="Times New Roman"/>
          <w:sz w:val="24"/>
          <w:szCs w:val="24"/>
          <w:lang w:eastAsia="pl-PL" w:bidi="en-US"/>
        </w:rPr>
        <w:t>–</w:t>
      </w:r>
      <w:r w:rsidRPr="007E70A6">
        <w:rPr>
          <w:rFonts w:ascii="Times New Roman" w:eastAsia="Times New Roman" w:hAnsi="Times New Roman"/>
          <w:color w:val="000000"/>
          <w:sz w:val="24"/>
          <w:szCs w:val="24"/>
          <w:lang w:eastAsia="pl-PL" w:bidi="en-US"/>
        </w:rPr>
        <w:t xml:space="preserve"> </w:t>
      </w:r>
      <w:r w:rsidRPr="007E70A6">
        <w:rPr>
          <w:rFonts w:ascii="Times New Roman" w:eastAsia="Times New Roman" w:hAnsi="Times New Roman"/>
          <w:sz w:val="24"/>
          <w:szCs w:val="24"/>
          <w:lang w:eastAsia="pl-PL" w:bidi="en-US"/>
        </w:rPr>
        <w:t>O</w:t>
      </w:r>
      <w:r w:rsidRPr="007E70A6">
        <w:rPr>
          <w:rFonts w:ascii="Times New Roman" w:eastAsia="TimesNewRoman" w:hAnsi="Times New Roman"/>
          <w:sz w:val="24"/>
          <w:szCs w:val="24"/>
          <w:lang w:eastAsia="pl-PL" w:bidi="en-US"/>
        </w:rPr>
        <w:t>ś</w:t>
      </w:r>
      <w:r w:rsidRPr="007E70A6">
        <w:rPr>
          <w:rFonts w:ascii="Times New Roman" w:eastAsia="Times New Roman" w:hAnsi="Times New Roman"/>
          <w:sz w:val="24"/>
          <w:szCs w:val="24"/>
          <w:lang w:eastAsia="pl-PL" w:bidi="en-US"/>
        </w:rPr>
        <w:t>wiadczenie dotyczące spełniania warunków</w:t>
      </w:r>
    </w:p>
    <w:p w14:paraId="5420A652" w14:textId="77777777" w:rsidR="007E70A6" w:rsidRPr="007E70A6" w:rsidRDefault="007E70A6" w:rsidP="007E70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Zał</w:t>
      </w:r>
      <w:r w:rsidRPr="007E70A6">
        <w:rPr>
          <w:rFonts w:ascii="Times New Roman" w:eastAsia="TimesNewRoman" w:hAnsi="Times New Roman"/>
          <w:sz w:val="24"/>
          <w:szCs w:val="24"/>
          <w:lang w:bidi="en-US"/>
        </w:rPr>
        <w:t>ą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cznik nr </w:t>
      </w: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2 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>– O</w:t>
      </w:r>
      <w:r w:rsidRPr="007E70A6">
        <w:rPr>
          <w:rFonts w:ascii="Times New Roman" w:eastAsia="TimesNewRoman" w:hAnsi="Times New Roman"/>
          <w:sz w:val="24"/>
          <w:szCs w:val="24"/>
          <w:lang w:bidi="en-US"/>
        </w:rPr>
        <w:t>ś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>wiadczenie dotyczące przesłanek wykluczenia z postępowania</w:t>
      </w:r>
    </w:p>
    <w:p w14:paraId="03996D36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FFF66CB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41739BB" w14:textId="77777777" w:rsidR="007E70A6" w:rsidRPr="00C54373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  <w:r w:rsidRPr="00C54373">
        <w:rPr>
          <w:rFonts w:ascii="Times New Roman" w:eastAsia="Times New Roman" w:hAnsi="Times New Roman"/>
          <w:lang w:bidi="en-US"/>
        </w:rPr>
        <w:t>……………….………………………..</w:t>
      </w:r>
    </w:p>
    <w:p w14:paraId="3A0EBFC8" w14:textId="77777777" w:rsidR="007E70A6" w:rsidRPr="00C54373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  <w:r w:rsidRPr="00C54373">
        <w:rPr>
          <w:rFonts w:ascii="Times New Roman" w:eastAsia="Times New Roman" w:hAnsi="Times New Roman"/>
          <w:lang w:bidi="en-US"/>
        </w:rPr>
        <w:t>(data, imi</w:t>
      </w:r>
      <w:r w:rsidRPr="00C54373">
        <w:rPr>
          <w:rFonts w:ascii="Times New Roman" w:eastAsia="TimesNewRoman" w:hAnsi="Times New Roman"/>
          <w:lang w:bidi="en-US"/>
        </w:rPr>
        <w:t xml:space="preserve">ę </w:t>
      </w:r>
      <w:r w:rsidRPr="00C54373">
        <w:rPr>
          <w:rFonts w:ascii="Times New Roman" w:eastAsia="Times New Roman" w:hAnsi="Times New Roman"/>
          <w:lang w:bidi="en-US"/>
        </w:rPr>
        <w:t>i nazwisko oraz podpis upoważnionego przedstawiciela Wykonawcy)</w:t>
      </w:r>
    </w:p>
    <w:p w14:paraId="62E03771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4EBBD772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174511C0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4FC6A45A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129BF3FA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03EB8B26" w14:textId="354B507E" w:rsid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255BC2FF" w14:textId="05DAE117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38F9F065" w14:textId="115D8E36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4D2564C4" w14:textId="2E2746A4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33CDCB29" w14:textId="6F1DF45D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6B34842D" w14:textId="63AFED2B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6F2A82BB" w14:textId="6F8FD4DA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7BE5A4E8" w14:textId="4D22CF1B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4B700DDC" w14:textId="338B0C28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785E3A36" w14:textId="41C85766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3DCDB581" w14:textId="3631A87D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2A199250" w14:textId="7DC120A7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750EA0B9" w14:textId="6235EEC5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4A15F181" w14:textId="7EC6E859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2FCC9911" w14:textId="5470D046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06F2F80E" w14:textId="3D735DEE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0DE748E2" w14:textId="5D947997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24097C0F" w14:textId="6F07144D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7DA2B3DF" w14:textId="0B2A74B6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76CC274B" w14:textId="54BFFB35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64150BC6" w14:textId="3F06CB38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02AEF8FE" w14:textId="484F3730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22051783" w14:textId="63C10537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7EF1F8B3" w14:textId="164EBFFE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6628343C" w14:textId="7366A710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4423F5AB" w14:textId="650286DD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2CFCAF58" w14:textId="6023661F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4911945E" w14:textId="56A60800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3A8DBED8" w14:textId="226042AF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61EAF044" w14:textId="26798D89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20377B84" w14:textId="5AA23141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1B486162" w14:textId="6B9D6D3B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1174513E" w14:textId="7B4A6E1B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716EF771" w14:textId="37E02AEA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2DDB31F2" w14:textId="15DB9B9D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24EDA3D0" w14:textId="7C803370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5D425C40" w14:textId="414C7AA5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2E09EEFF" w14:textId="0056B4A8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2511C4A7" w14:textId="34EE913F" w:rsidR="00EC1D31" w:rsidRDefault="00EC1D31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3F46DF00" w14:textId="587B1A87" w:rsidR="00AA21D7" w:rsidRDefault="00AA21D7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05B5A0E3" w14:textId="3D938579" w:rsidR="00AA21D7" w:rsidRDefault="00AA21D7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5F745A35" w14:textId="77777777" w:rsidR="00AA21D7" w:rsidRPr="007E70A6" w:rsidRDefault="00AA21D7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7865C52C" w14:textId="77777777" w:rsidR="006B496D" w:rsidRPr="007E70A6" w:rsidRDefault="006B496D" w:rsidP="00C5437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lang w:bidi="en-US"/>
        </w:rPr>
      </w:pPr>
    </w:p>
    <w:p w14:paraId="734A2750" w14:textId="77777777" w:rsidR="007E70A6" w:rsidRPr="007E70A6" w:rsidRDefault="007E70A6" w:rsidP="007E70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Załącznik nr 8 do SIWZ</w:t>
      </w:r>
    </w:p>
    <w:p w14:paraId="7ED30B7D" w14:textId="77777777" w:rsidR="007E70A6" w:rsidRPr="007E70A6" w:rsidRDefault="007E70A6" w:rsidP="007E70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70A6">
        <w:rPr>
          <w:rFonts w:ascii="Times New Roman" w:hAnsi="Times New Roman"/>
          <w:sz w:val="24"/>
          <w:szCs w:val="24"/>
        </w:rPr>
        <w:t>wzór</w:t>
      </w:r>
    </w:p>
    <w:p w14:paraId="016CBC1D" w14:textId="77777777" w:rsidR="007E70A6" w:rsidRPr="007E70A6" w:rsidRDefault="007E70A6" w:rsidP="007E70A6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7E70A6">
        <w:rPr>
          <w:rFonts w:ascii="Times New Roman" w:hAnsi="Times New Roman"/>
          <w:b/>
          <w:sz w:val="24"/>
          <w:szCs w:val="24"/>
        </w:rPr>
        <w:t>Zamawiający:</w:t>
      </w:r>
    </w:p>
    <w:p w14:paraId="43796832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239F20D5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2ABB4214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E70A6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14:paraId="6CE2C3AB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7E70A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52795F1F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E70A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7E70A6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7E70A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182 70 58</w:t>
      </w:r>
    </w:p>
    <w:p w14:paraId="15430699" w14:textId="77777777" w:rsidR="007E70A6" w:rsidRPr="007E70A6" w:rsidRDefault="007E70A6" w:rsidP="007E70A6">
      <w:pPr>
        <w:spacing w:after="0"/>
        <w:rPr>
          <w:rFonts w:ascii="Times New Roman" w:hAnsi="Times New Roman"/>
          <w:b/>
          <w:sz w:val="24"/>
          <w:szCs w:val="24"/>
        </w:rPr>
      </w:pPr>
      <w:r w:rsidRPr="007E70A6">
        <w:rPr>
          <w:rFonts w:ascii="Times New Roman" w:hAnsi="Times New Roman"/>
          <w:b/>
          <w:sz w:val="24"/>
          <w:szCs w:val="24"/>
        </w:rPr>
        <w:t>Wykonawca:</w:t>
      </w:r>
    </w:p>
    <w:p w14:paraId="4760E95C" w14:textId="77777777" w:rsidR="007E70A6" w:rsidRPr="007E70A6" w:rsidRDefault="007E70A6" w:rsidP="007E70A6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7E70A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6BE536BA" w14:textId="77777777" w:rsidR="007E70A6" w:rsidRPr="007E70A6" w:rsidRDefault="007E70A6" w:rsidP="007E70A6">
      <w:pPr>
        <w:ind w:right="5953"/>
        <w:rPr>
          <w:rFonts w:ascii="Times New Roman" w:hAnsi="Times New Roman"/>
          <w:i/>
          <w:sz w:val="24"/>
          <w:szCs w:val="24"/>
        </w:rPr>
      </w:pPr>
      <w:r w:rsidRPr="007E70A6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14:paraId="53716246" w14:textId="77777777" w:rsidR="007E70A6" w:rsidRPr="007E70A6" w:rsidRDefault="007E70A6" w:rsidP="007E70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E70A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3FD3F611" w14:textId="77777777" w:rsidR="007E70A6" w:rsidRPr="007E70A6" w:rsidRDefault="007E70A6" w:rsidP="007E70A6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7E70A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4193AD76" w14:textId="77777777" w:rsidR="007E70A6" w:rsidRPr="007E70A6" w:rsidRDefault="007E70A6" w:rsidP="007E70A6">
      <w:pPr>
        <w:spacing w:after="0"/>
        <w:ind w:right="5953"/>
        <w:rPr>
          <w:rFonts w:ascii="Times New Roman" w:hAnsi="Times New Roman"/>
          <w:i/>
          <w:sz w:val="24"/>
          <w:szCs w:val="24"/>
        </w:rPr>
      </w:pPr>
      <w:r w:rsidRPr="007E70A6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5972660D" w14:textId="77777777" w:rsidR="007E70A6" w:rsidRPr="007E70A6" w:rsidRDefault="007E70A6" w:rsidP="007E7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0A6">
        <w:rPr>
          <w:rFonts w:ascii="Times New Roman" w:hAnsi="Times New Roman"/>
          <w:b/>
          <w:sz w:val="24"/>
          <w:szCs w:val="24"/>
        </w:rPr>
        <w:t xml:space="preserve">WYKAZ OSÓB, </w:t>
      </w:r>
    </w:p>
    <w:p w14:paraId="14C1E6EE" w14:textId="77777777" w:rsidR="007E70A6" w:rsidRPr="007E70A6" w:rsidRDefault="007E70A6" w:rsidP="007E70A6">
      <w:pPr>
        <w:jc w:val="center"/>
        <w:rPr>
          <w:rFonts w:ascii="Times New Roman" w:hAnsi="Times New Roman"/>
          <w:b/>
          <w:sz w:val="24"/>
          <w:szCs w:val="24"/>
        </w:rPr>
      </w:pPr>
      <w:r w:rsidRPr="007E70A6">
        <w:rPr>
          <w:rFonts w:ascii="Times New Roman" w:hAnsi="Times New Roman"/>
          <w:b/>
          <w:sz w:val="24"/>
          <w:szCs w:val="24"/>
        </w:rPr>
        <w:t>skierowanych przez wykonawcę do realizacji zamówienia publicznego</w:t>
      </w:r>
    </w:p>
    <w:p w14:paraId="6DC4E2A5" w14:textId="77777777" w:rsidR="007E70A6" w:rsidRPr="007E70A6" w:rsidRDefault="007E70A6" w:rsidP="007E70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37B7E6" w14:textId="77777777" w:rsidR="007E70A6" w:rsidRPr="007E70A6" w:rsidRDefault="007E70A6" w:rsidP="007E70A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0A6">
        <w:rPr>
          <w:rFonts w:ascii="Times New Roman" w:hAnsi="Times New Roman"/>
          <w:sz w:val="24"/>
          <w:szCs w:val="24"/>
          <w:u w:color="000000"/>
        </w:rPr>
        <w:t xml:space="preserve">Dotyczy: postępowania o udzielenie zamówienia publicznego, prowadzonego w trybie przetargu nieograniczonego </w:t>
      </w:r>
      <w:r w:rsidRPr="007E70A6">
        <w:rPr>
          <w:rFonts w:ascii="Times New Roman" w:hAnsi="Times New Roman"/>
          <w:sz w:val="24"/>
          <w:szCs w:val="24"/>
        </w:rPr>
        <w:t xml:space="preserve">pn. </w:t>
      </w:r>
      <w:r w:rsidRPr="007E70A6">
        <w:rPr>
          <w:rFonts w:ascii="Times New Roman" w:hAnsi="Times New Roman"/>
          <w:b/>
          <w:sz w:val="24"/>
          <w:szCs w:val="24"/>
        </w:rPr>
        <w:t>„Wykonanie kontroli okresowej (przeglądów technicznych) półrocznej, rocznej i pięcioletniej wybranych obiektów znajdujących się w zasobie nieruchomości PAN położonych na terenie Rzeczypospolitej Polskiej”</w:t>
      </w:r>
      <w:r w:rsidRPr="007E70A6" w:rsidDel="00F71A93">
        <w:rPr>
          <w:rFonts w:ascii="Times New Roman" w:hAnsi="Times New Roman"/>
          <w:b/>
          <w:sz w:val="24"/>
          <w:szCs w:val="24"/>
        </w:rPr>
        <w:t xml:space="preserve"> </w:t>
      </w:r>
      <w:r w:rsidRPr="007E70A6">
        <w:rPr>
          <w:rFonts w:ascii="Times New Roman" w:eastAsia="Times New Roman" w:hAnsi="Times New Roman"/>
          <w:sz w:val="24"/>
          <w:szCs w:val="24"/>
          <w:lang w:eastAsia="pl-PL"/>
        </w:rPr>
        <w:t xml:space="preserve">– znak sprawy </w:t>
      </w:r>
      <w:r w:rsidRPr="007E70A6">
        <w:rPr>
          <w:rFonts w:ascii="Times New Roman" w:eastAsia="Times New Roman" w:hAnsi="Times New Roman"/>
          <w:sz w:val="24"/>
          <w:szCs w:val="24"/>
          <w:lang w:eastAsia="pl-PL"/>
        </w:rPr>
        <w:br/>
        <w:t>nr 5 / ZP/ 2017 dla części ………………</w:t>
      </w:r>
      <w:r w:rsidRPr="006B496D">
        <w:rPr>
          <w:rFonts w:ascii="Times New Roman" w:eastAsia="Times New Roman" w:hAnsi="Times New Roman"/>
          <w:sz w:val="24"/>
          <w:szCs w:val="24"/>
          <w:lang w:eastAsia="pl-PL"/>
        </w:rPr>
        <w:t xml:space="preserve">……. </w:t>
      </w:r>
      <w:r w:rsidRPr="006B496D">
        <w:rPr>
          <w:rFonts w:ascii="Times New Roman" w:eastAsia="Times New Roman" w:hAnsi="Times New Roman"/>
          <w:i/>
          <w:sz w:val="24"/>
          <w:szCs w:val="24"/>
          <w:lang w:eastAsia="pl-PL"/>
        </w:rPr>
        <w:t>(wpisać części zamówienia o realizację których ubiega się Wykonawca)</w:t>
      </w:r>
    </w:p>
    <w:p w14:paraId="3596B205" w14:textId="77777777" w:rsidR="007E70A6" w:rsidRPr="007E70A6" w:rsidRDefault="007E70A6" w:rsidP="007E70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701"/>
        <w:gridCol w:w="1985"/>
        <w:gridCol w:w="1559"/>
        <w:gridCol w:w="1565"/>
      </w:tblGrid>
      <w:tr w:rsidR="007E70A6" w:rsidRPr="007E70A6" w14:paraId="711DD203" w14:textId="77777777" w:rsidTr="007E70A6">
        <w:trPr>
          <w:trHeight w:val="1775"/>
          <w:jc w:val="center"/>
        </w:trPr>
        <w:tc>
          <w:tcPr>
            <w:tcW w:w="704" w:type="dxa"/>
            <w:vAlign w:val="center"/>
          </w:tcPr>
          <w:p w14:paraId="71383DE2" w14:textId="77777777" w:rsidR="007E70A6" w:rsidRPr="007E70A6" w:rsidRDefault="007E70A6" w:rsidP="007E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0A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134" w:type="dxa"/>
            <w:vAlign w:val="center"/>
          </w:tcPr>
          <w:p w14:paraId="15AAFFAA" w14:textId="77777777" w:rsidR="007E70A6" w:rsidRPr="007E70A6" w:rsidRDefault="007E70A6" w:rsidP="007E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0A6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5C1EDA46" w14:textId="77777777" w:rsidR="007E70A6" w:rsidRPr="007E70A6" w:rsidRDefault="007E70A6" w:rsidP="007E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0A6"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1985" w:type="dxa"/>
            <w:vAlign w:val="center"/>
          </w:tcPr>
          <w:p w14:paraId="26A88E24" w14:textId="77777777" w:rsidR="007E70A6" w:rsidRPr="007E70A6" w:rsidRDefault="007E70A6" w:rsidP="007E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0A6">
              <w:rPr>
                <w:rFonts w:ascii="Times New Roman" w:hAnsi="Times New Roman"/>
                <w:b/>
              </w:rPr>
              <w:t>Kwalifikacje zawodowe (podać numer uprawnień)</w:t>
            </w:r>
          </w:p>
        </w:tc>
        <w:tc>
          <w:tcPr>
            <w:tcW w:w="1559" w:type="dxa"/>
            <w:vAlign w:val="center"/>
          </w:tcPr>
          <w:p w14:paraId="2B61C555" w14:textId="77777777" w:rsidR="007E70A6" w:rsidRPr="007E70A6" w:rsidRDefault="007E70A6" w:rsidP="007E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0A6">
              <w:rPr>
                <w:rFonts w:ascii="Times New Roman" w:hAnsi="Times New Roman"/>
                <w:b/>
              </w:rPr>
              <w:t>Informacja o podstawie do dysponowania osobą*</w:t>
            </w:r>
          </w:p>
        </w:tc>
        <w:tc>
          <w:tcPr>
            <w:tcW w:w="1565" w:type="dxa"/>
          </w:tcPr>
          <w:p w14:paraId="60DC27F1" w14:textId="77777777" w:rsidR="007E70A6" w:rsidRPr="007E70A6" w:rsidRDefault="007E70A6" w:rsidP="007E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8F52F20" w14:textId="77777777" w:rsidR="007E70A6" w:rsidRPr="007E70A6" w:rsidRDefault="007E70A6" w:rsidP="007E7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496D">
              <w:rPr>
                <w:rFonts w:ascii="Times New Roman" w:hAnsi="Times New Roman"/>
                <w:b/>
              </w:rPr>
              <w:t>Część zamówienia dla której dedykowana jest dana osoba</w:t>
            </w:r>
          </w:p>
        </w:tc>
      </w:tr>
      <w:tr w:rsidR="007E70A6" w:rsidRPr="007E70A6" w14:paraId="62AD4255" w14:textId="77777777" w:rsidTr="007E70A6">
        <w:trPr>
          <w:cantSplit/>
          <w:trHeight w:val="525"/>
          <w:jc w:val="center"/>
        </w:trPr>
        <w:tc>
          <w:tcPr>
            <w:tcW w:w="704" w:type="dxa"/>
            <w:vAlign w:val="center"/>
          </w:tcPr>
          <w:p w14:paraId="200EB2CE" w14:textId="77777777" w:rsidR="007E70A6" w:rsidRPr="007E70A6" w:rsidRDefault="007E70A6" w:rsidP="007E70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Align w:val="center"/>
          </w:tcPr>
          <w:p w14:paraId="6EEE4A19" w14:textId="77777777" w:rsidR="007E70A6" w:rsidRPr="007E70A6" w:rsidRDefault="007E70A6" w:rsidP="007E70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9D82F0" w14:textId="77777777" w:rsidR="007E70A6" w:rsidRPr="007E70A6" w:rsidRDefault="007E70A6" w:rsidP="007E70A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3B513B8" w14:textId="77777777" w:rsidR="007E70A6" w:rsidRPr="007E70A6" w:rsidRDefault="007E70A6" w:rsidP="007E70A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C24E36" w14:textId="77777777" w:rsidR="007E70A6" w:rsidRPr="007E70A6" w:rsidRDefault="007E70A6" w:rsidP="007E70A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14:paraId="5D3F5BAF" w14:textId="77777777" w:rsidR="007E70A6" w:rsidRPr="007E70A6" w:rsidRDefault="007E70A6" w:rsidP="007E70A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0A6" w:rsidRPr="007E70A6" w14:paraId="76D87757" w14:textId="77777777" w:rsidTr="007E70A6">
        <w:trPr>
          <w:cantSplit/>
          <w:trHeight w:val="531"/>
          <w:jc w:val="center"/>
        </w:trPr>
        <w:tc>
          <w:tcPr>
            <w:tcW w:w="704" w:type="dxa"/>
            <w:vAlign w:val="center"/>
          </w:tcPr>
          <w:p w14:paraId="2BD69717" w14:textId="77777777" w:rsidR="007E70A6" w:rsidRPr="007E70A6" w:rsidRDefault="007E70A6" w:rsidP="007E70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14:paraId="626F0985" w14:textId="77777777" w:rsidR="007E70A6" w:rsidRPr="007E70A6" w:rsidRDefault="007E70A6" w:rsidP="007E70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CD2E0C" w14:textId="77777777" w:rsidR="007E70A6" w:rsidRPr="007E70A6" w:rsidRDefault="007E70A6" w:rsidP="007E70A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6C706E" w14:textId="77777777" w:rsidR="007E70A6" w:rsidRPr="007E70A6" w:rsidRDefault="007E70A6" w:rsidP="007E70A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21FF48" w14:textId="77777777" w:rsidR="007E70A6" w:rsidRPr="007E70A6" w:rsidRDefault="007E70A6" w:rsidP="007E70A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14:paraId="244B4666" w14:textId="77777777" w:rsidR="007E70A6" w:rsidRPr="007E70A6" w:rsidRDefault="007E70A6" w:rsidP="007E70A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0A6" w:rsidRPr="007E70A6" w14:paraId="5A6FA751" w14:textId="77777777" w:rsidTr="007E70A6">
        <w:trPr>
          <w:cantSplit/>
          <w:trHeight w:val="635"/>
          <w:jc w:val="center"/>
        </w:trPr>
        <w:tc>
          <w:tcPr>
            <w:tcW w:w="704" w:type="dxa"/>
            <w:vAlign w:val="center"/>
          </w:tcPr>
          <w:p w14:paraId="69673EF6" w14:textId="77777777" w:rsidR="007E70A6" w:rsidRPr="007E70A6" w:rsidRDefault="007E70A6" w:rsidP="007E70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8E75509" w14:textId="77777777" w:rsidR="007E70A6" w:rsidRPr="007E70A6" w:rsidRDefault="007E70A6" w:rsidP="007E70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B602CD" w14:textId="77777777" w:rsidR="007E70A6" w:rsidRPr="007E70A6" w:rsidRDefault="007E70A6" w:rsidP="007E70A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9645B7" w14:textId="77777777" w:rsidR="007E70A6" w:rsidRPr="007E70A6" w:rsidRDefault="007E70A6" w:rsidP="007E70A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FD761E" w14:textId="77777777" w:rsidR="007E70A6" w:rsidRPr="007E70A6" w:rsidRDefault="007E70A6" w:rsidP="007E70A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14:paraId="13A92150" w14:textId="77777777" w:rsidR="007E70A6" w:rsidRPr="007E70A6" w:rsidRDefault="007E70A6" w:rsidP="007E70A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0A6" w:rsidRPr="007E70A6" w14:paraId="4491EF1C" w14:textId="77777777" w:rsidTr="007E70A6">
        <w:trPr>
          <w:cantSplit/>
          <w:trHeight w:val="531"/>
          <w:jc w:val="center"/>
        </w:trPr>
        <w:tc>
          <w:tcPr>
            <w:tcW w:w="704" w:type="dxa"/>
            <w:vAlign w:val="center"/>
          </w:tcPr>
          <w:p w14:paraId="0872C38B" w14:textId="77777777" w:rsidR="007E70A6" w:rsidRPr="007E70A6" w:rsidRDefault="007E70A6" w:rsidP="007E70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0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35C45B4D" w14:textId="77777777" w:rsidR="007E70A6" w:rsidRPr="007E70A6" w:rsidRDefault="007E70A6" w:rsidP="007E70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EF6E77" w14:textId="77777777" w:rsidR="007E70A6" w:rsidRPr="007E70A6" w:rsidRDefault="007E70A6" w:rsidP="007E70A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6DAEBD" w14:textId="77777777" w:rsidR="007E70A6" w:rsidRPr="007E70A6" w:rsidRDefault="007E70A6" w:rsidP="007E70A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D54488" w14:textId="77777777" w:rsidR="007E70A6" w:rsidRPr="007E70A6" w:rsidRDefault="007E70A6" w:rsidP="007E70A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14:paraId="76B2CDE6" w14:textId="77777777" w:rsidR="007E70A6" w:rsidRPr="007E70A6" w:rsidRDefault="007E70A6" w:rsidP="007E70A6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8ED712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14:paraId="5BDD9578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E70A6">
        <w:rPr>
          <w:rFonts w:ascii="Times New Roman" w:hAnsi="Times New Roman"/>
          <w:iCs/>
          <w:sz w:val="20"/>
          <w:szCs w:val="20"/>
          <w:lang w:eastAsia="pl-PL"/>
        </w:rPr>
        <w:t>Uwaga:</w:t>
      </w:r>
      <w:r w:rsidRPr="007E70A6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Pr="007E70A6">
        <w:rPr>
          <w:rFonts w:ascii="Times New Roman" w:hAnsi="Times New Roman"/>
          <w:sz w:val="20"/>
          <w:szCs w:val="20"/>
        </w:rPr>
        <w:t xml:space="preserve">W przypadku gdy </w:t>
      </w:r>
      <w:r w:rsidRPr="007E70A6">
        <w:rPr>
          <w:rFonts w:ascii="Times New Roman" w:hAnsi="Times New Roman"/>
          <w:bCs/>
          <w:iCs/>
          <w:sz w:val="20"/>
          <w:szCs w:val="20"/>
        </w:rPr>
        <w:t>Wykonawca polega na osobach zdolnych do wykonania zamówienia innych podmiotów,</w:t>
      </w:r>
      <w:r w:rsidRPr="007E70A6">
        <w:rPr>
          <w:rFonts w:ascii="Times New Roman" w:hAnsi="Times New Roman"/>
          <w:sz w:val="20"/>
          <w:szCs w:val="20"/>
        </w:rPr>
        <w:t xml:space="preserve">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na potrzeby wykonania zamówienia. </w:t>
      </w:r>
    </w:p>
    <w:p w14:paraId="5EBC04D1" w14:textId="77777777" w:rsidR="007E70A6" w:rsidRPr="007E70A6" w:rsidRDefault="007E70A6" w:rsidP="007E70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11B92A" w14:textId="77777777" w:rsidR="007E70A6" w:rsidRPr="007E70A6" w:rsidRDefault="007E70A6" w:rsidP="007E70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F96809" w14:textId="77777777" w:rsidR="007E70A6" w:rsidRPr="007E70A6" w:rsidRDefault="007E70A6" w:rsidP="007E70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18EAC6" w14:textId="77777777" w:rsidR="007E70A6" w:rsidRPr="007E70A6" w:rsidRDefault="007E70A6" w:rsidP="007E70A6">
      <w:pPr>
        <w:spacing w:after="0"/>
        <w:ind w:left="357"/>
        <w:rPr>
          <w:rFonts w:ascii="Times New Roman" w:hAnsi="Times New Roman"/>
          <w:sz w:val="20"/>
          <w:szCs w:val="20"/>
        </w:rPr>
      </w:pPr>
      <w:r w:rsidRPr="007E70A6">
        <w:rPr>
          <w:rFonts w:ascii="Times New Roman" w:hAnsi="Times New Roman"/>
          <w:sz w:val="20"/>
          <w:szCs w:val="20"/>
        </w:rPr>
        <w:t>.......................                       ....................................................             ...................................................</w:t>
      </w:r>
    </w:p>
    <w:p w14:paraId="7DF38F09" w14:textId="77777777" w:rsidR="007E70A6" w:rsidRPr="007E70A6" w:rsidRDefault="007E70A6" w:rsidP="007E70A6">
      <w:pPr>
        <w:spacing w:after="0"/>
        <w:ind w:left="357" w:hanging="73"/>
        <w:rPr>
          <w:rFonts w:ascii="Times New Roman" w:hAnsi="Times New Roman"/>
          <w:sz w:val="20"/>
          <w:szCs w:val="20"/>
        </w:rPr>
      </w:pPr>
      <w:r w:rsidRPr="007E70A6">
        <w:rPr>
          <w:rFonts w:ascii="Times New Roman" w:hAnsi="Times New Roman"/>
          <w:sz w:val="20"/>
          <w:szCs w:val="20"/>
        </w:rPr>
        <w:t xml:space="preserve">         data                                                   imię i nazwisko                       podpis wykonawcy lub osoby   </w:t>
      </w:r>
      <w:r w:rsidRPr="007E70A6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             upoważnionej</w:t>
      </w:r>
    </w:p>
    <w:p w14:paraId="03C335B3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72EFB704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714D0DFC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341E6E5D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0E7CBC55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6251B47C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7385EE4F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lang w:bidi="en-US"/>
        </w:rPr>
      </w:pPr>
    </w:p>
    <w:p w14:paraId="741430CD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45A11C16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50BF5C52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584597F2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00E2F6CF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1E231926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43889841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6A45C599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11BA67C9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372C3E65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37628142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59058F47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45566984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1F1AB4D0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5E974A74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6D103B80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22C784E7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5B425EDE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1C3E5965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1EF83D01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34490384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7018A29C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7C233BB2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6EB613C6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5A21735C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505387EF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2F92AACD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28AF3F2F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6617B734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36DC2A85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375807FC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473715F4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27520F74" w14:textId="26E33A69" w:rsidR="007E70A6" w:rsidRDefault="007E70A6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76448956" w14:textId="04657326" w:rsidR="00AA21D7" w:rsidRDefault="00AA21D7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42FF2982" w14:textId="77777777" w:rsidR="00AA21D7" w:rsidRDefault="00AA21D7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1CED27C0" w14:textId="77777777" w:rsidR="006B496D" w:rsidRPr="007E70A6" w:rsidRDefault="006B496D" w:rsidP="007E70A6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/>
          <w:b/>
          <w:lang w:eastAsia="pl-PL" w:bidi="en-US"/>
        </w:rPr>
      </w:pPr>
    </w:p>
    <w:p w14:paraId="511AC1AC" w14:textId="77777777" w:rsidR="007E70A6" w:rsidRPr="007E70A6" w:rsidRDefault="007E70A6" w:rsidP="007E70A6">
      <w:pPr>
        <w:shd w:val="clear" w:color="auto" w:fill="FFFFFF"/>
        <w:spacing w:after="0" w:line="240" w:lineRule="auto"/>
        <w:ind w:left="6372" w:firstLine="149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Załącznik nr 10 do SIWZ</w:t>
      </w:r>
    </w:p>
    <w:p w14:paraId="0A84C3EC" w14:textId="77777777" w:rsidR="007E70A6" w:rsidRPr="007E70A6" w:rsidRDefault="007E70A6" w:rsidP="007E70A6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>Zamawiający:</w:t>
      </w:r>
    </w:p>
    <w:p w14:paraId="225CDF72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5FF4E06B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50525810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E70A6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14:paraId="02094CEF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7E70A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39D92E9D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E70A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826 37 76</w:t>
      </w:r>
      <w:r w:rsidRPr="007E70A6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7E70A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826 65 12</w:t>
      </w:r>
    </w:p>
    <w:p w14:paraId="5BDE02F2" w14:textId="77777777" w:rsidR="007E70A6" w:rsidRPr="007E70A6" w:rsidRDefault="007E70A6" w:rsidP="007E70A6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</w:p>
    <w:p w14:paraId="6F23DA73" w14:textId="77777777" w:rsidR="007E70A6" w:rsidRPr="007E70A6" w:rsidRDefault="007E70A6" w:rsidP="007E70A6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>Wykonawca:</w:t>
      </w:r>
    </w:p>
    <w:p w14:paraId="4D805421" w14:textId="77777777" w:rsidR="007E70A6" w:rsidRPr="007E70A6" w:rsidRDefault="007E70A6" w:rsidP="007E70A6">
      <w:pPr>
        <w:spacing w:after="0" w:line="480" w:lineRule="auto"/>
        <w:ind w:right="5954" w:firstLine="360"/>
        <w:rPr>
          <w:rFonts w:ascii="Times New Roman" w:eastAsia="Times New Roman" w:hAnsi="Times New Roman"/>
          <w:sz w:val="20"/>
          <w:szCs w:val="20"/>
          <w:lang w:bidi="en-US"/>
        </w:rPr>
      </w:pPr>
      <w:r w:rsidRPr="007E70A6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</w:t>
      </w:r>
    </w:p>
    <w:p w14:paraId="4F28549F" w14:textId="77777777" w:rsidR="007E70A6" w:rsidRPr="007E70A6" w:rsidRDefault="007E70A6" w:rsidP="007E70A6">
      <w:pPr>
        <w:spacing w:after="0" w:line="240" w:lineRule="auto"/>
        <w:ind w:right="5953" w:firstLine="360"/>
        <w:rPr>
          <w:rFonts w:ascii="Times New Roman" w:eastAsia="Times New Roman" w:hAnsi="Times New Roman"/>
          <w:i/>
          <w:sz w:val="18"/>
          <w:szCs w:val="18"/>
          <w:lang w:bidi="en-US"/>
        </w:rPr>
      </w:pPr>
      <w:r w:rsidRPr="007E70A6">
        <w:rPr>
          <w:rFonts w:ascii="Times New Roman" w:eastAsia="Times New Roman" w:hAnsi="Times New Roman"/>
          <w:i/>
          <w:sz w:val="18"/>
          <w:szCs w:val="18"/>
          <w:lang w:bidi="en-US"/>
        </w:rPr>
        <w:t>(pełna nazwa/firma, adres, w zależności od podmiotu: NIP/PESEL, KRS/CEiDG)</w:t>
      </w:r>
    </w:p>
    <w:p w14:paraId="59434169" w14:textId="77777777" w:rsidR="007E70A6" w:rsidRPr="007E70A6" w:rsidRDefault="007E70A6" w:rsidP="007E70A6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u w:val="single"/>
          <w:lang w:bidi="en-US"/>
        </w:rPr>
        <w:t>reprezentowany przez:</w:t>
      </w:r>
    </w:p>
    <w:p w14:paraId="04313755" w14:textId="77777777" w:rsidR="007E70A6" w:rsidRPr="007E70A6" w:rsidRDefault="007E70A6" w:rsidP="007E70A6">
      <w:pPr>
        <w:spacing w:after="0" w:line="480" w:lineRule="auto"/>
        <w:ind w:right="5954" w:firstLine="360"/>
        <w:rPr>
          <w:rFonts w:ascii="Times New Roman" w:eastAsia="Times New Roman" w:hAnsi="Times New Roman"/>
          <w:sz w:val="20"/>
          <w:szCs w:val="20"/>
          <w:lang w:bidi="en-US"/>
        </w:rPr>
      </w:pPr>
      <w:r w:rsidRPr="007E70A6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</w:t>
      </w:r>
    </w:p>
    <w:p w14:paraId="6F2477B7" w14:textId="77777777" w:rsidR="007E70A6" w:rsidRPr="007E70A6" w:rsidRDefault="007E70A6" w:rsidP="007E70A6">
      <w:pPr>
        <w:spacing w:after="0" w:line="240" w:lineRule="auto"/>
        <w:ind w:right="5953" w:firstLine="360"/>
        <w:rPr>
          <w:rFonts w:ascii="Times New Roman" w:eastAsia="Times New Roman" w:hAnsi="Times New Roman"/>
          <w:i/>
          <w:sz w:val="18"/>
          <w:szCs w:val="18"/>
          <w:lang w:bidi="en-US"/>
        </w:rPr>
      </w:pPr>
      <w:r w:rsidRPr="007E70A6">
        <w:rPr>
          <w:rFonts w:ascii="Times New Roman" w:eastAsia="Times New Roman" w:hAnsi="Times New Roman"/>
          <w:i/>
          <w:sz w:val="18"/>
          <w:szCs w:val="18"/>
          <w:lang w:bidi="en-US"/>
        </w:rPr>
        <w:t>(imię, nazwisko, stanowisko/podstawa do reprezentacji)</w:t>
      </w:r>
    </w:p>
    <w:p w14:paraId="65119E64" w14:textId="77777777" w:rsidR="007E70A6" w:rsidRPr="007E70A6" w:rsidRDefault="007E70A6" w:rsidP="007E70A6">
      <w:pPr>
        <w:spacing w:after="12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Oświadczenie wykonawcy </w:t>
      </w:r>
    </w:p>
    <w:p w14:paraId="6FF6465B" w14:textId="77777777" w:rsidR="007E70A6" w:rsidRPr="007E70A6" w:rsidRDefault="007E70A6" w:rsidP="007E70A6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składane na podstawie art. 25a ust. 1 ustawy z dnia 29 stycznia 2004 r. </w:t>
      </w:r>
    </w:p>
    <w:p w14:paraId="55F5FDB4" w14:textId="77777777" w:rsidR="007E70A6" w:rsidRPr="007E70A6" w:rsidRDefault="007E70A6" w:rsidP="007E70A6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Prawo zamówień publicznych (dalej jako: ustawa Pzp),</w:t>
      </w:r>
    </w:p>
    <w:p w14:paraId="5912CAEA" w14:textId="77777777" w:rsidR="007E70A6" w:rsidRPr="007E70A6" w:rsidRDefault="007E70A6" w:rsidP="007E70A6">
      <w:pPr>
        <w:spacing w:before="120"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DOTYCZĄCE PRZESŁANEK WYKLUCZENIA Z POSTĘPOWANIA</w:t>
      </w:r>
    </w:p>
    <w:p w14:paraId="40FF5BC2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F6FF8C5" w14:textId="77777777" w:rsidR="007E70A6" w:rsidRPr="007E70A6" w:rsidRDefault="007E70A6" w:rsidP="007E70A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Na potrzeby postępowania o udzielenie zamówienia publicznego pn. </w:t>
      </w:r>
      <w:r w:rsidRPr="007E70A6">
        <w:rPr>
          <w:rFonts w:ascii="Times New Roman" w:hAnsi="Times New Roman"/>
          <w:b/>
          <w:sz w:val="24"/>
          <w:szCs w:val="24"/>
        </w:rPr>
        <w:t>„Wykonanie kontroli okresowej (przeglądów technicznych) półrocznej, rocznej i pięcioletniej wybranych obiektów znajdujących się w zasobie nieruchomości PAN położonych na terenie Rzeczypospolitej Polskiej”</w:t>
      </w:r>
      <w:r w:rsidRPr="007E70A6" w:rsidDel="00F71A93">
        <w:rPr>
          <w:rFonts w:ascii="Times New Roman" w:hAnsi="Times New Roman"/>
          <w:b/>
          <w:sz w:val="24"/>
          <w:szCs w:val="24"/>
        </w:rPr>
        <w:t xml:space="preserve"> </w:t>
      </w:r>
      <w:r w:rsidRPr="007E70A6">
        <w:rPr>
          <w:rFonts w:ascii="Times New Roman" w:eastAsia="Times New Roman" w:hAnsi="Times New Roman"/>
          <w:sz w:val="24"/>
          <w:szCs w:val="24"/>
          <w:lang w:eastAsia="pl-PL"/>
        </w:rPr>
        <w:t>– znak sprawy nr 5 / ZP/ 2017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>, oświadczam co następuje:</w:t>
      </w:r>
    </w:p>
    <w:p w14:paraId="25A7687F" w14:textId="77777777" w:rsidR="007E70A6" w:rsidRPr="007E70A6" w:rsidRDefault="007E70A6" w:rsidP="007E70A6">
      <w:pPr>
        <w:shd w:val="clear" w:color="auto" w:fill="BFBFBF" w:themeFill="background1" w:themeFillShade="BF"/>
        <w:spacing w:after="0" w:line="360" w:lineRule="auto"/>
        <w:ind w:firstLine="360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>OŚWIADCZENIA DOTYCZĄCE WYKONAWCY:</w:t>
      </w:r>
    </w:p>
    <w:p w14:paraId="22609C31" w14:textId="77777777" w:rsidR="007E70A6" w:rsidRPr="007E70A6" w:rsidRDefault="007E70A6" w:rsidP="007E70A6">
      <w:pPr>
        <w:spacing w:after="0" w:line="240" w:lineRule="auto"/>
        <w:ind w:left="72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F54C549" w14:textId="77777777" w:rsidR="007E70A6" w:rsidRPr="007E70A6" w:rsidRDefault="007E70A6" w:rsidP="00481192">
      <w:pPr>
        <w:numPr>
          <w:ilvl w:val="0"/>
          <w:numId w:val="3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Oświadczam, że nie podlegam wykluczeniu z postępowania na podstawie 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br/>
        <w:t>art. 24 ust 1 pkt 12-23 ustawy Pzp.</w:t>
      </w:r>
    </w:p>
    <w:p w14:paraId="22217848" w14:textId="77777777" w:rsidR="007E70A6" w:rsidRPr="007E70A6" w:rsidRDefault="007E70A6" w:rsidP="00481192">
      <w:pPr>
        <w:numPr>
          <w:ilvl w:val="0"/>
          <w:numId w:val="3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Oświadczam, że nie podlegam wykluczeniu z postępowania na podstawie 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br/>
        <w:t>art. 24 ust. 5 ustawy Pzp  .</w:t>
      </w:r>
    </w:p>
    <w:p w14:paraId="7910383F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…………….……. </w:t>
      </w: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(miejscowość), 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dnia ………….……. r. </w:t>
      </w:r>
    </w:p>
    <w:p w14:paraId="7E4ABDC5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  <w:t>…………………………………………</w:t>
      </w:r>
    </w:p>
    <w:p w14:paraId="145F3C8F" w14:textId="77777777" w:rsidR="007E70A6" w:rsidRPr="007E70A6" w:rsidRDefault="007E70A6" w:rsidP="007E70A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>(podpis)</w:t>
      </w:r>
    </w:p>
    <w:p w14:paraId="24A2F585" w14:textId="77777777" w:rsidR="007E70A6" w:rsidRPr="007E70A6" w:rsidRDefault="007E70A6" w:rsidP="007E70A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14:paraId="1AB1B24E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Oświadczam, że zachodzą w stosunku do mnie podstawy wykluczenia z postępowania na podstawie art. …………. ustawy Pzp </w:t>
      </w: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>(podać mającą zastosowanie podstawę wykluczenia spośród wymienionych w art. 24 ust. 1 pkt 13-14, 16-20 lub art. 24 ust. 5 ustawy Pzp).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 Jednocześnie oświadczam, że w związku z ww. okolicznością, na podstawie art. 24 ust. 8 ustawy Pzp podjąłem następujące środki naprawcze: </w:t>
      </w:r>
    </w:p>
    <w:p w14:paraId="2E121CA6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7E70A6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……………………………………………………………………………………………………………………..</w:t>
      </w:r>
    </w:p>
    <w:p w14:paraId="07E1DCA2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7E70A6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7ED9DB89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6C808D0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…………….……. </w:t>
      </w: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(miejscowość), 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dnia …………………. r. </w:t>
      </w:r>
    </w:p>
    <w:p w14:paraId="4306D8B9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8B4FDC8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  <w:t>…………………………………………</w:t>
      </w:r>
    </w:p>
    <w:p w14:paraId="5278D3EC" w14:textId="77777777" w:rsidR="007E70A6" w:rsidRPr="007E70A6" w:rsidRDefault="007E70A6" w:rsidP="007E70A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>(podpis)</w:t>
      </w:r>
    </w:p>
    <w:p w14:paraId="0066DEBA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14:paraId="057B3ED2" w14:textId="77777777" w:rsidR="007E70A6" w:rsidRPr="007E70A6" w:rsidRDefault="007E70A6" w:rsidP="007E70A6">
      <w:pPr>
        <w:shd w:val="clear" w:color="auto" w:fill="BFBFBF" w:themeFill="background1" w:themeFillShade="BF"/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>OŚWIADCZENIE DOTYCZĄCE PODMIOTU, NA KTÓREGO ZASOBY POWOŁUJE SIĘ WYKONAWCA:</w:t>
      </w:r>
    </w:p>
    <w:p w14:paraId="6425A913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13D41B41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Oświadczam, że następujący/e podmiot/y, na którego/ych zasoby powołuję się w niniejszym postępowaniu, tj.: </w:t>
      </w:r>
    </w:p>
    <w:p w14:paraId="4B2635AC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………………………………………………………………..……….………………………………………..……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7E70A6">
        <w:rPr>
          <w:rFonts w:ascii="Times New Roman" w:eastAsia="Times New Roman" w:hAnsi="Times New Roman"/>
          <w:i/>
          <w:sz w:val="20"/>
          <w:szCs w:val="20"/>
          <w:lang w:bidi="en-US"/>
        </w:rPr>
        <w:t>(podać pełną nazwę/firmę, adres, a także w zależności od podmiotu: NIP/PESEL, KRS/CEiDG)</w:t>
      </w: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 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>nie podlega/ją wykluczeniu z postępowania o udzielenie zamówienia.</w:t>
      </w:r>
    </w:p>
    <w:p w14:paraId="13E5F602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81B5B21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…………….……. </w:t>
      </w: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(miejscowość), 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dnia …………………. r. </w:t>
      </w:r>
    </w:p>
    <w:p w14:paraId="4C83E7DD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B62F242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  <w:t>…………………………………………</w:t>
      </w:r>
    </w:p>
    <w:p w14:paraId="1DF4BA2D" w14:textId="77777777" w:rsidR="007E70A6" w:rsidRPr="007E70A6" w:rsidRDefault="007E70A6" w:rsidP="007E70A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>(podpis)</w:t>
      </w:r>
    </w:p>
    <w:p w14:paraId="50970EE9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4E23F42F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545B8C5C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572484BB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2F04D592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6782217F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064BEEB7" w14:textId="77777777" w:rsidR="007E70A6" w:rsidRPr="007E70A6" w:rsidRDefault="007E70A6" w:rsidP="007E70A6">
      <w:pPr>
        <w:shd w:val="clear" w:color="auto" w:fill="BFBFBF" w:themeFill="background1" w:themeFillShade="BF"/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lastRenderedPageBreak/>
        <w:t>OŚWIADCZENIE DOTYCZĄCE PODWYKONAWCY NIEBĘDĄCEGO PODMIOTEM, NA KTÓREGO ZASOBY POWOŁUJE SIĘ WYKONAWCA:</w:t>
      </w:r>
    </w:p>
    <w:p w14:paraId="2A119356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7F4E0E33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Oświadczam, że następujący/e podmiot/y, będący/e podwykonawcą/ami: </w:t>
      </w:r>
    </w:p>
    <w:p w14:paraId="7083B110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0"/>
          <w:szCs w:val="20"/>
          <w:lang w:bidi="en-US"/>
        </w:rPr>
        <w:t xml:space="preserve">……………………………………………………………………………………………………..………..….…… </w:t>
      </w:r>
      <w:r w:rsidRPr="007E70A6">
        <w:rPr>
          <w:rFonts w:ascii="Times New Roman" w:eastAsia="Times New Roman" w:hAnsi="Times New Roman"/>
          <w:i/>
          <w:sz w:val="20"/>
          <w:szCs w:val="20"/>
          <w:lang w:bidi="en-US"/>
        </w:rPr>
        <w:t>(podać pełną nazwę/firmę, adres, a także w zależności od podmiotu: NIP/PESEL, KRS/CEiDG)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>, nie podlega/ą wykluczeniu z postępowania o udzielenie zamówienia.</w:t>
      </w:r>
    </w:p>
    <w:p w14:paraId="072C9A71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552D9C9E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…………….……. </w:t>
      </w: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(miejscowość), 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dnia …………………. r. </w:t>
      </w:r>
    </w:p>
    <w:p w14:paraId="51DE42BF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56B3820F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  <w:t>…………………………………………</w:t>
      </w:r>
    </w:p>
    <w:p w14:paraId="3F917023" w14:textId="77777777" w:rsidR="007E70A6" w:rsidRPr="007E70A6" w:rsidRDefault="007E70A6" w:rsidP="007E70A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>(podpis)</w:t>
      </w:r>
    </w:p>
    <w:p w14:paraId="4987BDC4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14:paraId="7787D3E1" w14:textId="77777777" w:rsidR="007E70A6" w:rsidRPr="007E70A6" w:rsidRDefault="007E70A6" w:rsidP="007E70A6">
      <w:pPr>
        <w:shd w:val="clear" w:color="auto" w:fill="BFBFBF" w:themeFill="background1" w:themeFillShade="BF"/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>OŚWIADCZENIE DOTYCZĄCE PODANYCH INFORMACJI:</w:t>
      </w:r>
    </w:p>
    <w:p w14:paraId="30D84A1D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749FF93F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Oświadczam, że wszystkie informacje podane w powyższych oświadczeniach są aktualne 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br/>
        <w:t>i zgodne z prawdą oraz zostały przedstawione z pełną świadomością konsekwencji wprowadzenia zamawiającego w błąd przy przedstawianiu informacji.</w:t>
      </w:r>
    </w:p>
    <w:p w14:paraId="3829E75D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A9DAFD4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E6F3813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…………….……. </w:t>
      </w: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(miejscowość), 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dnia …………………. r. </w:t>
      </w:r>
    </w:p>
    <w:p w14:paraId="1BC70580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D2AB5C0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  <w:t>…………………………………………</w:t>
      </w:r>
    </w:p>
    <w:p w14:paraId="2A8B4DB5" w14:textId="77777777" w:rsidR="007E70A6" w:rsidRPr="007E70A6" w:rsidRDefault="007E70A6" w:rsidP="007E70A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>(podpis)</w:t>
      </w:r>
    </w:p>
    <w:p w14:paraId="3D30F31E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9EBA1FD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FB22373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006E9FC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544B6873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BF2E003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5F88C3EE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bidi="en-US"/>
        </w:rPr>
      </w:pPr>
    </w:p>
    <w:p w14:paraId="1CD17095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29D8C5EB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7C2D8E47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7AB825B0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058AC05C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370240CB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6C7C8E80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0173ADC7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4DDE66B6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68172F87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5C874A6C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4D3EFF27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04CF66EB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23AC007E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189BA151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2588551A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7A359484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748F967E" w14:textId="77777777" w:rsid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438D5A6E" w14:textId="77777777" w:rsidR="006B496D" w:rsidRDefault="006B496D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20D31524" w14:textId="77777777" w:rsidR="006B496D" w:rsidRDefault="006B496D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5CDEBE20" w14:textId="77777777" w:rsidR="006B496D" w:rsidRDefault="006B496D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6830A65E" w14:textId="77777777" w:rsidR="006B496D" w:rsidRPr="007E70A6" w:rsidRDefault="006B496D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2D6B4EB3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08B6E7BF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6BE53F22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54B3F6C2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170E509D" w14:textId="77777777" w:rsidR="007E70A6" w:rsidRPr="007E70A6" w:rsidRDefault="007E70A6" w:rsidP="007E70A6">
      <w:pPr>
        <w:shd w:val="clear" w:color="auto" w:fill="FFFFFF"/>
        <w:spacing w:after="0" w:line="240" w:lineRule="auto"/>
        <w:ind w:left="6372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Załącznik nr 11 do SIWZ</w:t>
      </w:r>
    </w:p>
    <w:p w14:paraId="1B374C3D" w14:textId="77777777" w:rsidR="007E70A6" w:rsidRPr="007E70A6" w:rsidRDefault="007E70A6" w:rsidP="007E70A6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>Zamawiający:</w:t>
      </w:r>
    </w:p>
    <w:p w14:paraId="3374724A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15514838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6A4C3CD2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E70A6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14:paraId="09C63223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7E70A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137E2722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E70A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826 37 76</w:t>
      </w:r>
      <w:r w:rsidRPr="007E70A6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7E70A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826 65 12</w:t>
      </w:r>
    </w:p>
    <w:p w14:paraId="69B00297" w14:textId="77777777" w:rsidR="007E70A6" w:rsidRPr="007E70A6" w:rsidRDefault="007E70A6" w:rsidP="007E70A6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</w:p>
    <w:p w14:paraId="20604063" w14:textId="77777777" w:rsidR="007E70A6" w:rsidRPr="007E70A6" w:rsidRDefault="007E70A6" w:rsidP="007E70A6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>Wykonawca:</w:t>
      </w:r>
    </w:p>
    <w:p w14:paraId="2792CE2A" w14:textId="77777777" w:rsidR="007E70A6" w:rsidRPr="007E70A6" w:rsidRDefault="007E70A6" w:rsidP="007E70A6">
      <w:pPr>
        <w:spacing w:after="0" w:line="480" w:lineRule="auto"/>
        <w:ind w:right="5954" w:firstLine="360"/>
        <w:rPr>
          <w:rFonts w:ascii="Times New Roman" w:eastAsia="Times New Roman" w:hAnsi="Times New Roman"/>
          <w:sz w:val="20"/>
          <w:szCs w:val="20"/>
          <w:lang w:bidi="en-US"/>
        </w:rPr>
      </w:pPr>
      <w:r w:rsidRPr="007E70A6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</w:t>
      </w:r>
    </w:p>
    <w:p w14:paraId="45FBDD93" w14:textId="77777777" w:rsidR="007E70A6" w:rsidRPr="007E70A6" w:rsidRDefault="007E70A6" w:rsidP="007E70A6">
      <w:pPr>
        <w:spacing w:after="0" w:line="240" w:lineRule="auto"/>
        <w:ind w:right="5953" w:firstLine="360"/>
        <w:rPr>
          <w:rFonts w:ascii="Times New Roman" w:eastAsia="Times New Roman" w:hAnsi="Times New Roman"/>
          <w:i/>
          <w:sz w:val="18"/>
          <w:szCs w:val="18"/>
          <w:lang w:bidi="en-US"/>
        </w:rPr>
      </w:pPr>
      <w:r w:rsidRPr="007E70A6">
        <w:rPr>
          <w:rFonts w:ascii="Times New Roman" w:eastAsia="Times New Roman" w:hAnsi="Times New Roman"/>
          <w:i/>
          <w:sz w:val="18"/>
          <w:szCs w:val="18"/>
          <w:lang w:bidi="en-US"/>
        </w:rPr>
        <w:t>(pełna nazwa/firma, adres, w zależności od podmiotu: NIP/PESEL, KRS/CEiDG)</w:t>
      </w:r>
    </w:p>
    <w:p w14:paraId="6A7032B5" w14:textId="77777777" w:rsidR="007E70A6" w:rsidRPr="007E70A6" w:rsidRDefault="007E70A6" w:rsidP="007E70A6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u w:val="single"/>
          <w:lang w:bidi="en-US"/>
        </w:rPr>
        <w:t>reprezentowany przez:</w:t>
      </w:r>
    </w:p>
    <w:p w14:paraId="6D562F94" w14:textId="77777777" w:rsidR="007E70A6" w:rsidRPr="007E70A6" w:rsidRDefault="007E70A6" w:rsidP="007E70A6">
      <w:pPr>
        <w:spacing w:after="0" w:line="480" w:lineRule="auto"/>
        <w:ind w:right="5954" w:firstLine="360"/>
        <w:rPr>
          <w:rFonts w:ascii="Times New Roman" w:eastAsia="Times New Roman" w:hAnsi="Times New Roman"/>
          <w:sz w:val="20"/>
          <w:szCs w:val="20"/>
          <w:lang w:bidi="en-US"/>
        </w:rPr>
      </w:pPr>
      <w:r w:rsidRPr="007E70A6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</w:t>
      </w:r>
    </w:p>
    <w:p w14:paraId="1E6C3B33" w14:textId="77777777" w:rsidR="007E70A6" w:rsidRPr="007E70A6" w:rsidRDefault="007E70A6" w:rsidP="007E70A6">
      <w:pPr>
        <w:spacing w:after="0" w:line="240" w:lineRule="auto"/>
        <w:ind w:right="5953" w:firstLine="360"/>
        <w:rPr>
          <w:rFonts w:ascii="Times New Roman" w:eastAsia="Times New Roman" w:hAnsi="Times New Roman"/>
          <w:i/>
          <w:sz w:val="18"/>
          <w:szCs w:val="18"/>
          <w:lang w:bidi="en-US"/>
        </w:rPr>
      </w:pPr>
      <w:r w:rsidRPr="007E70A6">
        <w:rPr>
          <w:rFonts w:ascii="Times New Roman" w:eastAsia="Times New Roman" w:hAnsi="Times New Roman"/>
          <w:i/>
          <w:sz w:val="18"/>
          <w:szCs w:val="18"/>
          <w:lang w:bidi="en-US"/>
        </w:rPr>
        <w:t>(imię, nazwisko, stanowisko/podstawa do reprezentacji)</w:t>
      </w:r>
    </w:p>
    <w:p w14:paraId="3927E5E0" w14:textId="77777777" w:rsidR="007E70A6" w:rsidRPr="007E70A6" w:rsidRDefault="007E70A6" w:rsidP="007E70A6">
      <w:pPr>
        <w:spacing w:after="12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Oświadczenie wykonawcy </w:t>
      </w:r>
    </w:p>
    <w:p w14:paraId="4AAA8DC1" w14:textId="77777777" w:rsidR="007E70A6" w:rsidRPr="007E70A6" w:rsidRDefault="007E70A6" w:rsidP="007E70A6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składane na podstawie art. 25a ust. 1 ustawy z dnia 29 stycznia 2004 r. </w:t>
      </w:r>
    </w:p>
    <w:p w14:paraId="0C0CF49E" w14:textId="77777777" w:rsidR="007E70A6" w:rsidRPr="007E70A6" w:rsidRDefault="007E70A6" w:rsidP="007E70A6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Prawo zamówień publicznych (dalej jako: ustawa Pzp), </w:t>
      </w:r>
    </w:p>
    <w:p w14:paraId="6810FA28" w14:textId="77777777" w:rsidR="007E70A6" w:rsidRPr="007E70A6" w:rsidRDefault="007E70A6" w:rsidP="007E70A6">
      <w:pPr>
        <w:spacing w:before="120"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DOTYCZĄCE SPEŁNIANIA WARUNKÓW UDZIAŁU W POSTĘPOWANIU </w:t>
      </w:r>
    </w:p>
    <w:p w14:paraId="6E59C98A" w14:textId="77777777" w:rsidR="007E70A6" w:rsidRPr="007E70A6" w:rsidRDefault="007E70A6" w:rsidP="007E70A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5959A63" w14:textId="77777777" w:rsidR="007E70A6" w:rsidRPr="007E70A6" w:rsidRDefault="007E70A6" w:rsidP="007E70A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Na potrzeby postępowania o udzielenie zamówienia publicznego pn. </w:t>
      </w:r>
      <w:r w:rsidRPr="007E70A6">
        <w:rPr>
          <w:rFonts w:ascii="Times New Roman" w:hAnsi="Times New Roman"/>
          <w:b/>
          <w:sz w:val="24"/>
          <w:szCs w:val="24"/>
        </w:rPr>
        <w:t>„Wykonanie kontroli okresowej (przeglądów technicznych) półrocznej, rocznej i pięcioletniej wybranych obiektów znajdujących się w zasobie nieruchomości PAN położonych na terenie Rzeczypospolitej Polskiej”</w:t>
      </w:r>
      <w:r w:rsidRPr="007E70A6" w:rsidDel="00F71A93">
        <w:rPr>
          <w:rFonts w:ascii="Times New Roman" w:hAnsi="Times New Roman"/>
          <w:b/>
          <w:sz w:val="24"/>
          <w:szCs w:val="24"/>
        </w:rPr>
        <w:t xml:space="preserve"> </w:t>
      </w:r>
      <w:r w:rsidRPr="007E70A6">
        <w:rPr>
          <w:rFonts w:ascii="Times New Roman" w:eastAsia="Times New Roman" w:hAnsi="Times New Roman"/>
          <w:sz w:val="24"/>
          <w:szCs w:val="24"/>
          <w:lang w:eastAsia="pl-PL"/>
        </w:rPr>
        <w:t>– znak sprawy nr 5 / ZP/ 2017,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>oświadczam co następuje:</w:t>
      </w:r>
    </w:p>
    <w:p w14:paraId="57508721" w14:textId="77777777" w:rsidR="007E70A6" w:rsidRPr="007E70A6" w:rsidRDefault="007E70A6" w:rsidP="007E70A6">
      <w:pPr>
        <w:shd w:val="clear" w:color="auto" w:fill="BFBFBF" w:themeFill="background1" w:themeFillShade="BF"/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>INFORMACJA DOTYCZĄCA WYKONAWCY:</w:t>
      </w:r>
    </w:p>
    <w:p w14:paraId="475CDB8C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505F6C8A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>Oświadczam, że spełniam warunki udziału w postępowaniu określone przez zamawiającego w      </w:t>
      </w:r>
      <w:r w:rsidRPr="007E70A6">
        <w:rPr>
          <w:rFonts w:ascii="Times New Roman" w:eastAsia="Times New Roman" w:hAnsi="Times New Roman"/>
          <w:sz w:val="20"/>
          <w:szCs w:val="20"/>
          <w:lang w:bidi="en-US"/>
        </w:rPr>
        <w:t xml:space="preserve">…………..…………………………………………………..……………………………………………….. </w:t>
      </w:r>
      <w:r w:rsidRPr="007E70A6">
        <w:rPr>
          <w:rFonts w:ascii="Times New Roman" w:eastAsia="Times New Roman" w:hAnsi="Times New Roman"/>
          <w:i/>
          <w:sz w:val="20"/>
          <w:szCs w:val="20"/>
          <w:lang w:bidi="en-US"/>
        </w:rPr>
        <w:t>(wskazać dokument i właściwą jednostkę redakcyjną dokumentu, w której określono warunki udziału w postępowaniu)</w:t>
      </w:r>
      <w:r w:rsidRPr="007E70A6">
        <w:rPr>
          <w:rFonts w:ascii="Times New Roman" w:eastAsia="Times New Roman" w:hAnsi="Times New Roman"/>
          <w:sz w:val="20"/>
          <w:szCs w:val="20"/>
          <w:lang w:bidi="en-US"/>
        </w:rPr>
        <w:t>.</w:t>
      </w:r>
    </w:p>
    <w:p w14:paraId="77D3CC70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…………….……. </w:t>
      </w: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(miejscowość), 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dnia ………….……. r. </w:t>
      </w:r>
    </w:p>
    <w:p w14:paraId="1356CA85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  <w:t>…………………………………………</w:t>
      </w:r>
    </w:p>
    <w:p w14:paraId="03A3FE1A" w14:textId="77777777" w:rsidR="007E70A6" w:rsidRPr="007E70A6" w:rsidRDefault="007E70A6" w:rsidP="007E70A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>(podpis)</w:t>
      </w:r>
    </w:p>
    <w:p w14:paraId="4557DE3F" w14:textId="77777777" w:rsidR="007E70A6" w:rsidRPr="007E70A6" w:rsidRDefault="007E70A6" w:rsidP="007E70A6">
      <w:pPr>
        <w:shd w:val="clear" w:color="auto" w:fill="BFBFBF" w:themeFill="background1" w:themeFillShade="BF"/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>INFORMACJA W ZWIĄZKU Z POLEGANIEM NA ZASOBACH INNYCH PODMIOTÓW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: </w:t>
      </w:r>
    </w:p>
    <w:p w14:paraId="56F5F692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Oświadczam, że w celu wykazania spełniania warunków udziału w postępowaniu, określonych przez zamawiającego w </w:t>
      </w:r>
      <w:r w:rsidRPr="007E70A6">
        <w:rPr>
          <w:rFonts w:ascii="Times New Roman" w:eastAsia="Times New Roman" w:hAnsi="Times New Roman"/>
          <w:sz w:val="20"/>
          <w:szCs w:val="20"/>
          <w:lang w:bidi="en-US"/>
        </w:rPr>
        <w:t xml:space="preserve">………………………………………………………...…………………………….. </w:t>
      </w:r>
      <w:r w:rsidRPr="007E70A6">
        <w:rPr>
          <w:rFonts w:ascii="Times New Roman" w:eastAsia="Times New Roman" w:hAnsi="Times New Roman"/>
          <w:i/>
          <w:sz w:val="20"/>
          <w:szCs w:val="20"/>
          <w:lang w:bidi="en-US"/>
        </w:rPr>
        <w:t>(wskazać dokument i właściwą jednostkę redakcyjną dokumentu, w której określono warunki udziału w postępowaniu)</w:t>
      </w: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>,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 polegam na zasobach następującego/ych podmiotu/ów: </w:t>
      </w:r>
    </w:p>
    <w:p w14:paraId="35011728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7E70A6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……………………………………………………………………………………………………………………….</w:t>
      </w:r>
    </w:p>
    <w:p w14:paraId="05E22463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7E70A6">
        <w:rPr>
          <w:rFonts w:ascii="Times New Roman" w:eastAsia="Times New Roman" w:hAnsi="Times New Roman"/>
          <w:sz w:val="20"/>
          <w:szCs w:val="20"/>
          <w:lang w:bidi="en-US"/>
        </w:rPr>
        <w:t>..……………………………………………………………………………………………………………….……..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w następującym zakresie: </w:t>
      </w:r>
      <w:r w:rsidRPr="007E70A6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…………………………………………………………………………………...…</w:t>
      </w:r>
    </w:p>
    <w:p w14:paraId="4F9AAF0C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i/>
          <w:sz w:val="20"/>
          <w:szCs w:val="20"/>
          <w:lang w:bidi="en-US"/>
        </w:rPr>
      </w:pPr>
      <w:r w:rsidRPr="007E70A6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……………………………………………………………………………………………………………………….</w:t>
      </w:r>
      <w:r w:rsidRPr="007E70A6">
        <w:rPr>
          <w:rFonts w:ascii="Times New Roman" w:eastAsia="Times New Roman" w:hAnsi="Times New Roman"/>
          <w:i/>
          <w:sz w:val="20"/>
          <w:szCs w:val="20"/>
          <w:lang w:bidi="en-US"/>
        </w:rPr>
        <w:t xml:space="preserve">(wskazać podmiot i określić odpowiedni zakres dla wskazanego podmiotu). </w:t>
      </w:r>
    </w:p>
    <w:p w14:paraId="7C3A4B54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</w:p>
    <w:p w14:paraId="6368CBE7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6633675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…………….……. </w:t>
      </w: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(miejscowość), 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dnia ………….……. r. </w:t>
      </w:r>
    </w:p>
    <w:p w14:paraId="672D02AA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4CC1DA2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  <w:t>…………………………………………</w:t>
      </w:r>
    </w:p>
    <w:p w14:paraId="65999C93" w14:textId="77777777" w:rsidR="007E70A6" w:rsidRPr="007E70A6" w:rsidRDefault="007E70A6" w:rsidP="007E70A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>(podpis)</w:t>
      </w:r>
    </w:p>
    <w:p w14:paraId="5118B39B" w14:textId="77777777" w:rsidR="007E70A6" w:rsidRPr="007E70A6" w:rsidRDefault="007E70A6" w:rsidP="007E70A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14:paraId="3BAF12FB" w14:textId="77777777" w:rsidR="007E70A6" w:rsidRPr="007E70A6" w:rsidRDefault="007E70A6" w:rsidP="007E70A6">
      <w:pPr>
        <w:shd w:val="clear" w:color="auto" w:fill="BFBFBF" w:themeFill="background1" w:themeFillShade="BF"/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>OŚWIADCZENIE DOTYCZĄCE PODANYCH INFORMACJI:</w:t>
      </w:r>
    </w:p>
    <w:p w14:paraId="46780093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4BAD5A2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Oświadczam, że wszystkie informacje podane w powyższych oświadczeniach są aktualne 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br/>
        <w:t>i zgodne z prawdą oraz zostały przedstawione z pełną świadomością konsekwencji wprowadzenia zamawiającego w błąd przy przedstawianiu informacji.</w:t>
      </w:r>
    </w:p>
    <w:p w14:paraId="0EA24D3E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37A0F81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…………….……. </w:t>
      </w: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(miejscowość), 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dnia ………….……. r. </w:t>
      </w:r>
    </w:p>
    <w:p w14:paraId="7CB18261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0E3BE1F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  <w:t>…………………………………………</w:t>
      </w:r>
    </w:p>
    <w:p w14:paraId="7C0180E7" w14:textId="77777777" w:rsidR="007E70A6" w:rsidRPr="007E70A6" w:rsidRDefault="007E70A6" w:rsidP="007E70A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>(podpis)</w:t>
      </w:r>
    </w:p>
    <w:p w14:paraId="60BB0F5C" w14:textId="77777777" w:rsidR="007E70A6" w:rsidRPr="007E70A6" w:rsidRDefault="007E70A6" w:rsidP="007E70A6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3491691" w14:textId="77777777" w:rsidR="007E70A6" w:rsidRPr="007E70A6" w:rsidRDefault="007E70A6" w:rsidP="007E70A6">
      <w:pPr>
        <w:shd w:val="clear" w:color="auto" w:fill="FFFFFF"/>
        <w:spacing w:after="0" w:line="240" w:lineRule="auto"/>
        <w:ind w:left="6372"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25F3597F" w14:textId="77777777" w:rsidR="007E70A6" w:rsidRPr="007E70A6" w:rsidRDefault="007E70A6" w:rsidP="007E70A6">
      <w:pPr>
        <w:shd w:val="clear" w:color="auto" w:fill="FFFFFF"/>
        <w:spacing w:after="0" w:line="240" w:lineRule="auto"/>
        <w:ind w:left="6372"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03BD260C" w14:textId="77777777" w:rsidR="007E70A6" w:rsidRPr="007E70A6" w:rsidRDefault="007E70A6" w:rsidP="007E70A6">
      <w:pPr>
        <w:shd w:val="clear" w:color="auto" w:fill="FFFFFF"/>
        <w:spacing w:after="0" w:line="240" w:lineRule="auto"/>
        <w:ind w:left="6372"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0A695ABA" w14:textId="77777777" w:rsidR="007E70A6" w:rsidRDefault="007E70A6" w:rsidP="007E70A6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6CA462C" w14:textId="77777777" w:rsidR="006B496D" w:rsidRDefault="006B496D" w:rsidP="007E70A6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8F2CD18" w14:textId="77777777" w:rsidR="006B496D" w:rsidRDefault="006B496D" w:rsidP="007E70A6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5B2D3A8" w14:textId="77777777" w:rsidR="006B496D" w:rsidRDefault="006B496D" w:rsidP="007E70A6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86EA7E1" w14:textId="77777777" w:rsidR="006B496D" w:rsidRPr="007E70A6" w:rsidRDefault="006B496D" w:rsidP="007E70A6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82B2008" w14:textId="77777777" w:rsidR="007E70A6" w:rsidRPr="007E70A6" w:rsidRDefault="007E70A6" w:rsidP="007E70A6">
      <w:pPr>
        <w:shd w:val="clear" w:color="auto" w:fill="FFFFFF"/>
        <w:spacing w:after="0" w:line="240" w:lineRule="auto"/>
        <w:ind w:left="6372" w:firstLine="149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Załącznik nr 12 do SIWZ</w:t>
      </w:r>
    </w:p>
    <w:p w14:paraId="69789CB5" w14:textId="77777777" w:rsidR="007E70A6" w:rsidRPr="007E70A6" w:rsidRDefault="007E70A6" w:rsidP="007E70A6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>Zamawiający:</w:t>
      </w:r>
    </w:p>
    <w:p w14:paraId="5320C8BC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2BC1AD3D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401FC7F0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E70A6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14:paraId="1E4626AB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7E70A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044637DB" w14:textId="77777777" w:rsidR="007E70A6" w:rsidRPr="007E70A6" w:rsidRDefault="007E70A6" w:rsidP="007E70A6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E70A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826 37 76</w:t>
      </w:r>
      <w:r w:rsidRPr="007E70A6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7E70A6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826 65 12</w:t>
      </w:r>
    </w:p>
    <w:p w14:paraId="14D975D9" w14:textId="77777777" w:rsidR="007E70A6" w:rsidRPr="007E70A6" w:rsidRDefault="007E70A6" w:rsidP="007E70A6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</w:p>
    <w:p w14:paraId="758ABC87" w14:textId="77777777" w:rsidR="007E70A6" w:rsidRPr="007E70A6" w:rsidRDefault="007E70A6" w:rsidP="007E70A6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>Wykonawca:</w:t>
      </w:r>
    </w:p>
    <w:p w14:paraId="666F77CF" w14:textId="77777777" w:rsidR="007E70A6" w:rsidRPr="007E70A6" w:rsidRDefault="007E70A6" w:rsidP="007E70A6">
      <w:pPr>
        <w:spacing w:after="0" w:line="480" w:lineRule="auto"/>
        <w:ind w:right="5954" w:firstLine="360"/>
        <w:rPr>
          <w:rFonts w:ascii="Times New Roman" w:eastAsia="Times New Roman" w:hAnsi="Times New Roman"/>
          <w:sz w:val="20"/>
          <w:szCs w:val="20"/>
          <w:lang w:bidi="en-US"/>
        </w:rPr>
      </w:pPr>
      <w:r w:rsidRPr="007E70A6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</w:t>
      </w:r>
    </w:p>
    <w:p w14:paraId="5D542846" w14:textId="77777777" w:rsidR="007E70A6" w:rsidRPr="007E70A6" w:rsidRDefault="007E70A6" w:rsidP="007E70A6">
      <w:pPr>
        <w:spacing w:after="0" w:line="240" w:lineRule="auto"/>
        <w:ind w:right="5953" w:firstLine="360"/>
        <w:rPr>
          <w:rFonts w:ascii="Times New Roman" w:eastAsia="Times New Roman" w:hAnsi="Times New Roman"/>
          <w:i/>
          <w:sz w:val="18"/>
          <w:szCs w:val="18"/>
          <w:lang w:bidi="en-US"/>
        </w:rPr>
      </w:pPr>
      <w:r w:rsidRPr="007E70A6">
        <w:rPr>
          <w:rFonts w:ascii="Times New Roman" w:eastAsia="Times New Roman" w:hAnsi="Times New Roman"/>
          <w:i/>
          <w:sz w:val="18"/>
          <w:szCs w:val="18"/>
          <w:lang w:bidi="en-US"/>
        </w:rPr>
        <w:t>(pełna nazwa/firma, adres, w zależności od podmiotu: NIP/PESEL, KRS/CEiDG)</w:t>
      </w:r>
    </w:p>
    <w:p w14:paraId="0099EABD" w14:textId="77777777" w:rsidR="007E70A6" w:rsidRPr="007E70A6" w:rsidRDefault="007E70A6" w:rsidP="007E70A6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u w:val="single"/>
          <w:lang w:bidi="en-US"/>
        </w:rPr>
        <w:t>reprezentowany przez:</w:t>
      </w:r>
    </w:p>
    <w:p w14:paraId="2BCEF7F4" w14:textId="77777777" w:rsidR="007E70A6" w:rsidRPr="007E70A6" w:rsidRDefault="007E70A6" w:rsidP="007E70A6">
      <w:pPr>
        <w:spacing w:after="0" w:line="480" w:lineRule="auto"/>
        <w:ind w:right="5954" w:firstLine="360"/>
        <w:rPr>
          <w:rFonts w:ascii="Times New Roman" w:eastAsia="Times New Roman" w:hAnsi="Times New Roman"/>
          <w:sz w:val="20"/>
          <w:szCs w:val="20"/>
          <w:lang w:bidi="en-US"/>
        </w:rPr>
      </w:pPr>
      <w:r w:rsidRPr="007E70A6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</w:t>
      </w:r>
    </w:p>
    <w:p w14:paraId="3E0B1453" w14:textId="77777777" w:rsidR="007E70A6" w:rsidRPr="007E70A6" w:rsidRDefault="007E70A6" w:rsidP="007E70A6">
      <w:pPr>
        <w:spacing w:after="0" w:line="240" w:lineRule="auto"/>
        <w:ind w:right="5953" w:firstLine="360"/>
        <w:rPr>
          <w:rFonts w:ascii="Times New Roman" w:eastAsia="Times New Roman" w:hAnsi="Times New Roman"/>
          <w:i/>
          <w:sz w:val="18"/>
          <w:szCs w:val="18"/>
          <w:lang w:bidi="en-US"/>
        </w:rPr>
      </w:pPr>
      <w:r w:rsidRPr="007E70A6">
        <w:rPr>
          <w:rFonts w:ascii="Times New Roman" w:eastAsia="Times New Roman" w:hAnsi="Times New Roman"/>
          <w:i/>
          <w:sz w:val="18"/>
          <w:szCs w:val="18"/>
          <w:lang w:bidi="en-US"/>
        </w:rPr>
        <w:t>(imię, nazwisko, stanowisko/podstawa do reprezentacji)</w:t>
      </w:r>
    </w:p>
    <w:p w14:paraId="4A177A79" w14:textId="77777777" w:rsidR="007E70A6" w:rsidRPr="007E70A6" w:rsidRDefault="007E70A6" w:rsidP="007E70A6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1C24CAD" w14:textId="77777777" w:rsidR="007E70A6" w:rsidRPr="007E70A6" w:rsidRDefault="007E70A6" w:rsidP="007E70A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7E70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OŚWIADCZENIE</w:t>
      </w:r>
    </w:p>
    <w:p w14:paraId="16043EB9" w14:textId="77777777" w:rsidR="007E70A6" w:rsidRPr="007E70A6" w:rsidRDefault="007E70A6" w:rsidP="007E70A6">
      <w:pPr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E70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DOTYCZĄCE PRZYNALEŻNOŚCI DO GRUPY KAPITAŁOWEJ</w:t>
      </w:r>
    </w:p>
    <w:p w14:paraId="3BE709B0" w14:textId="77777777" w:rsidR="007E70A6" w:rsidRPr="007E70A6" w:rsidRDefault="007E70A6" w:rsidP="007E70A6">
      <w:pPr>
        <w:autoSpaceDE w:val="0"/>
        <w:spacing w:after="0" w:line="240" w:lineRule="exact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296B848C" w14:textId="77777777" w:rsidR="007E70A6" w:rsidRPr="007E70A6" w:rsidRDefault="007E70A6" w:rsidP="007E70A6">
      <w:pPr>
        <w:autoSpaceDE w:val="0"/>
        <w:spacing w:after="0" w:line="259" w:lineRule="exact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1CC8C002" w14:textId="77777777" w:rsidR="007E70A6" w:rsidRPr="007E70A6" w:rsidRDefault="007E70A6" w:rsidP="007E70A6">
      <w:pPr>
        <w:shd w:val="clear" w:color="auto" w:fill="FFFFFF"/>
        <w:spacing w:after="0" w:line="240" w:lineRule="auto"/>
        <w:ind w:firstLine="360"/>
        <w:jc w:val="both"/>
        <w:rPr>
          <w:rFonts w:ascii="Arial Unicode MS" w:eastAsia="Arial Unicode MS" w:cs="Arial Unicode MS"/>
          <w:sz w:val="20"/>
          <w:szCs w:val="20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W związku z ubieganiem się o udzielenie zamówienia publicznego pn. </w:t>
      </w:r>
      <w:r w:rsidRPr="007E70A6">
        <w:rPr>
          <w:rFonts w:ascii="Times New Roman" w:hAnsi="Times New Roman"/>
          <w:b/>
          <w:sz w:val="24"/>
          <w:szCs w:val="24"/>
        </w:rPr>
        <w:t>„Wykonanie kontroli okresowej (przeglądów technicznych) półrocznej, rocznej i pięcioletniej wybranych obiektów znajdujących się w zasobie nieruchomości PAN położonych na terenie Rzeczypospolitej Polskiej”</w:t>
      </w:r>
      <w:r w:rsidRPr="007E70A6" w:rsidDel="00F71A93">
        <w:rPr>
          <w:rFonts w:ascii="Times New Roman" w:hAnsi="Times New Roman"/>
          <w:b/>
          <w:sz w:val="24"/>
          <w:szCs w:val="24"/>
        </w:rPr>
        <w:t xml:space="preserve"> </w:t>
      </w:r>
      <w:r w:rsidRPr="007E70A6">
        <w:rPr>
          <w:rFonts w:ascii="Times New Roman" w:eastAsia="Times New Roman" w:hAnsi="Times New Roman"/>
          <w:sz w:val="24"/>
          <w:szCs w:val="24"/>
          <w:lang w:eastAsia="pl-PL"/>
        </w:rPr>
        <w:t>– znak sprawy nr 5 / ZP/ 2017</w:t>
      </w: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7E70A6">
        <w:rPr>
          <w:rFonts w:ascii="Times New Roman" w:eastAsia="Arial Unicode MS" w:hAnsi="Times New Roman"/>
          <w:sz w:val="24"/>
          <w:szCs w:val="24"/>
          <w:lang w:bidi="en-US"/>
        </w:rPr>
        <w:t>oświadczam/my, że:</w:t>
      </w:r>
    </w:p>
    <w:p w14:paraId="5C7ADBB3" w14:textId="77777777" w:rsidR="007E70A6" w:rsidRPr="007E70A6" w:rsidRDefault="007E70A6" w:rsidP="00481192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7E70A6">
        <w:rPr>
          <w:rFonts w:ascii="Times New Roman" w:eastAsia="Arial Unicode MS" w:hAnsi="Times New Roman"/>
          <w:sz w:val="24"/>
          <w:szCs w:val="24"/>
          <w:lang w:bidi="en-US"/>
        </w:rPr>
        <w:t>należę/my do tej samej grupy kapitałowej (w rozumieniu ustawy z dnia 16 lutego 2007 r. o ochronie konkurencji i konsumentów (Dz.U. 2015 r., poz. 184 z późn. zm.), wraz  z  następującymi wykonawcami, którzy złożyli odrębne oferty:</w:t>
      </w:r>
      <w:r w:rsidRPr="007E70A6">
        <w:rPr>
          <w:rFonts w:ascii="Times New Roman" w:eastAsia="Arial Unicode MS" w:hAnsi="Times New Roman"/>
          <w:sz w:val="24"/>
          <w:szCs w:val="24"/>
          <w:vertAlign w:val="superscript"/>
          <w:lang w:bidi="en-US"/>
        </w:rPr>
        <w:t>*</w:t>
      </w:r>
    </w:p>
    <w:p w14:paraId="704B4D19" w14:textId="77777777" w:rsidR="007E70A6" w:rsidRPr="007E70A6" w:rsidRDefault="007E70A6" w:rsidP="00481192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eastAsia="ar-SA" w:bidi="en-US"/>
        </w:rPr>
        <w:t>………………………………………………………………...……………………………………..</w:t>
      </w:r>
    </w:p>
    <w:p w14:paraId="13D9A794" w14:textId="77777777" w:rsidR="007E70A6" w:rsidRPr="007E70A6" w:rsidRDefault="007E70A6" w:rsidP="00481192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eastAsia="ar-SA" w:bidi="en-US"/>
        </w:rPr>
        <w:t>…………………………………………………………………………………………...…………..</w:t>
      </w:r>
    </w:p>
    <w:p w14:paraId="1FFE9709" w14:textId="77777777" w:rsidR="007E70A6" w:rsidRPr="007E70A6" w:rsidRDefault="007E70A6" w:rsidP="00481192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eastAsia="ar-SA" w:bidi="en-US"/>
        </w:rPr>
        <w:t>……………………………………………………………………………………………………….</w:t>
      </w:r>
    </w:p>
    <w:p w14:paraId="04F4E594" w14:textId="77777777" w:rsidR="007E70A6" w:rsidRPr="007E70A6" w:rsidRDefault="007E70A6" w:rsidP="00481192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>nie należę/my do grupy kapitałowej, wraz z innymi wykonawcami, którzy złoży odrębne oferty</w:t>
      </w:r>
      <w:r w:rsidRPr="007E70A6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>*</w:t>
      </w:r>
    </w:p>
    <w:p w14:paraId="4217FFCF" w14:textId="77777777" w:rsidR="007E70A6" w:rsidRPr="007E70A6" w:rsidRDefault="007E70A6" w:rsidP="007E70A6">
      <w:pPr>
        <w:pBdr>
          <w:bottom w:val="single" w:sz="12" w:space="1" w:color="365F91"/>
        </w:pBdr>
        <w:tabs>
          <w:tab w:val="left" w:pos="0"/>
        </w:tabs>
        <w:suppressAutoHyphens/>
        <w:spacing w:after="8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7E70A6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* niepotrzebne skreślić</w:t>
      </w:r>
    </w:p>
    <w:p w14:paraId="2DBD8603" w14:textId="77777777" w:rsidR="007E70A6" w:rsidRPr="007E70A6" w:rsidRDefault="007E70A6" w:rsidP="007E70A6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5ACAE473" w14:textId="77777777" w:rsidR="007E70A6" w:rsidRPr="007E70A6" w:rsidRDefault="007E70A6" w:rsidP="007E70A6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7E70A6">
        <w:rPr>
          <w:rFonts w:ascii="Times New Roman" w:eastAsia="Times New Roman" w:hAnsi="Times New Roman"/>
          <w:sz w:val="20"/>
          <w:szCs w:val="20"/>
          <w:lang w:val="x-none" w:eastAsia="x-none"/>
        </w:rPr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14:paraId="34AAF4EE" w14:textId="77777777" w:rsidR="007E70A6" w:rsidRPr="007E70A6" w:rsidRDefault="007E70A6" w:rsidP="007E70A6">
      <w:pPr>
        <w:spacing w:after="120" w:line="240" w:lineRule="auto"/>
        <w:ind w:left="357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7E70A6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 .....................                         ....................................................              ...................................................</w:t>
      </w:r>
    </w:p>
    <w:p w14:paraId="1D83308B" w14:textId="77777777" w:rsidR="007E70A6" w:rsidRPr="007E70A6" w:rsidRDefault="007E70A6" w:rsidP="007E70A6">
      <w:pPr>
        <w:spacing w:after="120" w:line="240" w:lineRule="auto"/>
        <w:ind w:left="357"/>
        <w:rPr>
          <w:rFonts w:ascii="Times New Roman" w:eastAsia="Times New Roman" w:hAnsi="Times New Roman"/>
          <w:sz w:val="20"/>
          <w:szCs w:val="20"/>
          <w:lang w:val="x-none" w:eastAsia="ar-SA"/>
        </w:rPr>
      </w:pPr>
      <w:r w:rsidRPr="007E70A6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        data                                               imię i nazwisko                           podpis wykonawcy lub osoby </w:t>
      </w:r>
      <w:r w:rsidRPr="007E70A6">
        <w:rPr>
          <w:rFonts w:ascii="Times New Roman" w:eastAsia="Times New Roman" w:hAnsi="Times New Roman"/>
          <w:sz w:val="20"/>
          <w:szCs w:val="20"/>
          <w:lang w:val="x-none" w:eastAsia="x-none"/>
        </w:rPr>
        <w:br/>
        <w:t xml:space="preserve">                                                                                                                               upoważnionej</w:t>
      </w:r>
    </w:p>
    <w:p w14:paraId="4CEA156B" w14:textId="77777777" w:rsidR="007E70A6" w:rsidRPr="007E70A6" w:rsidRDefault="007E70A6" w:rsidP="007E70A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lang w:eastAsia="pl-PL" w:bidi="en-US"/>
        </w:rPr>
      </w:pPr>
    </w:p>
    <w:p w14:paraId="4B448A4E" w14:textId="77777777" w:rsidR="00272464" w:rsidRPr="002064E1" w:rsidRDefault="00272464" w:rsidP="00D349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sectPr w:rsidR="00272464" w:rsidRPr="002064E1" w:rsidSect="00EC0586">
      <w:footerReference w:type="default" r:id="rId8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330A6" w14:textId="77777777" w:rsidR="00E327EE" w:rsidRDefault="00E327EE">
      <w:pPr>
        <w:spacing w:after="0" w:line="240" w:lineRule="auto"/>
      </w:pPr>
      <w:r>
        <w:separator/>
      </w:r>
    </w:p>
  </w:endnote>
  <w:endnote w:type="continuationSeparator" w:id="0">
    <w:p w14:paraId="21B042DE" w14:textId="77777777" w:rsidR="00E327EE" w:rsidRDefault="00E3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E54E0" w14:textId="13D90F1D" w:rsidR="008847BE" w:rsidRDefault="008847BE">
    <w:pPr>
      <w:pStyle w:val="Stopka"/>
      <w:jc w:val="right"/>
    </w:pPr>
    <w:r w:rsidRPr="00732DF1">
      <w:rPr>
        <w:rFonts w:ascii="Times New Roman" w:hAnsi="Times New Roman"/>
      </w:rPr>
      <w:t xml:space="preserve">Strona </w:t>
    </w:r>
    <w:r w:rsidRPr="00732DF1">
      <w:rPr>
        <w:rFonts w:ascii="Times New Roman" w:hAnsi="Times New Roman"/>
        <w:bCs/>
        <w:sz w:val="24"/>
        <w:szCs w:val="24"/>
      </w:rPr>
      <w:fldChar w:fldCharType="begin"/>
    </w:r>
    <w:r w:rsidRPr="00732DF1">
      <w:rPr>
        <w:rFonts w:ascii="Times New Roman" w:hAnsi="Times New Roman"/>
        <w:bCs/>
      </w:rPr>
      <w:instrText>PAGE</w:instrText>
    </w:r>
    <w:r w:rsidRPr="00732DF1">
      <w:rPr>
        <w:rFonts w:ascii="Times New Roman" w:hAnsi="Times New Roman"/>
        <w:bCs/>
        <w:sz w:val="24"/>
        <w:szCs w:val="24"/>
      </w:rPr>
      <w:fldChar w:fldCharType="separate"/>
    </w:r>
    <w:r w:rsidR="00446C24">
      <w:rPr>
        <w:rFonts w:ascii="Times New Roman" w:hAnsi="Times New Roman"/>
        <w:bCs/>
        <w:noProof/>
      </w:rPr>
      <w:t>13</w:t>
    </w:r>
    <w:r w:rsidRPr="00732DF1">
      <w:rPr>
        <w:rFonts w:ascii="Times New Roman" w:hAnsi="Times New Roman"/>
        <w:bCs/>
        <w:sz w:val="24"/>
        <w:szCs w:val="24"/>
      </w:rPr>
      <w:fldChar w:fldCharType="end"/>
    </w:r>
    <w:r w:rsidRPr="00732DF1">
      <w:rPr>
        <w:rFonts w:ascii="Times New Roman" w:hAnsi="Times New Roman"/>
      </w:rPr>
      <w:t xml:space="preserve"> z </w:t>
    </w:r>
    <w:r w:rsidRPr="00732DF1">
      <w:rPr>
        <w:rFonts w:ascii="Times New Roman" w:hAnsi="Times New Roman"/>
        <w:bCs/>
        <w:sz w:val="24"/>
        <w:szCs w:val="24"/>
      </w:rPr>
      <w:fldChar w:fldCharType="begin"/>
    </w:r>
    <w:r w:rsidRPr="00732DF1">
      <w:rPr>
        <w:rFonts w:ascii="Times New Roman" w:hAnsi="Times New Roman"/>
        <w:bCs/>
      </w:rPr>
      <w:instrText>NUMPAGES</w:instrText>
    </w:r>
    <w:r w:rsidRPr="00732DF1">
      <w:rPr>
        <w:rFonts w:ascii="Times New Roman" w:hAnsi="Times New Roman"/>
        <w:bCs/>
        <w:sz w:val="24"/>
        <w:szCs w:val="24"/>
      </w:rPr>
      <w:fldChar w:fldCharType="separate"/>
    </w:r>
    <w:r w:rsidR="00446C24">
      <w:rPr>
        <w:rFonts w:ascii="Times New Roman" w:hAnsi="Times New Roman"/>
        <w:bCs/>
        <w:noProof/>
      </w:rPr>
      <w:t>13</w:t>
    </w:r>
    <w:r w:rsidRPr="00732DF1">
      <w:rPr>
        <w:rFonts w:ascii="Times New Roman" w:hAnsi="Times New Roman"/>
        <w:bCs/>
        <w:sz w:val="24"/>
        <w:szCs w:val="24"/>
      </w:rPr>
      <w:fldChar w:fldCharType="end"/>
    </w:r>
  </w:p>
  <w:p w14:paraId="32DAE3FA" w14:textId="77777777" w:rsidR="008847BE" w:rsidRDefault="00884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F2540" w14:textId="77777777" w:rsidR="00E327EE" w:rsidRDefault="00E327EE">
      <w:pPr>
        <w:spacing w:after="0" w:line="240" w:lineRule="auto"/>
      </w:pPr>
      <w:r>
        <w:separator/>
      </w:r>
    </w:p>
  </w:footnote>
  <w:footnote w:type="continuationSeparator" w:id="0">
    <w:p w14:paraId="40D190C8" w14:textId="77777777" w:rsidR="00E327EE" w:rsidRDefault="00E327EE">
      <w:pPr>
        <w:spacing w:after="0" w:line="240" w:lineRule="auto"/>
      </w:pPr>
      <w:r>
        <w:continuationSeparator/>
      </w:r>
    </w:p>
  </w:footnote>
  <w:footnote w:id="1">
    <w:p w14:paraId="2EF4E143" w14:textId="77777777" w:rsidR="008847BE" w:rsidRPr="003E2A38" w:rsidRDefault="008847BE" w:rsidP="00B0028A">
      <w:pPr>
        <w:pStyle w:val="Tekstprzypisudolnego"/>
        <w:spacing w:before="0" w:line="240" w:lineRule="auto"/>
        <w:ind w:firstLine="0"/>
        <w:rPr>
          <w:rFonts w:ascii="Arial Narrow" w:hAnsi="Arial Narrow" w:cs="Tahoma"/>
          <w:sz w:val="16"/>
          <w:szCs w:val="16"/>
        </w:rPr>
      </w:pPr>
      <w:r w:rsidRPr="003E2A38">
        <w:rPr>
          <w:rStyle w:val="Odwoanieprzypisudolnego"/>
          <w:rFonts w:ascii="Arial Narrow" w:hAnsi="Arial Narrow" w:cs="Tahoma"/>
          <w:sz w:val="16"/>
          <w:szCs w:val="16"/>
        </w:rPr>
        <w:footnoteRef/>
      </w:r>
      <w:r w:rsidRPr="003E2A38">
        <w:rPr>
          <w:rFonts w:ascii="Arial Narrow" w:hAnsi="Arial Narrow" w:cs="Tahoma"/>
          <w:sz w:val="16"/>
          <w:szCs w:val="16"/>
        </w:rPr>
        <w:t xml:space="preserve"> W przypadku wyboru opcji a), opcję b) należy przekreślić. W przypadku wyboru opcji b), należy uzupełnić wymagane informacje, a opcję a) przekreślić</w:t>
      </w:r>
    </w:p>
  </w:footnote>
  <w:footnote w:id="2">
    <w:p w14:paraId="03728A41" w14:textId="77777777" w:rsidR="008847BE" w:rsidRPr="003E2A38" w:rsidRDefault="008847BE" w:rsidP="00B0028A">
      <w:pPr>
        <w:pStyle w:val="Tekstprzypisudolnego"/>
        <w:spacing w:before="0" w:line="240" w:lineRule="auto"/>
        <w:ind w:firstLine="0"/>
        <w:rPr>
          <w:rFonts w:ascii="Arial Narrow" w:hAnsi="Arial Narrow"/>
          <w:sz w:val="16"/>
          <w:szCs w:val="16"/>
          <w:lang w:val="pl-PL"/>
        </w:rPr>
      </w:pPr>
      <w:r w:rsidRPr="003E2A38">
        <w:rPr>
          <w:rStyle w:val="Odwoanieprzypisudolnego"/>
          <w:rFonts w:ascii="Arial Narrow" w:hAnsi="Arial Narrow" w:cs="Tahoma"/>
          <w:sz w:val="16"/>
          <w:szCs w:val="16"/>
        </w:rPr>
        <w:footnoteRef/>
      </w:r>
      <w:r w:rsidRPr="003E2A38">
        <w:rPr>
          <w:rFonts w:ascii="Arial Narrow" w:hAnsi="Arial Narrow" w:cs="Tahoma"/>
          <w:sz w:val="16"/>
          <w:szCs w:val="16"/>
        </w:rPr>
        <w:t xml:space="preserve"> Należy wskazać nazwę towaru lub usługi, których dostawa lub świadczenie będzie powadzić do obowiązku podatkowego u Zamawiającego oraz ich wartość bez kwoty podatku</w:t>
      </w:r>
    </w:p>
  </w:footnote>
  <w:footnote w:id="3">
    <w:p w14:paraId="5C2E9AF5" w14:textId="77777777" w:rsidR="008847BE" w:rsidRPr="003E2A38" w:rsidRDefault="008847BE" w:rsidP="00B0028A">
      <w:pPr>
        <w:pStyle w:val="Tekstprzypisudolnego"/>
        <w:spacing w:before="0" w:line="240" w:lineRule="auto"/>
        <w:ind w:firstLine="0"/>
        <w:rPr>
          <w:rFonts w:ascii="Arial Narrow" w:hAnsi="Arial Narrow"/>
          <w:sz w:val="16"/>
          <w:szCs w:val="16"/>
          <w:lang w:val="pl-PL"/>
        </w:rPr>
      </w:pPr>
      <w:r w:rsidRPr="003E2A3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E2A38">
        <w:rPr>
          <w:rFonts w:ascii="Arial Narrow" w:hAnsi="Arial Narrow"/>
          <w:sz w:val="16"/>
          <w:szCs w:val="16"/>
        </w:rPr>
        <w:t xml:space="preserve"> (…) jeżeli wykonawca, nie później niż w terminie składania ofert lub wniosków o dopuszczenie do udziału w postępowaniu, zastrzegł, że nie mogą być one udostępnione oraz </w:t>
      </w:r>
      <w:r w:rsidRPr="003E2A38">
        <w:rPr>
          <w:rFonts w:ascii="Arial Narrow" w:hAnsi="Arial Narrow"/>
          <w:sz w:val="16"/>
          <w:szCs w:val="16"/>
          <w:u w:val="single"/>
        </w:rPr>
        <w:t>wykazał,</w:t>
      </w:r>
      <w:r w:rsidRPr="003E2A38">
        <w:rPr>
          <w:rFonts w:ascii="Arial Narrow" w:hAnsi="Arial Narrow"/>
          <w:sz w:val="16"/>
          <w:szCs w:val="16"/>
        </w:rPr>
        <w:t xml:space="preserve"> iż zastrzeżone informacje stanowią tajemnicę przedsiębiorstwa(…)</w:t>
      </w:r>
      <w:r w:rsidRPr="003E2A38">
        <w:rPr>
          <w:rFonts w:ascii="Arial Narrow" w:hAnsi="Arial Narrow"/>
          <w:sz w:val="16"/>
          <w:szCs w:val="16"/>
          <w:lang w:val="pl-PL"/>
        </w:rPr>
        <w:t>.</w:t>
      </w:r>
    </w:p>
  </w:footnote>
  <w:footnote w:id="4">
    <w:p w14:paraId="02FB7D74" w14:textId="77777777" w:rsidR="008847BE" w:rsidRPr="00C46F1D" w:rsidRDefault="008847BE" w:rsidP="00B0028A">
      <w:pPr>
        <w:pStyle w:val="Tekstprzypisudolnego"/>
        <w:spacing w:before="0" w:line="240" w:lineRule="auto"/>
        <w:ind w:firstLine="0"/>
        <w:rPr>
          <w:rFonts w:ascii="Calibri" w:hAnsi="Calibri"/>
          <w:sz w:val="16"/>
          <w:szCs w:val="16"/>
          <w:lang w:val="pl-PL"/>
        </w:rPr>
      </w:pPr>
      <w:r w:rsidRPr="003E2A38">
        <w:rPr>
          <w:rStyle w:val="Odwoanieprzypisudolnego"/>
          <w:rFonts w:ascii="Arial Narrow" w:eastAsia="Calibri" w:hAnsi="Arial Narrow"/>
          <w:sz w:val="16"/>
          <w:szCs w:val="16"/>
        </w:rPr>
        <w:footnoteRef/>
      </w:r>
      <w:r w:rsidRPr="003E2A38">
        <w:rPr>
          <w:rFonts w:ascii="Arial Narrow" w:hAnsi="Arial Narrow"/>
          <w:sz w:val="16"/>
          <w:szCs w:val="16"/>
        </w:rPr>
        <w:t xml:space="preserve"> Wypełnić, gdy dotyczy</w:t>
      </w:r>
      <w:r w:rsidRPr="003E2A38">
        <w:rPr>
          <w:rFonts w:ascii="Arial Narrow" w:hAnsi="Arial Narrow"/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ar-SA" w:bidi="ar-SA"/>
      </w:rPr>
    </w:lvl>
  </w:abstractNum>
  <w:abstractNum w:abstractNumId="1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i w:val="0"/>
        <w:color w:val="000000"/>
        <w:kern w:val="1"/>
        <w:sz w:val="24"/>
        <w:szCs w:val="24"/>
        <w:lang w:eastAsia="ar-SA" w:bidi="ar-SA"/>
      </w:rPr>
    </w:lvl>
  </w:abstractNum>
  <w:abstractNum w:abstractNumId="2" w15:restartNumberingAfterBreak="0">
    <w:nsid w:val="0000000C"/>
    <w:multiLevelType w:val="multilevel"/>
    <w:tmpl w:val="A9B64A8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E"/>
    <w:multiLevelType w:val="multilevel"/>
    <w:tmpl w:val="3BF802E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kern w:val="1"/>
        <w:sz w:val="20"/>
        <w:szCs w:val="20"/>
        <w:lang w:eastAsia="en-US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color w:val="000000"/>
        <w:kern w:val="1"/>
        <w:lang w:eastAsia="en-US" w:bidi="en-US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6"/>
    <w:multiLevelType w:val="multilevel"/>
    <w:tmpl w:val="450C52D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kern w:val="1"/>
        <w:sz w:val="24"/>
        <w:szCs w:val="24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1021F1"/>
    <w:multiLevelType w:val="hybridMultilevel"/>
    <w:tmpl w:val="ECF04FE8"/>
    <w:lvl w:ilvl="0" w:tplc="EB8887A4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8" w15:restartNumberingAfterBreak="0">
    <w:nsid w:val="0078320F"/>
    <w:multiLevelType w:val="hybridMultilevel"/>
    <w:tmpl w:val="87843512"/>
    <w:lvl w:ilvl="0" w:tplc="2056ED8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025F25F3"/>
    <w:multiLevelType w:val="hybridMultilevel"/>
    <w:tmpl w:val="0ADE2062"/>
    <w:lvl w:ilvl="0" w:tplc="694C2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51D73"/>
    <w:multiLevelType w:val="hybridMultilevel"/>
    <w:tmpl w:val="24BEEB5C"/>
    <w:lvl w:ilvl="0" w:tplc="E4DA0182">
      <w:start w:val="1"/>
      <w:numFmt w:val="decimal"/>
      <w:lvlText w:val="%1)"/>
      <w:lvlJc w:val="left"/>
      <w:pPr>
        <w:ind w:left="861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D92A43"/>
    <w:multiLevelType w:val="hybridMultilevel"/>
    <w:tmpl w:val="F578B17E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 w15:restartNumberingAfterBreak="0">
    <w:nsid w:val="16014C5D"/>
    <w:multiLevelType w:val="hybridMultilevel"/>
    <w:tmpl w:val="B4EEB1E6"/>
    <w:lvl w:ilvl="0" w:tplc="5A1A168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4" w15:restartNumberingAfterBreak="0">
    <w:nsid w:val="184C6235"/>
    <w:multiLevelType w:val="hybridMultilevel"/>
    <w:tmpl w:val="D8A26B70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9A21DAA"/>
    <w:multiLevelType w:val="hybridMultilevel"/>
    <w:tmpl w:val="38824114"/>
    <w:lvl w:ilvl="0" w:tplc="4AC27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9E1737F"/>
    <w:multiLevelType w:val="hybridMultilevel"/>
    <w:tmpl w:val="B2D4F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035F8"/>
    <w:multiLevelType w:val="hybridMultilevel"/>
    <w:tmpl w:val="7068B5E8"/>
    <w:lvl w:ilvl="0" w:tplc="90D0E5C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61AC0"/>
    <w:multiLevelType w:val="hybridMultilevel"/>
    <w:tmpl w:val="9CFCF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631273"/>
    <w:multiLevelType w:val="hybridMultilevel"/>
    <w:tmpl w:val="46D4867C"/>
    <w:lvl w:ilvl="0" w:tplc="0415000F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D61865"/>
    <w:multiLevelType w:val="hybridMultilevel"/>
    <w:tmpl w:val="A2180FE4"/>
    <w:lvl w:ilvl="0" w:tplc="3E8A9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44457"/>
    <w:multiLevelType w:val="hybridMultilevel"/>
    <w:tmpl w:val="BC8491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C1B71"/>
    <w:multiLevelType w:val="hybridMultilevel"/>
    <w:tmpl w:val="A2A0762E"/>
    <w:lvl w:ilvl="0" w:tplc="239C98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E7F39"/>
    <w:multiLevelType w:val="hybridMultilevel"/>
    <w:tmpl w:val="EC2033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49294A"/>
    <w:multiLevelType w:val="multilevel"/>
    <w:tmpl w:val="AE06CA6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9A75A0"/>
    <w:multiLevelType w:val="hybridMultilevel"/>
    <w:tmpl w:val="4FE0D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B1487"/>
    <w:multiLevelType w:val="multilevel"/>
    <w:tmpl w:val="DC10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D91AD4"/>
    <w:multiLevelType w:val="hybridMultilevel"/>
    <w:tmpl w:val="B6EE6ED8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46363E48"/>
    <w:multiLevelType w:val="hybridMultilevel"/>
    <w:tmpl w:val="0BE2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E0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5D89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BF4FFF"/>
    <w:multiLevelType w:val="hybridMultilevel"/>
    <w:tmpl w:val="7F52D01C"/>
    <w:lvl w:ilvl="0" w:tplc="95EAB0D6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C78A7"/>
    <w:multiLevelType w:val="hybridMultilevel"/>
    <w:tmpl w:val="F8C8DC9E"/>
    <w:lvl w:ilvl="0" w:tplc="C8EEDB20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1" w15:restartNumberingAfterBreak="0">
    <w:nsid w:val="4AEE40AC"/>
    <w:multiLevelType w:val="hybridMultilevel"/>
    <w:tmpl w:val="A5E25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9DF"/>
    <w:multiLevelType w:val="hybridMultilevel"/>
    <w:tmpl w:val="1480ECD4"/>
    <w:lvl w:ilvl="0" w:tplc="1848D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11DA32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0010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642D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1C4D0A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24FB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D609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B8099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58E4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BE75DE"/>
    <w:multiLevelType w:val="hybridMultilevel"/>
    <w:tmpl w:val="26C26056"/>
    <w:lvl w:ilvl="0" w:tplc="99DE871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5F7B381B"/>
    <w:multiLevelType w:val="hybridMultilevel"/>
    <w:tmpl w:val="7F4E52EE"/>
    <w:lvl w:ilvl="0" w:tplc="360E4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820A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F55A6"/>
    <w:multiLevelType w:val="hybridMultilevel"/>
    <w:tmpl w:val="9D72CA26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F42BDE"/>
    <w:multiLevelType w:val="hybridMultilevel"/>
    <w:tmpl w:val="EABA7E64"/>
    <w:lvl w:ilvl="0" w:tplc="3D4E569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6330C7A"/>
    <w:multiLevelType w:val="hybridMultilevel"/>
    <w:tmpl w:val="A858E51E"/>
    <w:lvl w:ilvl="0" w:tplc="376A4BF6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8" w15:restartNumberingAfterBreak="0">
    <w:nsid w:val="668A0005"/>
    <w:multiLevelType w:val="hybridMultilevel"/>
    <w:tmpl w:val="B2C6D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5BA8"/>
    <w:multiLevelType w:val="hybridMultilevel"/>
    <w:tmpl w:val="EDB612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7740329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8C9466E"/>
    <w:multiLevelType w:val="hybridMultilevel"/>
    <w:tmpl w:val="FAC4B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35296"/>
    <w:multiLevelType w:val="hybridMultilevel"/>
    <w:tmpl w:val="C5BEA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40C64"/>
    <w:multiLevelType w:val="multilevel"/>
    <w:tmpl w:val="3A344EC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43" w15:restartNumberingAfterBreak="0">
    <w:nsid w:val="709432CE"/>
    <w:multiLevelType w:val="hybridMultilevel"/>
    <w:tmpl w:val="7B5C0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317B0"/>
    <w:multiLevelType w:val="hybridMultilevel"/>
    <w:tmpl w:val="E72E4CA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743D0FC3"/>
    <w:multiLevelType w:val="hybridMultilevel"/>
    <w:tmpl w:val="D020F31A"/>
    <w:lvl w:ilvl="0" w:tplc="1338C2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816C8A"/>
    <w:multiLevelType w:val="hybridMultilevel"/>
    <w:tmpl w:val="B896C5F4"/>
    <w:lvl w:ilvl="0" w:tplc="B28077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C8D10E7"/>
    <w:multiLevelType w:val="hybridMultilevel"/>
    <w:tmpl w:val="E7507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36"/>
  </w:num>
  <w:num w:numId="4">
    <w:abstractNumId w:val="11"/>
  </w:num>
  <w:num w:numId="5">
    <w:abstractNumId w:val="42"/>
  </w:num>
  <w:num w:numId="6">
    <w:abstractNumId w:val="40"/>
  </w:num>
  <w:num w:numId="7">
    <w:abstractNumId w:val="22"/>
  </w:num>
  <w:num w:numId="8">
    <w:abstractNumId w:val="45"/>
  </w:num>
  <w:num w:numId="9">
    <w:abstractNumId w:val="23"/>
  </w:num>
  <w:num w:numId="10">
    <w:abstractNumId w:val="41"/>
  </w:num>
  <w:num w:numId="11">
    <w:abstractNumId w:val="30"/>
  </w:num>
  <w:num w:numId="12">
    <w:abstractNumId w:val="15"/>
  </w:num>
  <w:num w:numId="13">
    <w:abstractNumId w:val="12"/>
  </w:num>
  <w:num w:numId="14">
    <w:abstractNumId w:val="7"/>
  </w:num>
  <w:num w:numId="15">
    <w:abstractNumId w:val="33"/>
  </w:num>
  <w:num w:numId="16">
    <w:abstractNumId w:val="31"/>
  </w:num>
  <w:num w:numId="17">
    <w:abstractNumId w:val="32"/>
  </w:num>
  <w:num w:numId="18">
    <w:abstractNumId w:val="8"/>
  </w:num>
  <w:num w:numId="19">
    <w:abstractNumId w:val="14"/>
  </w:num>
  <w:num w:numId="20">
    <w:abstractNumId w:val="21"/>
  </w:num>
  <w:num w:numId="21">
    <w:abstractNumId w:val="46"/>
  </w:num>
  <w:num w:numId="22">
    <w:abstractNumId w:val="20"/>
  </w:num>
  <w:num w:numId="23">
    <w:abstractNumId w:val="43"/>
  </w:num>
  <w:num w:numId="24">
    <w:abstractNumId w:val="9"/>
  </w:num>
  <w:num w:numId="25">
    <w:abstractNumId w:val="29"/>
  </w:num>
  <w:num w:numId="26">
    <w:abstractNumId w:val="39"/>
  </w:num>
  <w:num w:numId="27">
    <w:abstractNumId w:val="0"/>
  </w:num>
  <w:num w:numId="28">
    <w:abstractNumId w:val="18"/>
  </w:num>
  <w:num w:numId="29">
    <w:abstractNumId w:val="28"/>
  </w:num>
  <w:num w:numId="30">
    <w:abstractNumId w:val="10"/>
  </w:num>
  <w:num w:numId="31">
    <w:abstractNumId w:val="2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27"/>
  </w:num>
  <w:num w:numId="38">
    <w:abstractNumId w:val="38"/>
  </w:num>
  <w:num w:numId="39">
    <w:abstractNumId w:val="47"/>
  </w:num>
  <w:num w:numId="40">
    <w:abstractNumId w:val="26"/>
  </w:num>
  <w:num w:numId="41">
    <w:abstractNumId w:val="16"/>
  </w:num>
  <w:num w:numId="4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5C"/>
    <w:rsid w:val="00000317"/>
    <w:rsid w:val="00001439"/>
    <w:rsid w:val="00003185"/>
    <w:rsid w:val="0000776E"/>
    <w:rsid w:val="00010BFB"/>
    <w:rsid w:val="000123A9"/>
    <w:rsid w:val="0001262E"/>
    <w:rsid w:val="000126AC"/>
    <w:rsid w:val="00013428"/>
    <w:rsid w:val="00013BF5"/>
    <w:rsid w:val="00015DDA"/>
    <w:rsid w:val="00017E8E"/>
    <w:rsid w:val="00022657"/>
    <w:rsid w:val="00024199"/>
    <w:rsid w:val="000305FB"/>
    <w:rsid w:val="00031A9E"/>
    <w:rsid w:val="000333F8"/>
    <w:rsid w:val="000358A8"/>
    <w:rsid w:val="000501DD"/>
    <w:rsid w:val="000513C7"/>
    <w:rsid w:val="00056B9A"/>
    <w:rsid w:val="00060099"/>
    <w:rsid w:val="0006359B"/>
    <w:rsid w:val="0006371A"/>
    <w:rsid w:val="000652AE"/>
    <w:rsid w:val="00071A37"/>
    <w:rsid w:val="00073F49"/>
    <w:rsid w:val="00082F4D"/>
    <w:rsid w:val="00084955"/>
    <w:rsid w:val="0008754D"/>
    <w:rsid w:val="00087BA0"/>
    <w:rsid w:val="0009006A"/>
    <w:rsid w:val="00090468"/>
    <w:rsid w:val="00091077"/>
    <w:rsid w:val="00096369"/>
    <w:rsid w:val="000A006C"/>
    <w:rsid w:val="000A0843"/>
    <w:rsid w:val="000A10D8"/>
    <w:rsid w:val="000A1DAB"/>
    <w:rsid w:val="000A279E"/>
    <w:rsid w:val="000A5269"/>
    <w:rsid w:val="000A5EB0"/>
    <w:rsid w:val="000A720C"/>
    <w:rsid w:val="000C088B"/>
    <w:rsid w:val="000C0AE4"/>
    <w:rsid w:val="000C2A20"/>
    <w:rsid w:val="000C39B2"/>
    <w:rsid w:val="000C4BB6"/>
    <w:rsid w:val="000C5D45"/>
    <w:rsid w:val="000D1E80"/>
    <w:rsid w:val="000D557F"/>
    <w:rsid w:val="000D7812"/>
    <w:rsid w:val="000E1395"/>
    <w:rsid w:val="000E73F2"/>
    <w:rsid w:val="000F2DF2"/>
    <w:rsid w:val="000F55DB"/>
    <w:rsid w:val="00110189"/>
    <w:rsid w:val="00114C96"/>
    <w:rsid w:val="00116166"/>
    <w:rsid w:val="00116873"/>
    <w:rsid w:val="001205DD"/>
    <w:rsid w:val="001249D2"/>
    <w:rsid w:val="001254AA"/>
    <w:rsid w:val="0013040A"/>
    <w:rsid w:val="00132041"/>
    <w:rsid w:val="00133356"/>
    <w:rsid w:val="001339D9"/>
    <w:rsid w:val="001353F4"/>
    <w:rsid w:val="00135816"/>
    <w:rsid w:val="0013716C"/>
    <w:rsid w:val="001402CB"/>
    <w:rsid w:val="00141DBE"/>
    <w:rsid w:val="00143629"/>
    <w:rsid w:val="001439B2"/>
    <w:rsid w:val="00145C1A"/>
    <w:rsid w:val="00145F40"/>
    <w:rsid w:val="00147B6E"/>
    <w:rsid w:val="001529C4"/>
    <w:rsid w:val="00154144"/>
    <w:rsid w:val="00155064"/>
    <w:rsid w:val="001559AD"/>
    <w:rsid w:val="00155DB5"/>
    <w:rsid w:val="00163565"/>
    <w:rsid w:val="00163C3C"/>
    <w:rsid w:val="00166F48"/>
    <w:rsid w:val="00171AD6"/>
    <w:rsid w:val="00171C2C"/>
    <w:rsid w:val="0017571B"/>
    <w:rsid w:val="00176ADC"/>
    <w:rsid w:val="001809ED"/>
    <w:rsid w:val="001811C1"/>
    <w:rsid w:val="001822E0"/>
    <w:rsid w:val="00182D59"/>
    <w:rsid w:val="00183349"/>
    <w:rsid w:val="00183F4A"/>
    <w:rsid w:val="0018480F"/>
    <w:rsid w:val="00186AA2"/>
    <w:rsid w:val="00190F7E"/>
    <w:rsid w:val="001911ED"/>
    <w:rsid w:val="00191AB9"/>
    <w:rsid w:val="00193655"/>
    <w:rsid w:val="001939F7"/>
    <w:rsid w:val="001947C3"/>
    <w:rsid w:val="001963C3"/>
    <w:rsid w:val="00197764"/>
    <w:rsid w:val="001A3685"/>
    <w:rsid w:val="001A3A63"/>
    <w:rsid w:val="001A4D11"/>
    <w:rsid w:val="001A6A35"/>
    <w:rsid w:val="001B24E5"/>
    <w:rsid w:val="001B5EDE"/>
    <w:rsid w:val="001B609C"/>
    <w:rsid w:val="001B66EC"/>
    <w:rsid w:val="001B6D79"/>
    <w:rsid w:val="001C0632"/>
    <w:rsid w:val="001C3234"/>
    <w:rsid w:val="001E459C"/>
    <w:rsid w:val="001E5642"/>
    <w:rsid w:val="001E56D5"/>
    <w:rsid w:val="001E6113"/>
    <w:rsid w:val="001E689F"/>
    <w:rsid w:val="001E6D1D"/>
    <w:rsid w:val="001E7423"/>
    <w:rsid w:val="001E7BC1"/>
    <w:rsid w:val="001F31AA"/>
    <w:rsid w:val="001F357B"/>
    <w:rsid w:val="001F3DA3"/>
    <w:rsid w:val="001F577A"/>
    <w:rsid w:val="001F5C19"/>
    <w:rsid w:val="001F6612"/>
    <w:rsid w:val="00205362"/>
    <w:rsid w:val="0020544E"/>
    <w:rsid w:val="0020548E"/>
    <w:rsid w:val="002064E1"/>
    <w:rsid w:val="0020706D"/>
    <w:rsid w:val="002078B9"/>
    <w:rsid w:val="00210C6F"/>
    <w:rsid w:val="002144FF"/>
    <w:rsid w:val="002164FE"/>
    <w:rsid w:val="00217265"/>
    <w:rsid w:val="0022016B"/>
    <w:rsid w:val="00222BE9"/>
    <w:rsid w:val="00234729"/>
    <w:rsid w:val="00234A0E"/>
    <w:rsid w:val="002353E1"/>
    <w:rsid w:val="0023593D"/>
    <w:rsid w:val="00237308"/>
    <w:rsid w:val="00241C5A"/>
    <w:rsid w:val="0024284E"/>
    <w:rsid w:val="00242E1A"/>
    <w:rsid w:val="002441F7"/>
    <w:rsid w:val="0024503D"/>
    <w:rsid w:val="00245A9A"/>
    <w:rsid w:val="00247B4F"/>
    <w:rsid w:val="00254DBB"/>
    <w:rsid w:val="00263D2B"/>
    <w:rsid w:val="002658D4"/>
    <w:rsid w:val="00266C1B"/>
    <w:rsid w:val="00267E1C"/>
    <w:rsid w:val="002707D6"/>
    <w:rsid w:val="00271CD7"/>
    <w:rsid w:val="00272464"/>
    <w:rsid w:val="00274C6B"/>
    <w:rsid w:val="00275117"/>
    <w:rsid w:val="002752A2"/>
    <w:rsid w:val="0027597D"/>
    <w:rsid w:val="002833EC"/>
    <w:rsid w:val="0028564F"/>
    <w:rsid w:val="0029045D"/>
    <w:rsid w:val="00294E1D"/>
    <w:rsid w:val="00297B24"/>
    <w:rsid w:val="002A4D18"/>
    <w:rsid w:val="002B13A2"/>
    <w:rsid w:val="002B3ADD"/>
    <w:rsid w:val="002B569B"/>
    <w:rsid w:val="002C5B24"/>
    <w:rsid w:val="002D02E5"/>
    <w:rsid w:val="002D1955"/>
    <w:rsid w:val="002D3DC7"/>
    <w:rsid w:val="002D460E"/>
    <w:rsid w:val="002D60EB"/>
    <w:rsid w:val="002E2C38"/>
    <w:rsid w:val="002E4AE3"/>
    <w:rsid w:val="002E64EB"/>
    <w:rsid w:val="002F1788"/>
    <w:rsid w:val="002F2768"/>
    <w:rsid w:val="002F596B"/>
    <w:rsid w:val="00301DA2"/>
    <w:rsid w:val="00303426"/>
    <w:rsid w:val="00310031"/>
    <w:rsid w:val="003157EE"/>
    <w:rsid w:val="00322271"/>
    <w:rsid w:val="0032355F"/>
    <w:rsid w:val="00327DAD"/>
    <w:rsid w:val="003309CA"/>
    <w:rsid w:val="00332E40"/>
    <w:rsid w:val="003330FE"/>
    <w:rsid w:val="00340966"/>
    <w:rsid w:val="00342121"/>
    <w:rsid w:val="003422A3"/>
    <w:rsid w:val="003448AF"/>
    <w:rsid w:val="00346A25"/>
    <w:rsid w:val="00347E86"/>
    <w:rsid w:val="0035154A"/>
    <w:rsid w:val="0035376C"/>
    <w:rsid w:val="0035444B"/>
    <w:rsid w:val="00354B1E"/>
    <w:rsid w:val="00360872"/>
    <w:rsid w:val="003635B9"/>
    <w:rsid w:val="00363840"/>
    <w:rsid w:val="00365CBD"/>
    <w:rsid w:val="0037438D"/>
    <w:rsid w:val="00376D01"/>
    <w:rsid w:val="003807C7"/>
    <w:rsid w:val="00380EC5"/>
    <w:rsid w:val="003812CE"/>
    <w:rsid w:val="00384B1F"/>
    <w:rsid w:val="00385819"/>
    <w:rsid w:val="00391D24"/>
    <w:rsid w:val="00392A1E"/>
    <w:rsid w:val="00397883"/>
    <w:rsid w:val="003A1B9D"/>
    <w:rsid w:val="003A2233"/>
    <w:rsid w:val="003A65D4"/>
    <w:rsid w:val="003B6B09"/>
    <w:rsid w:val="003B7083"/>
    <w:rsid w:val="003B719E"/>
    <w:rsid w:val="003C001D"/>
    <w:rsid w:val="003C064F"/>
    <w:rsid w:val="003C09AE"/>
    <w:rsid w:val="003C1F19"/>
    <w:rsid w:val="003C3839"/>
    <w:rsid w:val="003C5072"/>
    <w:rsid w:val="003C7DD7"/>
    <w:rsid w:val="003D24F3"/>
    <w:rsid w:val="003D3258"/>
    <w:rsid w:val="003D35C0"/>
    <w:rsid w:val="003D601F"/>
    <w:rsid w:val="003E0F6D"/>
    <w:rsid w:val="003E1C93"/>
    <w:rsid w:val="003E6578"/>
    <w:rsid w:val="003F6882"/>
    <w:rsid w:val="004023BC"/>
    <w:rsid w:val="0040308E"/>
    <w:rsid w:val="00406A4C"/>
    <w:rsid w:val="00414555"/>
    <w:rsid w:val="00420F1E"/>
    <w:rsid w:val="00421560"/>
    <w:rsid w:val="00421D50"/>
    <w:rsid w:val="00424740"/>
    <w:rsid w:val="00424E07"/>
    <w:rsid w:val="00427ED1"/>
    <w:rsid w:val="00431092"/>
    <w:rsid w:val="00432D68"/>
    <w:rsid w:val="0043336C"/>
    <w:rsid w:val="00434921"/>
    <w:rsid w:val="00434F7F"/>
    <w:rsid w:val="004352D0"/>
    <w:rsid w:val="00435A7A"/>
    <w:rsid w:val="0043789F"/>
    <w:rsid w:val="0044172F"/>
    <w:rsid w:val="00443DDE"/>
    <w:rsid w:val="00446C24"/>
    <w:rsid w:val="004515FF"/>
    <w:rsid w:val="004529FF"/>
    <w:rsid w:val="0045625C"/>
    <w:rsid w:val="004569BA"/>
    <w:rsid w:val="00461110"/>
    <w:rsid w:val="004661A7"/>
    <w:rsid w:val="00467E79"/>
    <w:rsid w:val="0047243D"/>
    <w:rsid w:val="004738CF"/>
    <w:rsid w:val="0047571B"/>
    <w:rsid w:val="00477000"/>
    <w:rsid w:val="00481192"/>
    <w:rsid w:val="00481974"/>
    <w:rsid w:val="00482811"/>
    <w:rsid w:val="004829B2"/>
    <w:rsid w:val="00482D65"/>
    <w:rsid w:val="00483791"/>
    <w:rsid w:val="00483AD4"/>
    <w:rsid w:val="00490D9B"/>
    <w:rsid w:val="00491067"/>
    <w:rsid w:val="004922EC"/>
    <w:rsid w:val="004A4CE1"/>
    <w:rsid w:val="004A6F97"/>
    <w:rsid w:val="004B14E2"/>
    <w:rsid w:val="004B50B7"/>
    <w:rsid w:val="004C1B50"/>
    <w:rsid w:val="004C28D5"/>
    <w:rsid w:val="004D4979"/>
    <w:rsid w:val="004D49D4"/>
    <w:rsid w:val="004D5871"/>
    <w:rsid w:val="004D59AE"/>
    <w:rsid w:val="004E1852"/>
    <w:rsid w:val="004E212B"/>
    <w:rsid w:val="004E3FF9"/>
    <w:rsid w:val="004E427C"/>
    <w:rsid w:val="004E615E"/>
    <w:rsid w:val="004F36A1"/>
    <w:rsid w:val="004F62DD"/>
    <w:rsid w:val="005009C0"/>
    <w:rsid w:val="0050715B"/>
    <w:rsid w:val="00510957"/>
    <w:rsid w:val="00516155"/>
    <w:rsid w:val="005211AC"/>
    <w:rsid w:val="005245DD"/>
    <w:rsid w:val="00524AA1"/>
    <w:rsid w:val="00527867"/>
    <w:rsid w:val="00531019"/>
    <w:rsid w:val="005334D0"/>
    <w:rsid w:val="005339E5"/>
    <w:rsid w:val="005351BB"/>
    <w:rsid w:val="005368EF"/>
    <w:rsid w:val="00537601"/>
    <w:rsid w:val="00547A32"/>
    <w:rsid w:val="00550466"/>
    <w:rsid w:val="00550745"/>
    <w:rsid w:val="0055142B"/>
    <w:rsid w:val="005539B4"/>
    <w:rsid w:val="005544A5"/>
    <w:rsid w:val="005608CA"/>
    <w:rsid w:val="00567820"/>
    <w:rsid w:val="00570207"/>
    <w:rsid w:val="00571074"/>
    <w:rsid w:val="005712BC"/>
    <w:rsid w:val="00574E5E"/>
    <w:rsid w:val="0058085A"/>
    <w:rsid w:val="00580BF7"/>
    <w:rsid w:val="00581364"/>
    <w:rsid w:val="00584AC9"/>
    <w:rsid w:val="005868DA"/>
    <w:rsid w:val="00587EDE"/>
    <w:rsid w:val="005929C9"/>
    <w:rsid w:val="00592C50"/>
    <w:rsid w:val="005A1C70"/>
    <w:rsid w:val="005A2DCF"/>
    <w:rsid w:val="005A3D8D"/>
    <w:rsid w:val="005A65DA"/>
    <w:rsid w:val="005B5B80"/>
    <w:rsid w:val="005B6932"/>
    <w:rsid w:val="005C1C96"/>
    <w:rsid w:val="005D04E8"/>
    <w:rsid w:val="005D0795"/>
    <w:rsid w:val="005D0B29"/>
    <w:rsid w:val="005D4559"/>
    <w:rsid w:val="005D4DA3"/>
    <w:rsid w:val="005D5825"/>
    <w:rsid w:val="005E02FC"/>
    <w:rsid w:val="005E146B"/>
    <w:rsid w:val="005E2A89"/>
    <w:rsid w:val="005F1D9B"/>
    <w:rsid w:val="005F40BB"/>
    <w:rsid w:val="005F4448"/>
    <w:rsid w:val="005F5604"/>
    <w:rsid w:val="005F56F4"/>
    <w:rsid w:val="005F5D01"/>
    <w:rsid w:val="005F60D6"/>
    <w:rsid w:val="005F64D8"/>
    <w:rsid w:val="006025FF"/>
    <w:rsid w:val="00603D0B"/>
    <w:rsid w:val="006137E7"/>
    <w:rsid w:val="00620CC1"/>
    <w:rsid w:val="0062473C"/>
    <w:rsid w:val="006327A5"/>
    <w:rsid w:val="00634F5A"/>
    <w:rsid w:val="0063524E"/>
    <w:rsid w:val="006352DF"/>
    <w:rsid w:val="00635AB6"/>
    <w:rsid w:val="006418B0"/>
    <w:rsid w:val="00643F94"/>
    <w:rsid w:val="00646C08"/>
    <w:rsid w:val="0065009E"/>
    <w:rsid w:val="00652205"/>
    <w:rsid w:val="00653FCD"/>
    <w:rsid w:val="00661252"/>
    <w:rsid w:val="00662A28"/>
    <w:rsid w:val="00663941"/>
    <w:rsid w:val="00664A14"/>
    <w:rsid w:val="0066650B"/>
    <w:rsid w:val="00671BC4"/>
    <w:rsid w:val="006760A8"/>
    <w:rsid w:val="00677A28"/>
    <w:rsid w:val="00677BFE"/>
    <w:rsid w:val="0068213E"/>
    <w:rsid w:val="006822E8"/>
    <w:rsid w:val="00684B97"/>
    <w:rsid w:val="00684C81"/>
    <w:rsid w:val="006928A1"/>
    <w:rsid w:val="00694794"/>
    <w:rsid w:val="00694E15"/>
    <w:rsid w:val="006952F5"/>
    <w:rsid w:val="00696334"/>
    <w:rsid w:val="006A024E"/>
    <w:rsid w:val="006A29EA"/>
    <w:rsid w:val="006A6D0C"/>
    <w:rsid w:val="006B186C"/>
    <w:rsid w:val="006B1D70"/>
    <w:rsid w:val="006B496D"/>
    <w:rsid w:val="006B7C71"/>
    <w:rsid w:val="006C0991"/>
    <w:rsid w:val="006C499F"/>
    <w:rsid w:val="006C714D"/>
    <w:rsid w:val="006D1676"/>
    <w:rsid w:val="006D2B52"/>
    <w:rsid w:val="006E3380"/>
    <w:rsid w:val="006E4500"/>
    <w:rsid w:val="006E51C2"/>
    <w:rsid w:val="006E634B"/>
    <w:rsid w:val="006E706E"/>
    <w:rsid w:val="006E7353"/>
    <w:rsid w:val="006E769A"/>
    <w:rsid w:val="006E7BE4"/>
    <w:rsid w:val="006E7E3A"/>
    <w:rsid w:val="006F0238"/>
    <w:rsid w:val="006F4A1E"/>
    <w:rsid w:val="006F7308"/>
    <w:rsid w:val="00704626"/>
    <w:rsid w:val="0070637B"/>
    <w:rsid w:val="0070722A"/>
    <w:rsid w:val="00713F20"/>
    <w:rsid w:val="00713FDD"/>
    <w:rsid w:val="00714686"/>
    <w:rsid w:val="00715AA0"/>
    <w:rsid w:val="00716D21"/>
    <w:rsid w:val="007238F8"/>
    <w:rsid w:val="00730B5F"/>
    <w:rsid w:val="0073237D"/>
    <w:rsid w:val="00733B87"/>
    <w:rsid w:val="00735EFC"/>
    <w:rsid w:val="00737380"/>
    <w:rsid w:val="007427BC"/>
    <w:rsid w:val="00745556"/>
    <w:rsid w:val="00745884"/>
    <w:rsid w:val="00747947"/>
    <w:rsid w:val="00750E32"/>
    <w:rsid w:val="00750F94"/>
    <w:rsid w:val="0076086E"/>
    <w:rsid w:val="00761FFE"/>
    <w:rsid w:val="00763779"/>
    <w:rsid w:val="00765B3D"/>
    <w:rsid w:val="007663C0"/>
    <w:rsid w:val="00773E16"/>
    <w:rsid w:val="007741F5"/>
    <w:rsid w:val="00775A03"/>
    <w:rsid w:val="00785648"/>
    <w:rsid w:val="00786D8A"/>
    <w:rsid w:val="00787992"/>
    <w:rsid w:val="007A3127"/>
    <w:rsid w:val="007A5FE9"/>
    <w:rsid w:val="007A77F1"/>
    <w:rsid w:val="007B1064"/>
    <w:rsid w:val="007B169C"/>
    <w:rsid w:val="007B27FD"/>
    <w:rsid w:val="007B5DEF"/>
    <w:rsid w:val="007B6100"/>
    <w:rsid w:val="007C4C1B"/>
    <w:rsid w:val="007C702D"/>
    <w:rsid w:val="007D0940"/>
    <w:rsid w:val="007D3530"/>
    <w:rsid w:val="007D3B50"/>
    <w:rsid w:val="007D4252"/>
    <w:rsid w:val="007D4517"/>
    <w:rsid w:val="007D5B59"/>
    <w:rsid w:val="007D7D16"/>
    <w:rsid w:val="007E01E8"/>
    <w:rsid w:val="007E13D1"/>
    <w:rsid w:val="007E5CBC"/>
    <w:rsid w:val="007E6B5A"/>
    <w:rsid w:val="007E70A6"/>
    <w:rsid w:val="007E7BF0"/>
    <w:rsid w:val="007F12B4"/>
    <w:rsid w:val="007F191C"/>
    <w:rsid w:val="008005AF"/>
    <w:rsid w:val="00801333"/>
    <w:rsid w:val="00804084"/>
    <w:rsid w:val="0080598E"/>
    <w:rsid w:val="0081132C"/>
    <w:rsid w:val="00816DC9"/>
    <w:rsid w:val="00820594"/>
    <w:rsid w:val="00825EDE"/>
    <w:rsid w:val="008313B4"/>
    <w:rsid w:val="0083446D"/>
    <w:rsid w:val="008378B8"/>
    <w:rsid w:val="00837A20"/>
    <w:rsid w:val="00841C73"/>
    <w:rsid w:val="00843E6D"/>
    <w:rsid w:val="00846251"/>
    <w:rsid w:val="008476B7"/>
    <w:rsid w:val="00847CD9"/>
    <w:rsid w:val="00851E78"/>
    <w:rsid w:val="0085342A"/>
    <w:rsid w:val="00857EA9"/>
    <w:rsid w:val="00860F23"/>
    <w:rsid w:val="00864867"/>
    <w:rsid w:val="00870DFD"/>
    <w:rsid w:val="008715D1"/>
    <w:rsid w:val="00876EF1"/>
    <w:rsid w:val="008847BE"/>
    <w:rsid w:val="00885768"/>
    <w:rsid w:val="0088585D"/>
    <w:rsid w:val="00885ED7"/>
    <w:rsid w:val="0088656E"/>
    <w:rsid w:val="008940BE"/>
    <w:rsid w:val="0089416A"/>
    <w:rsid w:val="008A0BBF"/>
    <w:rsid w:val="008A24ED"/>
    <w:rsid w:val="008B4494"/>
    <w:rsid w:val="008B4738"/>
    <w:rsid w:val="008C00B6"/>
    <w:rsid w:val="008C16B2"/>
    <w:rsid w:val="008C530C"/>
    <w:rsid w:val="008C7090"/>
    <w:rsid w:val="008D2525"/>
    <w:rsid w:val="008D2949"/>
    <w:rsid w:val="008D2BE5"/>
    <w:rsid w:val="008D306D"/>
    <w:rsid w:val="008D30CD"/>
    <w:rsid w:val="008D35D8"/>
    <w:rsid w:val="008D3C17"/>
    <w:rsid w:val="008D4ACB"/>
    <w:rsid w:val="008D5AB4"/>
    <w:rsid w:val="008E05BF"/>
    <w:rsid w:val="008E10B3"/>
    <w:rsid w:val="008E374C"/>
    <w:rsid w:val="008F05F8"/>
    <w:rsid w:val="008F30A4"/>
    <w:rsid w:val="008F453C"/>
    <w:rsid w:val="008F5150"/>
    <w:rsid w:val="008F61FD"/>
    <w:rsid w:val="008F7077"/>
    <w:rsid w:val="008F78B4"/>
    <w:rsid w:val="009045B0"/>
    <w:rsid w:val="009045FC"/>
    <w:rsid w:val="00910083"/>
    <w:rsid w:val="009139B7"/>
    <w:rsid w:val="00914E83"/>
    <w:rsid w:val="0091704D"/>
    <w:rsid w:val="00917B7A"/>
    <w:rsid w:val="009257FE"/>
    <w:rsid w:val="00927963"/>
    <w:rsid w:val="00935C58"/>
    <w:rsid w:val="009363D7"/>
    <w:rsid w:val="0094114C"/>
    <w:rsid w:val="00947577"/>
    <w:rsid w:val="00947919"/>
    <w:rsid w:val="00955578"/>
    <w:rsid w:val="00955862"/>
    <w:rsid w:val="00956D09"/>
    <w:rsid w:val="009635E6"/>
    <w:rsid w:val="0096653F"/>
    <w:rsid w:val="00972010"/>
    <w:rsid w:val="00976934"/>
    <w:rsid w:val="00977A5A"/>
    <w:rsid w:val="00977DAF"/>
    <w:rsid w:val="00981E49"/>
    <w:rsid w:val="00982764"/>
    <w:rsid w:val="009829D2"/>
    <w:rsid w:val="00984331"/>
    <w:rsid w:val="00984D6B"/>
    <w:rsid w:val="009921AA"/>
    <w:rsid w:val="009922ED"/>
    <w:rsid w:val="0099240C"/>
    <w:rsid w:val="009940B9"/>
    <w:rsid w:val="009A5585"/>
    <w:rsid w:val="009A74FE"/>
    <w:rsid w:val="009B0C15"/>
    <w:rsid w:val="009B0CB8"/>
    <w:rsid w:val="009B466E"/>
    <w:rsid w:val="009C1D67"/>
    <w:rsid w:val="009C3A8A"/>
    <w:rsid w:val="009C6A4C"/>
    <w:rsid w:val="009D4C17"/>
    <w:rsid w:val="009E3DA1"/>
    <w:rsid w:val="009E5FEE"/>
    <w:rsid w:val="009E65AE"/>
    <w:rsid w:val="009E6A2D"/>
    <w:rsid w:val="009F0681"/>
    <w:rsid w:val="009F09F3"/>
    <w:rsid w:val="009F21A0"/>
    <w:rsid w:val="009F26E9"/>
    <w:rsid w:val="009F34AB"/>
    <w:rsid w:val="009F4413"/>
    <w:rsid w:val="009F4896"/>
    <w:rsid w:val="009F52A8"/>
    <w:rsid w:val="009F5C91"/>
    <w:rsid w:val="009F67F3"/>
    <w:rsid w:val="00A0591D"/>
    <w:rsid w:val="00A05DCB"/>
    <w:rsid w:val="00A07BAA"/>
    <w:rsid w:val="00A1364A"/>
    <w:rsid w:val="00A14A38"/>
    <w:rsid w:val="00A15D02"/>
    <w:rsid w:val="00A22BEB"/>
    <w:rsid w:val="00A22F5B"/>
    <w:rsid w:val="00A250AB"/>
    <w:rsid w:val="00A27C2C"/>
    <w:rsid w:val="00A32936"/>
    <w:rsid w:val="00A32AA1"/>
    <w:rsid w:val="00A34007"/>
    <w:rsid w:val="00A42628"/>
    <w:rsid w:val="00A441C4"/>
    <w:rsid w:val="00A44A2A"/>
    <w:rsid w:val="00A46B18"/>
    <w:rsid w:val="00A4705F"/>
    <w:rsid w:val="00A50023"/>
    <w:rsid w:val="00A52E58"/>
    <w:rsid w:val="00A53A8E"/>
    <w:rsid w:val="00A566A4"/>
    <w:rsid w:val="00A61653"/>
    <w:rsid w:val="00A62C60"/>
    <w:rsid w:val="00A639EE"/>
    <w:rsid w:val="00A643A1"/>
    <w:rsid w:val="00A73E85"/>
    <w:rsid w:val="00A7467A"/>
    <w:rsid w:val="00A758B2"/>
    <w:rsid w:val="00A76868"/>
    <w:rsid w:val="00A8455D"/>
    <w:rsid w:val="00A84ACD"/>
    <w:rsid w:val="00A85376"/>
    <w:rsid w:val="00A90BC1"/>
    <w:rsid w:val="00A94A36"/>
    <w:rsid w:val="00A9562E"/>
    <w:rsid w:val="00AA0232"/>
    <w:rsid w:val="00AA0C73"/>
    <w:rsid w:val="00AA12E8"/>
    <w:rsid w:val="00AA21D7"/>
    <w:rsid w:val="00AA2374"/>
    <w:rsid w:val="00AA3482"/>
    <w:rsid w:val="00AA61DA"/>
    <w:rsid w:val="00AA7B52"/>
    <w:rsid w:val="00AB1316"/>
    <w:rsid w:val="00AB76F9"/>
    <w:rsid w:val="00AC0215"/>
    <w:rsid w:val="00AC07BD"/>
    <w:rsid w:val="00AC376D"/>
    <w:rsid w:val="00AC62B1"/>
    <w:rsid w:val="00AC6328"/>
    <w:rsid w:val="00AC6BC5"/>
    <w:rsid w:val="00AC7CBC"/>
    <w:rsid w:val="00AD184B"/>
    <w:rsid w:val="00AD260C"/>
    <w:rsid w:val="00AD3BE0"/>
    <w:rsid w:val="00AD42C5"/>
    <w:rsid w:val="00AD4BD4"/>
    <w:rsid w:val="00AE7054"/>
    <w:rsid w:val="00AF0184"/>
    <w:rsid w:val="00AF1DE8"/>
    <w:rsid w:val="00AF2905"/>
    <w:rsid w:val="00AF5462"/>
    <w:rsid w:val="00AF6AD3"/>
    <w:rsid w:val="00B0028A"/>
    <w:rsid w:val="00B06F04"/>
    <w:rsid w:val="00B1075E"/>
    <w:rsid w:val="00B15950"/>
    <w:rsid w:val="00B16ED7"/>
    <w:rsid w:val="00B1788F"/>
    <w:rsid w:val="00B21336"/>
    <w:rsid w:val="00B279E6"/>
    <w:rsid w:val="00B31EAE"/>
    <w:rsid w:val="00B36E25"/>
    <w:rsid w:val="00B4345A"/>
    <w:rsid w:val="00B46496"/>
    <w:rsid w:val="00B51DE3"/>
    <w:rsid w:val="00B544FD"/>
    <w:rsid w:val="00B66B2D"/>
    <w:rsid w:val="00B70D9B"/>
    <w:rsid w:val="00B80C94"/>
    <w:rsid w:val="00B8106E"/>
    <w:rsid w:val="00B810DA"/>
    <w:rsid w:val="00B8185E"/>
    <w:rsid w:val="00B83A11"/>
    <w:rsid w:val="00B8416F"/>
    <w:rsid w:val="00B856B7"/>
    <w:rsid w:val="00B86C1C"/>
    <w:rsid w:val="00B87C73"/>
    <w:rsid w:val="00B87DBC"/>
    <w:rsid w:val="00B908C8"/>
    <w:rsid w:val="00B90EFE"/>
    <w:rsid w:val="00B949D7"/>
    <w:rsid w:val="00BA2052"/>
    <w:rsid w:val="00BA28BF"/>
    <w:rsid w:val="00BA58B8"/>
    <w:rsid w:val="00BA7554"/>
    <w:rsid w:val="00BA7C9C"/>
    <w:rsid w:val="00BB0A70"/>
    <w:rsid w:val="00BB1D2D"/>
    <w:rsid w:val="00BB2274"/>
    <w:rsid w:val="00BB61FA"/>
    <w:rsid w:val="00BC4CF6"/>
    <w:rsid w:val="00BC51BD"/>
    <w:rsid w:val="00BC57B0"/>
    <w:rsid w:val="00BC6355"/>
    <w:rsid w:val="00BC7336"/>
    <w:rsid w:val="00BD1A9E"/>
    <w:rsid w:val="00BD4C33"/>
    <w:rsid w:val="00BD51E3"/>
    <w:rsid w:val="00BD61A0"/>
    <w:rsid w:val="00BE0CB7"/>
    <w:rsid w:val="00BE32B9"/>
    <w:rsid w:val="00BE489F"/>
    <w:rsid w:val="00BE6E6D"/>
    <w:rsid w:val="00BF786B"/>
    <w:rsid w:val="00BF7F80"/>
    <w:rsid w:val="00C04773"/>
    <w:rsid w:val="00C05CC8"/>
    <w:rsid w:val="00C10907"/>
    <w:rsid w:val="00C1401E"/>
    <w:rsid w:val="00C158DB"/>
    <w:rsid w:val="00C20431"/>
    <w:rsid w:val="00C20A02"/>
    <w:rsid w:val="00C21547"/>
    <w:rsid w:val="00C23117"/>
    <w:rsid w:val="00C23656"/>
    <w:rsid w:val="00C2403F"/>
    <w:rsid w:val="00C334E0"/>
    <w:rsid w:val="00C34508"/>
    <w:rsid w:val="00C402EC"/>
    <w:rsid w:val="00C42008"/>
    <w:rsid w:val="00C42064"/>
    <w:rsid w:val="00C448ED"/>
    <w:rsid w:val="00C44EF7"/>
    <w:rsid w:val="00C45DFB"/>
    <w:rsid w:val="00C464D1"/>
    <w:rsid w:val="00C5080A"/>
    <w:rsid w:val="00C54373"/>
    <w:rsid w:val="00C55719"/>
    <w:rsid w:val="00C57A2F"/>
    <w:rsid w:val="00C666C5"/>
    <w:rsid w:val="00C66BF9"/>
    <w:rsid w:val="00C727AB"/>
    <w:rsid w:val="00C737F5"/>
    <w:rsid w:val="00C751F9"/>
    <w:rsid w:val="00C756B6"/>
    <w:rsid w:val="00C76925"/>
    <w:rsid w:val="00C8064B"/>
    <w:rsid w:val="00C920BB"/>
    <w:rsid w:val="00C96564"/>
    <w:rsid w:val="00C97678"/>
    <w:rsid w:val="00C97803"/>
    <w:rsid w:val="00CA03D9"/>
    <w:rsid w:val="00CA1713"/>
    <w:rsid w:val="00CA7127"/>
    <w:rsid w:val="00CB2C59"/>
    <w:rsid w:val="00CB2D14"/>
    <w:rsid w:val="00CB7AEC"/>
    <w:rsid w:val="00CC10CA"/>
    <w:rsid w:val="00CC1898"/>
    <w:rsid w:val="00CC4D49"/>
    <w:rsid w:val="00CC7D4E"/>
    <w:rsid w:val="00CD4852"/>
    <w:rsid w:val="00CD512C"/>
    <w:rsid w:val="00CE37EA"/>
    <w:rsid w:val="00D00252"/>
    <w:rsid w:val="00D00BBB"/>
    <w:rsid w:val="00D044CA"/>
    <w:rsid w:val="00D0499C"/>
    <w:rsid w:val="00D074CF"/>
    <w:rsid w:val="00D11FE7"/>
    <w:rsid w:val="00D155ED"/>
    <w:rsid w:val="00D20484"/>
    <w:rsid w:val="00D204A0"/>
    <w:rsid w:val="00D255AF"/>
    <w:rsid w:val="00D25C59"/>
    <w:rsid w:val="00D263BB"/>
    <w:rsid w:val="00D2755F"/>
    <w:rsid w:val="00D311B7"/>
    <w:rsid w:val="00D32D1B"/>
    <w:rsid w:val="00D33616"/>
    <w:rsid w:val="00D34990"/>
    <w:rsid w:val="00D3522E"/>
    <w:rsid w:val="00D37786"/>
    <w:rsid w:val="00D40332"/>
    <w:rsid w:val="00D408AC"/>
    <w:rsid w:val="00D44601"/>
    <w:rsid w:val="00D44821"/>
    <w:rsid w:val="00D47696"/>
    <w:rsid w:val="00D50931"/>
    <w:rsid w:val="00D50F12"/>
    <w:rsid w:val="00D52C93"/>
    <w:rsid w:val="00D56884"/>
    <w:rsid w:val="00D601E6"/>
    <w:rsid w:val="00D7007A"/>
    <w:rsid w:val="00D718C5"/>
    <w:rsid w:val="00D73927"/>
    <w:rsid w:val="00D8338F"/>
    <w:rsid w:val="00D84825"/>
    <w:rsid w:val="00D9150E"/>
    <w:rsid w:val="00D92E06"/>
    <w:rsid w:val="00D94FD9"/>
    <w:rsid w:val="00D97876"/>
    <w:rsid w:val="00DA02E0"/>
    <w:rsid w:val="00DA32E8"/>
    <w:rsid w:val="00DA6F7D"/>
    <w:rsid w:val="00DB4B59"/>
    <w:rsid w:val="00DC45FC"/>
    <w:rsid w:val="00DC5AEA"/>
    <w:rsid w:val="00DC6AB0"/>
    <w:rsid w:val="00DD149D"/>
    <w:rsid w:val="00DD1EBF"/>
    <w:rsid w:val="00DD71C0"/>
    <w:rsid w:val="00DE6C1F"/>
    <w:rsid w:val="00DE73F6"/>
    <w:rsid w:val="00DE7CA4"/>
    <w:rsid w:val="00DF3CAF"/>
    <w:rsid w:val="00DF7055"/>
    <w:rsid w:val="00E02E0D"/>
    <w:rsid w:val="00E05016"/>
    <w:rsid w:val="00E06741"/>
    <w:rsid w:val="00E1013F"/>
    <w:rsid w:val="00E16A7C"/>
    <w:rsid w:val="00E21AAD"/>
    <w:rsid w:val="00E22010"/>
    <w:rsid w:val="00E230EE"/>
    <w:rsid w:val="00E27B95"/>
    <w:rsid w:val="00E3171F"/>
    <w:rsid w:val="00E327EE"/>
    <w:rsid w:val="00E37147"/>
    <w:rsid w:val="00E37742"/>
    <w:rsid w:val="00E4297E"/>
    <w:rsid w:val="00E42D46"/>
    <w:rsid w:val="00E45090"/>
    <w:rsid w:val="00E50F08"/>
    <w:rsid w:val="00E51755"/>
    <w:rsid w:val="00E56D45"/>
    <w:rsid w:val="00E57745"/>
    <w:rsid w:val="00E6002F"/>
    <w:rsid w:val="00E61B85"/>
    <w:rsid w:val="00E61C6A"/>
    <w:rsid w:val="00E712ED"/>
    <w:rsid w:val="00E74BA8"/>
    <w:rsid w:val="00E8671D"/>
    <w:rsid w:val="00E87372"/>
    <w:rsid w:val="00E87BAB"/>
    <w:rsid w:val="00E9152C"/>
    <w:rsid w:val="00E9447E"/>
    <w:rsid w:val="00E97851"/>
    <w:rsid w:val="00EA4C2F"/>
    <w:rsid w:val="00EA53BE"/>
    <w:rsid w:val="00EA780F"/>
    <w:rsid w:val="00EA789D"/>
    <w:rsid w:val="00EB54D7"/>
    <w:rsid w:val="00EB70A3"/>
    <w:rsid w:val="00EB78B4"/>
    <w:rsid w:val="00EB7B5F"/>
    <w:rsid w:val="00EC0586"/>
    <w:rsid w:val="00EC11F7"/>
    <w:rsid w:val="00EC1D31"/>
    <w:rsid w:val="00EC5D98"/>
    <w:rsid w:val="00EC6E6F"/>
    <w:rsid w:val="00EC70FE"/>
    <w:rsid w:val="00ED057B"/>
    <w:rsid w:val="00ED186D"/>
    <w:rsid w:val="00ED3109"/>
    <w:rsid w:val="00EE727C"/>
    <w:rsid w:val="00EF03A0"/>
    <w:rsid w:val="00EF36AE"/>
    <w:rsid w:val="00EF42D5"/>
    <w:rsid w:val="00EF6857"/>
    <w:rsid w:val="00F003EC"/>
    <w:rsid w:val="00F04DE8"/>
    <w:rsid w:val="00F05B16"/>
    <w:rsid w:val="00F06F3D"/>
    <w:rsid w:val="00F10F67"/>
    <w:rsid w:val="00F22248"/>
    <w:rsid w:val="00F252A8"/>
    <w:rsid w:val="00F27DD1"/>
    <w:rsid w:val="00F323A1"/>
    <w:rsid w:val="00F32F68"/>
    <w:rsid w:val="00F35DA5"/>
    <w:rsid w:val="00F41ABC"/>
    <w:rsid w:val="00F423C9"/>
    <w:rsid w:val="00F44BD6"/>
    <w:rsid w:val="00F4580C"/>
    <w:rsid w:val="00F45BCD"/>
    <w:rsid w:val="00F468ED"/>
    <w:rsid w:val="00F47E30"/>
    <w:rsid w:val="00F5141D"/>
    <w:rsid w:val="00F529BC"/>
    <w:rsid w:val="00F57488"/>
    <w:rsid w:val="00F601EF"/>
    <w:rsid w:val="00F6073A"/>
    <w:rsid w:val="00F60CDD"/>
    <w:rsid w:val="00F61F59"/>
    <w:rsid w:val="00F652A7"/>
    <w:rsid w:val="00F67CFF"/>
    <w:rsid w:val="00F67F3E"/>
    <w:rsid w:val="00F70725"/>
    <w:rsid w:val="00F71A93"/>
    <w:rsid w:val="00F74239"/>
    <w:rsid w:val="00F77ED8"/>
    <w:rsid w:val="00F831D3"/>
    <w:rsid w:val="00F87744"/>
    <w:rsid w:val="00F9148E"/>
    <w:rsid w:val="00F9189A"/>
    <w:rsid w:val="00F93CDF"/>
    <w:rsid w:val="00FA19BF"/>
    <w:rsid w:val="00FA53EF"/>
    <w:rsid w:val="00FA564A"/>
    <w:rsid w:val="00FA6515"/>
    <w:rsid w:val="00FA69D9"/>
    <w:rsid w:val="00FA6C57"/>
    <w:rsid w:val="00FB0F1B"/>
    <w:rsid w:val="00FB1A26"/>
    <w:rsid w:val="00FB4C60"/>
    <w:rsid w:val="00FB7328"/>
    <w:rsid w:val="00FC0F0C"/>
    <w:rsid w:val="00FC15C7"/>
    <w:rsid w:val="00FC331F"/>
    <w:rsid w:val="00FC6FE4"/>
    <w:rsid w:val="00FE5B56"/>
    <w:rsid w:val="00FF29FD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9EA2"/>
  <w15:docId w15:val="{C510FC76-F1E0-45A7-B528-3ED4DA2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8C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61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1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718C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link w:val="Nagwek2"/>
    <w:uiPriority w:val="99"/>
    <w:rsid w:val="00AA61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AA61D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AA61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5625C"/>
    <w:rPr>
      <w:sz w:val="20"/>
      <w:szCs w:val="20"/>
    </w:rPr>
  </w:style>
  <w:style w:type="character" w:styleId="Odwoaniedokomentarza">
    <w:name w:val="annotation reference"/>
    <w:uiPriority w:val="99"/>
    <w:unhideWhenUsed/>
    <w:rsid w:val="004562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5C"/>
  </w:style>
  <w:style w:type="paragraph" w:styleId="Stopka">
    <w:name w:val="footer"/>
    <w:basedOn w:val="Normalny"/>
    <w:link w:val="Stopka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5C"/>
  </w:style>
  <w:style w:type="paragraph" w:styleId="Akapitzlist">
    <w:name w:val="List Paragraph"/>
    <w:basedOn w:val="Normalny"/>
    <w:link w:val="AkapitzlistZnak"/>
    <w:uiPriority w:val="34"/>
    <w:qFormat/>
    <w:rsid w:val="0045625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D5AB4"/>
  </w:style>
  <w:style w:type="character" w:styleId="Hipercze">
    <w:name w:val="Hyperlink"/>
    <w:uiPriority w:val="99"/>
    <w:unhideWhenUsed/>
    <w:rsid w:val="004562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2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25C"/>
    <w:rPr>
      <w:b/>
      <w:bCs/>
      <w:sz w:val="20"/>
      <w:szCs w:val="20"/>
    </w:rPr>
  </w:style>
  <w:style w:type="character" w:customStyle="1" w:styleId="FontStyle136">
    <w:name w:val="Font Style136"/>
    <w:rsid w:val="0045625C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5625C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5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uiPriority w:val="99"/>
    <w:rsid w:val="00D311B7"/>
  </w:style>
  <w:style w:type="character" w:customStyle="1" w:styleId="h1">
    <w:name w:val="h1"/>
    <w:basedOn w:val="Domylnaczcionkaakapitu"/>
    <w:uiPriority w:val="99"/>
    <w:rsid w:val="00D311B7"/>
  </w:style>
  <w:style w:type="paragraph" w:styleId="Tekstpodstawowy2">
    <w:name w:val="Body Text 2"/>
    <w:basedOn w:val="Normalny"/>
    <w:link w:val="Tekstpodstawowy2Znak"/>
    <w:uiPriority w:val="99"/>
    <w:rsid w:val="00B66B2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B66B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5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5816"/>
  </w:style>
  <w:style w:type="paragraph" w:customStyle="1" w:styleId="MarginText">
    <w:name w:val="Margin Text"/>
    <w:basedOn w:val="Tekstpodstawowy"/>
    <w:uiPriority w:val="99"/>
    <w:rsid w:val="00AA61DA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AA6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61DA"/>
  </w:style>
  <w:style w:type="paragraph" w:styleId="Tekstpodstawowy3">
    <w:name w:val="Body Text 3"/>
    <w:basedOn w:val="Normalny"/>
    <w:link w:val="Tekstpodstawowy3Znak"/>
    <w:uiPriority w:val="99"/>
    <w:rsid w:val="00AA61D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AA61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rsid w:val="008D5AB4"/>
    <w:pPr>
      <w:suppressAutoHyphens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pkt">
    <w:name w:val="pkt"/>
    <w:basedOn w:val="Normalny"/>
    <w:rsid w:val="005D07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rsid w:val="00D718C5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718C5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D718C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FontStyle60">
    <w:name w:val="Font Style60"/>
    <w:uiPriority w:val="99"/>
    <w:rsid w:val="00F52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F529B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F529B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F529BC"/>
    <w:pPr>
      <w:widowControl w:val="0"/>
      <w:autoSpaceDE w:val="0"/>
      <w:spacing w:after="0" w:line="262" w:lineRule="exac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7B9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customStyle="1" w:styleId="Tekstpodstawowywcity2Znak">
    <w:name w:val="Tekst podstawowy wcięty 2 Znak"/>
    <w:link w:val="Tekstpodstawowywcity2"/>
    <w:uiPriority w:val="99"/>
    <w:rsid w:val="00E27B9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customStyle="1" w:styleId="TableGrid">
    <w:name w:val="TableGrid"/>
    <w:rsid w:val="00B908C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20431"/>
    <w:pPr>
      <w:autoSpaceDE w:val="0"/>
      <w:autoSpaceDN w:val="0"/>
      <w:adjustRightInd w:val="0"/>
      <w:ind w:left="709" w:hanging="284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48">
    <w:name w:val="Font Style48"/>
    <w:uiPriority w:val="99"/>
    <w:rsid w:val="00B279E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B279E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14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11">
    <w:name w:val="Heading 11"/>
    <w:basedOn w:val="Normalny"/>
    <w:next w:val="Normalny"/>
    <w:uiPriority w:val="99"/>
    <w:rsid w:val="00C1401E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C1401E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C1401E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C1401E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C1401E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C1401E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C1401E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C1401E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FontStyle85">
    <w:name w:val="Font Style85"/>
    <w:uiPriority w:val="99"/>
    <w:rsid w:val="00C1401E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C1401E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link w:val="Podtytu"/>
    <w:uiPriority w:val="99"/>
    <w:rsid w:val="00C1401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</w:pPr>
    <w:rPr>
      <w:rFonts w:eastAsia="Times New Roman" w:cs="Calibri"/>
      <w:lang w:eastAsia="pl-PL"/>
    </w:rPr>
  </w:style>
  <w:style w:type="character" w:customStyle="1" w:styleId="DeltaViewInsertion">
    <w:name w:val="DeltaView Insertion"/>
    <w:rsid w:val="00C1401E"/>
    <w:rPr>
      <w:color w:val="0000FF"/>
      <w:u w:val="double"/>
    </w:rPr>
  </w:style>
  <w:style w:type="paragraph" w:styleId="NormalnyWeb">
    <w:name w:val="Normal (Web)"/>
    <w:basedOn w:val="Normalny"/>
    <w:uiPriority w:val="99"/>
    <w:rsid w:val="00C1401E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DeltaViewTableBody">
    <w:name w:val="DeltaView Table Body"/>
    <w:basedOn w:val="Normalny"/>
    <w:uiPriority w:val="99"/>
    <w:rsid w:val="00C140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FontStyle64">
    <w:name w:val="Font Style64"/>
    <w:uiPriority w:val="99"/>
    <w:rsid w:val="00C1401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4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C1401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C1401E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C1401E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C1401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C1401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C1401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C1401E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C1401E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C1401E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C1401E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C1401E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ny"/>
    <w:rsid w:val="00C14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Uwydatnienie">
    <w:name w:val="Emphasis"/>
    <w:uiPriority w:val="99"/>
    <w:qFormat/>
    <w:rsid w:val="00C1401E"/>
    <w:rPr>
      <w:rFonts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C1401E"/>
    <w:pPr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color w:val="000000"/>
      <w:kern w:val="3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40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401E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1401E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401E"/>
    <w:pPr>
      <w:spacing w:after="120" w:line="240" w:lineRule="auto"/>
      <w:ind w:left="283"/>
      <w:jc w:val="both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1"/>
    <w:rsid w:val="00831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8313B4"/>
    <w:rPr>
      <w:rFonts w:ascii="Consolas" w:hAnsi="Consolas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8313B4"/>
    <w:rPr>
      <w:rFonts w:ascii="Courier New" w:eastAsia="Times New Roman" w:hAnsi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7815-8BDA-4FE5-89DC-BC04E90F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2571</Words>
  <Characters>15426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17962</CharactersWithSpaces>
  <SharedDoc>false</SharedDoc>
  <HLinks>
    <vt:vector size="6" baseType="variant"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http://www.pan.pl/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Bala</dc:creator>
  <cp:keywords/>
  <dc:description/>
  <cp:lastModifiedBy>Namysło Bernard</cp:lastModifiedBy>
  <cp:revision>11</cp:revision>
  <cp:lastPrinted>2017-04-21T07:48:00Z</cp:lastPrinted>
  <dcterms:created xsi:type="dcterms:W3CDTF">2017-04-21T09:59:00Z</dcterms:created>
  <dcterms:modified xsi:type="dcterms:W3CDTF">2017-04-21T10:05:00Z</dcterms:modified>
</cp:coreProperties>
</file>