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42393" w14:textId="371C709F" w:rsidR="00835E35" w:rsidRDefault="00835E35" w:rsidP="004408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B95AD3A" w14:textId="77777777" w:rsidR="007E70A6" w:rsidRPr="0044089A" w:rsidRDefault="007E70A6" w:rsidP="00306BD5">
      <w:pPr>
        <w:shd w:val="clear" w:color="auto" w:fill="FFFFFF"/>
        <w:spacing w:after="0" w:line="36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1 do SIWZ</w:t>
      </w:r>
    </w:p>
    <w:p w14:paraId="08233010" w14:textId="77777777" w:rsidR="007E70A6" w:rsidRPr="0044089A" w:rsidRDefault="00E567A8" w:rsidP="00306BD5">
      <w:pPr>
        <w:shd w:val="clear" w:color="auto" w:fill="FFFFFF"/>
        <w:spacing w:after="0" w:line="36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48F78CCF" w14:textId="77777777" w:rsidR="007E70A6" w:rsidRPr="0044089A" w:rsidRDefault="007E70A6" w:rsidP="00306BD5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OFERTA</w:t>
      </w:r>
    </w:p>
    <w:p w14:paraId="5BE1C77A" w14:textId="77777777" w:rsidR="007E70A6" w:rsidRPr="0044089A" w:rsidRDefault="00E567A8" w:rsidP="00306BD5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(formularz ofertowy)</w:t>
      </w:r>
    </w:p>
    <w:p w14:paraId="7FAE6AD5" w14:textId="77777777" w:rsidR="007E70A6" w:rsidRPr="0044089A" w:rsidRDefault="007E70A6" w:rsidP="00306BD5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Nazwa i adres Wykonawcy:</w:t>
      </w:r>
    </w:p>
    <w:p w14:paraId="61457393" w14:textId="77777777" w:rsidR="007E70A6" w:rsidRPr="0044089A" w:rsidRDefault="007E70A6" w:rsidP="00306BD5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406FB488" w14:textId="77777777" w:rsidR="007E70A6" w:rsidRPr="0044089A" w:rsidRDefault="007E70A6" w:rsidP="00306BD5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186D8EFD" w14:textId="77777777" w:rsidR="007E70A6" w:rsidRPr="0044089A" w:rsidRDefault="007E70A6" w:rsidP="00306BD5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NIP .................................................... REGON................................................................</w:t>
      </w:r>
      <w:r w:rsidR="00E945C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</w:t>
      </w:r>
    </w:p>
    <w:p w14:paraId="3E13419F" w14:textId="77777777" w:rsidR="007E70A6" w:rsidRPr="0044089A" w:rsidRDefault="007E70A6" w:rsidP="00306BD5">
      <w:pPr>
        <w:spacing w:after="0" w:line="36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Adres, na który Zamawiający powinien przesyłać ewentualną korespondencję:</w:t>
      </w:r>
    </w:p>
    <w:p w14:paraId="03C95612" w14:textId="77777777" w:rsidR="007E70A6" w:rsidRPr="0044089A" w:rsidRDefault="007E70A6" w:rsidP="00306BD5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5DF793D4" w14:textId="77777777" w:rsidR="007E70A6" w:rsidRPr="0044089A" w:rsidRDefault="007E70A6" w:rsidP="00306BD5">
      <w:pPr>
        <w:spacing w:after="0" w:line="36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Osoba wyznaczona do kontaktów z Zamawiającym: </w:t>
      </w:r>
    </w:p>
    <w:p w14:paraId="7DEF1B0E" w14:textId="77777777" w:rsidR="007E70A6" w:rsidRPr="0044089A" w:rsidRDefault="007E70A6" w:rsidP="00306BD5">
      <w:pPr>
        <w:spacing w:after="0" w:line="360" w:lineRule="auto"/>
        <w:ind w:right="7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................................................................................................................................................</w:t>
      </w:r>
    </w:p>
    <w:p w14:paraId="58EDEFA1" w14:textId="77777777" w:rsidR="007E70A6" w:rsidRPr="0044089A" w:rsidRDefault="007E70A6" w:rsidP="00306BD5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Numer telefonu:.............................................</w:t>
      </w:r>
    </w:p>
    <w:p w14:paraId="3B0EE3F5" w14:textId="77777777" w:rsidR="007E70A6" w:rsidRPr="0044089A" w:rsidRDefault="007E70A6" w:rsidP="00306BD5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Numer faksu...................................................</w:t>
      </w:r>
    </w:p>
    <w:p w14:paraId="454BFA22" w14:textId="77777777" w:rsidR="007E70A6" w:rsidRDefault="007E70A6" w:rsidP="00306BD5">
      <w:pPr>
        <w:tabs>
          <w:tab w:val="left" w:pos="3780"/>
          <w:tab w:val="left" w:leader="dot" w:pos="8460"/>
        </w:tabs>
        <w:spacing w:after="0" w:line="360" w:lineRule="auto"/>
        <w:ind w:firstLine="360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e-mail .............................................................</w:t>
      </w:r>
    </w:p>
    <w:p w14:paraId="0EC7B2D0" w14:textId="77777777" w:rsidR="00E945CD" w:rsidRPr="0044089A" w:rsidRDefault="00E945CD" w:rsidP="00306BD5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</w:pPr>
    </w:p>
    <w:p w14:paraId="1E237B7B" w14:textId="77777777" w:rsidR="00E701F0" w:rsidRDefault="00E701F0" w:rsidP="0044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W odpowiedzi na ogłoszenie o przetargu nieograniczonym składamy niniejszą ofertę </w:t>
      </w: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br/>
        <w:t>w postępowaniu pn:</w:t>
      </w:r>
      <w:r w:rsidRPr="0044089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44089A">
        <w:rPr>
          <w:rFonts w:ascii="Times New Roman" w:hAnsi="Times New Roman"/>
          <w:b/>
          <w:sz w:val="24"/>
          <w:szCs w:val="24"/>
        </w:rPr>
        <w:t xml:space="preserve">Wymiana stolarki okiennej na elewacji wschodniej i północnej w budynku </w:t>
      </w:r>
      <w:r w:rsidR="00420AB1" w:rsidRPr="0044089A">
        <w:rPr>
          <w:rFonts w:ascii="Times New Roman" w:hAnsi="Times New Roman"/>
          <w:b/>
          <w:sz w:val="24"/>
          <w:szCs w:val="24"/>
        </w:rPr>
        <w:t xml:space="preserve">– siedziba </w:t>
      </w:r>
      <w:r w:rsidRPr="0044089A">
        <w:rPr>
          <w:rFonts w:ascii="Times New Roman" w:hAnsi="Times New Roman"/>
          <w:b/>
          <w:sz w:val="24"/>
          <w:szCs w:val="24"/>
        </w:rPr>
        <w:t>Oddziału PAN we Wrocławiu, ul. Podwale 75</w:t>
      </w:r>
      <w:r w:rsidR="00420AB1" w:rsidRPr="0044089A">
        <w:rPr>
          <w:rFonts w:ascii="Times New Roman" w:hAnsi="Times New Roman"/>
          <w:b/>
          <w:sz w:val="24"/>
          <w:szCs w:val="24"/>
        </w:rPr>
        <w:t xml:space="preserve"> (II etap)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– znak sprawy nr 7/ZP/2017</w:t>
      </w:r>
      <w:r w:rsidRPr="0044089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, 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oferując</w:t>
      </w:r>
      <w:r w:rsidRPr="0044089A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wykonanie przedmiotu zamówienia za następującą ryczałtową</w:t>
      </w:r>
      <w:r w:rsidR="00306BD5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CENĘ brutto:</w:t>
      </w:r>
    </w:p>
    <w:p w14:paraId="5244CDB6" w14:textId="77777777" w:rsidR="00306BD5" w:rsidRPr="0044089A" w:rsidRDefault="00306BD5" w:rsidP="00440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494A984" w14:textId="77777777" w:rsidR="00E701F0" w:rsidRPr="0044089A" w:rsidRDefault="00E701F0" w:rsidP="00306BD5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9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 xml:space="preserve">CENA OFERTY BRUTTO………………………………………………………zł </w:t>
      </w:r>
    </w:p>
    <w:p w14:paraId="46380418" w14:textId="77777777" w:rsidR="00E701F0" w:rsidRPr="0044089A" w:rsidRDefault="00E701F0" w:rsidP="00306BD5">
      <w:pPr>
        <w:shd w:val="clear" w:color="auto" w:fill="FFFFFF"/>
        <w:spacing w:after="0" w:line="360" w:lineRule="auto"/>
        <w:rPr>
          <w:rFonts w:ascii="Times New Roman" w:eastAsia="Times New Roman" w:hAnsi="Times New Roman"/>
          <w:spacing w:val="-9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(słownie ………………………………</w:t>
      </w:r>
      <w:r w:rsidR="009D0D88"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…</w:t>
      </w:r>
      <w:r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…………</w:t>
      </w:r>
      <w:r w:rsidR="0052402A"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złotych</w:t>
      </w:r>
      <w:r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……..……............................</w:t>
      </w:r>
      <w:r w:rsidR="0052402A"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groszy</w:t>
      </w:r>
      <w:r w:rsidRPr="0044089A">
        <w:rPr>
          <w:rFonts w:ascii="Times New Roman" w:eastAsia="Times New Roman" w:hAnsi="Times New Roman"/>
          <w:spacing w:val="-9"/>
          <w:sz w:val="24"/>
          <w:szCs w:val="24"/>
          <w:lang w:bidi="en-US"/>
        </w:rPr>
        <w:t>)</w:t>
      </w:r>
    </w:p>
    <w:p w14:paraId="6E01F012" w14:textId="77777777" w:rsidR="00B26BE6" w:rsidRPr="0044089A" w:rsidRDefault="00E701F0" w:rsidP="00306BD5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4089A">
        <w:rPr>
          <w:rFonts w:ascii="Times New Roman" w:hAnsi="Times New Roman"/>
          <w:color w:val="000000"/>
          <w:sz w:val="24"/>
          <w:szCs w:val="24"/>
        </w:rPr>
        <w:t>w tym</w:t>
      </w:r>
      <w:r w:rsidR="00B26BE6" w:rsidRPr="0044089A">
        <w:rPr>
          <w:rFonts w:ascii="Times New Roman" w:hAnsi="Times New Roman"/>
          <w:color w:val="000000"/>
          <w:sz w:val="24"/>
          <w:szCs w:val="24"/>
        </w:rPr>
        <w:t>:</w:t>
      </w:r>
    </w:p>
    <w:p w14:paraId="5B63DD32" w14:textId="77777777" w:rsidR="00E701F0" w:rsidRPr="0044089A" w:rsidRDefault="00E701F0" w:rsidP="00306BD5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4089A">
        <w:rPr>
          <w:rFonts w:ascii="Times New Roman" w:hAnsi="Times New Roman"/>
          <w:color w:val="000000"/>
          <w:sz w:val="24"/>
          <w:szCs w:val="24"/>
        </w:rPr>
        <w:t>VAT (</w:t>
      </w:r>
      <w:r w:rsidR="005943D0">
        <w:rPr>
          <w:rFonts w:ascii="Times New Roman" w:hAnsi="Times New Roman"/>
          <w:color w:val="000000"/>
          <w:sz w:val="24"/>
          <w:szCs w:val="24"/>
        </w:rPr>
        <w:t>……</w:t>
      </w:r>
      <w:r w:rsidRPr="0044089A">
        <w:rPr>
          <w:rFonts w:ascii="Times New Roman" w:hAnsi="Times New Roman"/>
          <w:color w:val="000000"/>
          <w:sz w:val="24"/>
          <w:szCs w:val="24"/>
        </w:rPr>
        <w:t xml:space="preserve"> %) w kwocie ....................zł, </w:t>
      </w:r>
    </w:p>
    <w:p w14:paraId="2129AE58" w14:textId="77777777" w:rsidR="00E701F0" w:rsidRPr="0044089A" w:rsidRDefault="00B26BE6" w:rsidP="00306BD5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4089A">
        <w:rPr>
          <w:rFonts w:ascii="Times New Roman" w:hAnsi="Times New Roman"/>
          <w:color w:val="000000"/>
          <w:sz w:val="24"/>
          <w:szCs w:val="24"/>
        </w:rPr>
        <w:t>C</w:t>
      </w:r>
      <w:r w:rsidR="00E701F0" w:rsidRPr="0044089A">
        <w:rPr>
          <w:rFonts w:ascii="Times New Roman" w:hAnsi="Times New Roman"/>
          <w:color w:val="000000"/>
          <w:sz w:val="24"/>
          <w:szCs w:val="24"/>
        </w:rPr>
        <w:t>ena oferty netto…………………………........................................zł</w:t>
      </w:r>
    </w:p>
    <w:p w14:paraId="57121E04" w14:textId="77777777" w:rsidR="00E701F0" w:rsidRDefault="00E701F0" w:rsidP="00306BD5">
      <w:p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44089A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..............................................................................złotych</w:t>
      </w:r>
      <w:r w:rsidR="0052402A" w:rsidRPr="0044089A">
        <w:rPr>
          <w:rFonts w:ascii="Times New Roman" w:hAnsi="Times New Roman"/>
          <w:color w:val="000000"/>
          <w:sz w:val="24"/>
          <w:szCs w:val="24"/>
        </w:rPr>
        <w:t>…………. groszy</w:t>
      </w:r>
      <w:r w:rsidRPr="0044089A">
        <w:rPr>
          <w:rFonts w:ascii="Times New Roman" w:hAnsi="Times New Roman"/>
          <w:color w:val="000000"/>
          <w:sz w:val="24"/>
          <w:szCs w:val="24"/>
        </w:rPr>
        <w:t>).</w:t>
      </w:r>
    </w:p>
    <w:p w14:paraId="6D165432" w14:textId="77777777" w:rsidR="00E945CD" w:rsidRPr="0044089A" w:rsidRDefault="00E945CD" w:rsidP="00E945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8ECB7" w14:textId="77777777" w:rsidR="00E701F0" w:rsidRPr="0044089A" w:rsidRDefault="00E701F0" w:rsidP="004408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>Zobowiązujemy się do udzielenia gwarancji na wykonane roboty budowlane</w:t>
      </w:r>
      <w:r w:rsidR="00B123C6">
        <w:rPr>
          <w:rFonts w:ascii="Times New Roman" w:hAnsi="Times New Roman"/>
          <w:sz w:val="24"/>
          <w:szCs w:val="24"/>
        </w:rPr>
        <w:t>,</w:t>
      </w:r>
      <w:r w:rsidR="00B123C6" w:rsidRPr="00B123C6">
        <w:rPr>
          <w:rFonts w:ascii="Times New Roman" w:hAnsi="Times New Roman"/>
          <w:sz w:val="24"/>
          <w:szCs w:val="24"/>
        </w:rPr>
        <w:t xml:space="preserve"> </w:t>
      </w:r>
      <w:r w:rsidR="00B123C6" w:rsidRPr="008D7B45">
        <w:rPr>
          <w:rFonts w:ascii="Times New Roman" w:hAnsi="Times New Roman"/>
          <w:sz w:val="24"/>
          <w:szCs w:val="24"/>
        </w:rPr>
        <w:t>instalacje wraz z urządzeniami</w:t>
      </w:r>
      <w:r w:rsidRPr="0044089A">
        <w:rPr>
          <w:rFonts w:ascii="Times New Roman" w:hAnsi="Times New Roman"/>
          <w:sz w:val="24"/>
          <w:szCs w:val="24"/>
        </w:rPr>
        <w:t xml:space="preserve"> na okres…………………….miesięcy </w:t>
      </w:r>
      <w:r w:rsidR="00BE49C0">
        <w:rPr>
          <w:rFonts w:ascii="Times New Roman" w:hAnsi="Times New Roman"/>
          <w:sz w:val="24"/>
          <w:szCs w:val="24"/>
        </w:rPr>
        <w:t xml:space="preserve">liczonej </w:t>
      </w:r>
      <w:r w:rsidR="00BE49C0" w:rsidRPr="00E44F41">
        <w:rPr>
          <w:rFonts w:ascii="Times New Roman" w:hAnsi="Times New Roman"/>
          <w:sz w:val="24"/>
          <w:szCs w:val="24"/>
        </w:rPr>
        <w:t>od daty podpisania bezusterkowego protokołu odbioru końcowego robót</w:t>
      </w:r>
      <w:r w:rsidR="00B123C6" w:rsidRPr="008D7B45">
        <w:rPr>
          <w:rFonts w:ascii="Times New Roman" w:hAnsi="Times New Roman"/>
          <w:sz w:val="24"/>
          <w:szCs w:val="24"/>
        </w:rPr>
        <w:t>, o którym mowa w § 7 ust. 3 Umowy</w:t>
      </w:r>
      <w:r w:rsidR="00B123C6">
        <w:rPr>
          <w:rFonts w:ascii="Times New Roman" w:hAnsi="Times New Roman"/>
          <w:sz w:val="24"/>
          <w:szCs w:val="24"/>
        </w:rPr>
        <w:t>, stanowiącym Załącznik nr 7 do SIWZ.</w:t>
      </w:r>
      <w:r w:rsidR="00B123C6" w:rsidRPr="0044089A">
        <w:rPr>
          <w:rFonts w:ascii="Times New Roman" w:hAnsi="Times New Roman"/>
          <w:sz w:val="24"/>
          <w:szCs w:val="24"/>
        </w:rPr>
        <w:t xml:space="preserve"> </w:t>
      </w:r>
      <w:r w:rsidRPr="0044089A">
        <w:rPr>
          <w:rFonts w:ascii="Times New Roman" w:hAnsi="Times New Roman"/>
          <w:sz w:val="24"/>
          <w:szCs w:val="24"/>
        </w:rPr>
        <w:t>(minimum 60 m-cy)</w:t>
      </w:r>
      <w:r w:rsidRPr="0044089A">
        <w:rPr>
          <w:rFonts w:ascii="Times New Roman" w:hAnsi="Times New Roman"/>
          <w:b/>
          <w:color w:val="000000"/>
          <w:sz w:val="24"/>
          <w:szCs w:val="24"/>
        </w:rPr>
        <w:t xml:space="preserve"> (kryterium </w:t>
      </w:r>
      <w:r w:rsidR="003207B5" w:rsidRPr="0044089A">
        <w:rPr>
          <w:rFonts w:ascii="Times New Roman" w:hAnsi="Times New Roman"/>
          <w:b/>
          <w:color w:val="000000"/>
          <w:sz w:val="24"/>
          <w:szCs w:val="24"/>
        </w:rPr>
        <w:t xml:space="preserve">długość </w:t>
      </w:r>
      <w:r w:rsidRPr="0044089A">
        <w:rPr>
          <w:rFonts w:ascii="Times New Roman" w:hAnsi="Times New Roman"/>
          <w:b/>
          <w:color w:val="000000"/>
          <w:sz w:val="24"/>
          <w:szCs w:val="24"/>
        </w:rPr>
        <w:t>okres</w:t>
      </w:r>
      <w:r w:rsidR="003207B5" w:rsidRPr="0044089A">
        <w:rPr>
          <w:rFonts w:ascii="Times New Roman" w:hAnsi="Times New Roman"/>
          <w:b/>
          <w:color w:val="000000"/>
          <w:sz w:val="24"/>
          <w:szCs w:val="24"/>
        </w:rPr>
        <w:t>u</w:t>
      </w:r>
      <w:r w:rsidRPr="0044089A">
        <w:rPr>
          <w:rFonts w:ascii="Times New Roman" w:hAnsi="Times New Roman"/>
          <w:b/>
          <w:color w:val="000000"/>
          <w:sz w:val="24"/>
          <w:szCs w:val="24"/>
        </w:rPr>
        <w:t xml:space="preserve"> gwarancji podlegające ocenie).</w:t>
      </w:r>
    </w:p>
    <w:p w14:paraId="478DE758" w14:textId="77777777" w:rsidR="007D666C" w:rsidRPr="0044089A" w:rsidRDefault="007D666C" w:rsidP="004408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29F10405" w14:textId="77777777" w:rsidR="00501F83" w:rsidRDefault="007D666C" w:rsidP="004408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 xml:space="preserve">Zobowiązujemy się do wykonania </w:t>
      </w:r>
      <w:r w:rsidR="00792AF0" w:rsidRPr="0044089A">
        <w:rPr>
          <w:rFonts w:ascii="Times New Roman" w:hAnsi="Times New Roman"/>
          <w:sz w:val="24"/>
          <w:szCs w:val="24"/>
        </w:rPr>
        <w:t xml:space="preserve">przedmiotu </w:t>
      </w:r>
      <w:r w:rsidRPr="0044089A">
        <w:rPr>
          <w:rFonts w:ascii="Times New Roman" w:hAnsi="Times New Roman"/>
          <w:sz w:val="24"/>
          <w:szCs w:val="24"/>
        </w:rPr>
        <w:t xml:space="preserve">zamówienia w terminie ………….dni kalendarzowych od dnia </w:t>
      </w:r>
      <w:r w:rsidR="001C3000" w:rsidRPr="0044089A">
        <w:rPr>
          <w:rFonts w:ascii="Times New Roman" w:hAnsi="Times New Roman"/>
          <w:sz w:val="24"/>
          <w:szCs w:val="24"/>
        </w:rPr>
        <w:t xml:space="preserve">zawarcia </w:t>
      </w:r>
      <w:r w:rsidRPr="0044089A">
        <w:rPr>
          <w:rFonts w:ascii="Times New Roman" w:hAnsi="Times New Roman"/>
          <w:sz w:val="24"/>
          <w:szCs w:val="24"/>
        </w:rPr>
        <w:t>umowy</w:t>
      </w:r>
      <w:r w:rsidR="00B91EBB">
        <w:rPr>
          <w:rFonts w:ascii="Times New Roman" w:hAnsi="Times New Roman"/>
          <w:sz w:val="24"/>
          <w:szCs w:val="24"/>
        </w:rPr>
        <w:t xml:space="preserve"> </w:t>
      </w:r>
      <w:r w:rsidR="00770C3A">
        <w:rPr>
          <w:rFonts w:ascii="Times New Roman" w:hAnsi="Times New Roman"/>
          <w:sz w:val="24"/>
          <w:szCs w:val="24"/>
        </w:rPr>
        <w:t>(</w:t>
      </w:r>
      <w:r w:rsidRPr="0044089A">
        <w:rPr>
          <w:rFonts w:ascii="Times New Roman" w:hAnsi="Times New Roman"/>
          <w:sz w:val="24"/>
          <w:szCs w:val="24"/>
        </w:rPr>
        <w:t xml:space="preserve">maksymalnie 110 dni kalendarzowych od dnia </w:t>
      </w:r>
      <w:r w:rsidR="00BE49C0">
        <w:rPr>
          <w:rFonts w:ascii="Times New Roman" w:hAnsi="Times New Roman"/>
          <w:sz w:val="24"/>
          <w:szCs w:val="24"/>
        </w:rPr>
        <w:t xml:space="preserve">zawarcia </w:t>
      </w:r>
      <w:r w:rsidRPr="0044089A">
        <w:rPr>
          <w:rFonts w:ascii="Times New Roman" w:hAnsi="Times New Roman"/>
          <w:sz w:val="24"/>
          <w:szCs w:val="24"/>
        </w:rPr>
        <w:t>umowy)</w:t>
      </w:r>
      <w:r w:rsidRPr="0044089A">
        <w:rPr>
          <w:rFonts w:ascii="Times New Roman" w:hAnsi="Times New Roman"/>
          <w:b/>
          <w:color w:val="000000"/>
          <w:sz w:val="24"/>
          <w:szCs w:val="24"/>
        </w:rPr>
        <w:t xml:space="preserve"> (kryterium termin wykonania podlegające ocenie).</w:t>
      </w:r>
    </w:p>
    <w:p w14:paraId="1E34009F" w14:textId="77777777" w:rsidR="00E701F0" w:rsidRPr="0044089A" w:rsidRDefault="00E701F0" w:rsidP="00440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</w:p>
    <w:p w14:paraId="4C088E35" w14:textId="77777777" w:rsidR="007E70A6" w:rsidRPr="006D0DF4" w:rsidRDefault="007E70A6" w:rsidP="0044089A">
      <w:pPr>
        <w:widowControl w:val="0"/>
        <w:numPr>
          <w:ilvl w:val="2"/>
          <w:numId w:val="22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pacing w:val="-18"/>
          <w:sz w:val="24"/>
          <w:szCs w:val="24"/>
          <w:lang w:bidi="en-US"/>
        </w:rPr>
      </w:pPr>
      <w:r w:rsidRPr="006D0DF4">
        <w:rPr>
          <w:rFonts w:ascii="Times New Roman" w:eastAsia="Times New Roman" w:hAnsi="Times New Roman"/>
          <w:b/>
          <w:bCs/>
          <w:color w:val="000000"/>
          <w:sz w:val="24"/>
          <w:szCs w:val="24"/>
          <w:lang w:bidi="en-US"/>
        </w:rPr>
        <w:t xml:space="preserve">OŚWIADCZAMY, </w:t>
      </w:r>
      <w:r w:rsidRPr="006D0DF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że</w:t>
      </w:r>
      <w:r w:rsidR="004F1846" w:rsidRPr="006D0DF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4F1846" w:rsidRPr="006D0DF4">
        <w:rPr>
          <w:rFonts w:ascii="Times New Roman" w:hAnsi="Times New Roman"/>
          <w:sz w:val="24"/>
          <w:szCs w:val="24"/>
        </w:rPr>
        <w:t xml:space="preserve">Zapoznaliśmy się ze specyfikacją istotnych warunków zamówienia </w:t>
      </w:r>
      <w:r w:rsidR="004F1846" w:rsidRPr="006D0DF4">
        <w:rPr>
          <w:rFonts w:ascii="Times New Roman" w:hAnsi="Times New Roman"/>
          <w:sz w:val="24"/>
          <w:szCs w:val="24"/>
        </w:rPr>
        <w:lastRenderedPageBreak/>
        <w:t>i nie wnosimy do niej zastrzeżeń oraz zdobyliśmy wszelkie informacje niezbędne do przygotowania oferty i do właściwego wykonania zamówienia</w:t>
      </w:r>
      <w:r w:rsidRPr="006D0DF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</w:p>
    <w:p w14:paraId="7F4454CD" w14:textId="77777777" w:rsidR="007E70A6" w:rsidRPr="006D0DF4" w:rsidRDefault="00BE49C0" w:rsidP="0044089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6D0DF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bidi="en-US"/>
        </w:rPr>
        <w:t>2.</w:t>
      </w:r>
      <w:r w:rsidRPr="006D0DF4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bidi="en-US"/>
        </w:rPr>
        <w:tab/>
      </w:r>
      <w:r w:rsidR="004F1846" w:rsidRPr="006D0DF4">
        <w:rPr>
          <w:rFonts w:ascii="Times New Roman" w:hAnsi="Times New Roman"/>
          <w:sz w:val="24"/>
          <w:szCs w:val="24"/>
        </w:rPr>
        <w:t>Zawarty w specyfikacji istotnych warunków zamówienia projekt umowy został przez nas zaakceptowany i zobowiązujemy się - w przypadku wybrania naszej oferty - do zawarcia umowy według wzoru określonego w SIWZ, w miejscu i terminie wyznaczonym przez Zamawiającego</w:t>
      </w:r>
      <w:r w:rsidR="004F1846" w:rsidRPr="006D0DF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</w:t>
      </w:r>
      <w:r w:rsidR="007E70A6" w:rsidRPr="006D0DF4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</w:p>
    <w:p w14:paraId="7B763C99" w14:textId="77777777" w:rsidR="00570207" w:rsidRPr="006D0DF4" w:rsidRDefault="00BE49C0" w:rsidP="0044089A">
      <w:pPr>
        <w:shd w:val="clear" w:color="auto" w:fill="FFFFFF"/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6D0DF4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bidi="en-US"/>
        </w:rPr>
        <w:t>3</w:t>
      </w:r>
      <w:r w:rsidR="007E70A6" w:rsidRPr="006D0DF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bidi="en-US"/>
        </w:rPr>
        <w:t>.</w:t>
      </w:r>
      <w:r w:rsidR="007E70A6" w:rsidRPr="006D0DF4">
        <w:rPr>
          <w:rFonts w:ascii="Times New Roman" w:eastAsia="Times New Roman" w:hAnsi="Times New Roman"/>
          <w:b/>
          <w:bCs/>
          <w:color w:val="000000"/>
          <w:spacing w:val="-7"/>
          <w:sz w:val="24"/>
          <w:szCs w:val="24"/>
          <w:lang w:bidi="en-US"/>
        </w:rPr>
        <w:tab/>
      </w:r>
      <w:r w:rsidR="000654C8" w:rsidRPr="006D0DF4">
        <w:rPr>
          <w:rFonts w:ascii="Times New Roman" w:hAnsi="Times New Roman"/>
          <w:sz w:val="24"/>
          <w:szCs w:val="24"/>
        </w:rPr>
        <w:t>Jesteśmy związani niniejszą ofertą na okres 30 dni. Bieg terminu związania ofertą rozpoczyna się wraz z upływem terminu składania ofert</w:t>
      </w:r>
      <w:r w:rsidR="006D0DF4">
        <w:rPr>
          <w:rFonts w:ascii="Times New Roman" w:hAnsi="Times New Roman"/>
          <w:sz w:val="24"/>
          <w:szCs w:val="24"/>
        </w:rPr>
        <w:t>.</w:t>
      </w:r>
    </w:p>
    <w:p w14:paraId="01FFAACE" w14:textId="77777777" w:rsidR="007E70A6" w:rsidRPr="0044089A" w:rsidRDefault="00BE49C0" w:rsidP="0044089A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4</w:t>
      </w:r>
      <w:r w:rsidR="00570207" w:rsidRPr="0044089A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>.</w:t>
      </w:r>
      <w:r w:rsidR="00570207" w:rsidRPr="0044089A">
        <w:rPr>
          <w:rFonts w:ascii="Times New Roman" w:eastAsia="Times New Roman" w:hAnsi="Times New Roman"/>
          <w:bCs/>
          <w:color w:val="000000"/>
          <w:sz w:val="24"/>
          <w:szCs w:val="24"/>
          <w:lang w:bidi="en-US"/>
        </w:rPr>
        <w:tab/>
      </w:r>
      <w:r w:rsidR="007E70A6" w:rsidRPr="0044089A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OŚWIADCZAMY</w:t>
      </w:r>
      <w:r w:rsidR="007E70A6"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, że </w:t>
      </w:r>
      <w:r w:rsidR="007E70A6" w:rsidRPr="0044089A">
        <w:rPr>
          <w:rFonts w:ascii="Times New Roman" w:eastAsia="Times New Roman" w:hAnsi="Times New Roman"/>
          <w:i/>
          <w:color w:val="000000"/>
          <w:sz w:val="24"/>
          <w:szCs w:val="24"/>
          <w:lang w:bidi="en-US"/>
        </w:rPr>
        <w:t>(*niepotrzebne skreślić, a wymagane informacje uzupełnić, jeśli dotyczy</w:t>
      </w:r>
      <w:r w:rsidR="007E70A6"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):</w:t>
      </w:r>
    </w:p>
    <w:p w14:paraId="48483FA2" w14:textId="77777777" w:rsidR="007E70A6" w:rsidRPr="0044089A" w:rsidRDefault="007E70A6" w:rsidP="004408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 nie zamierzamy powierzać wykonania części zamówienia podwykonawcom</w:t>
      </w:r>
    </w:p>
    <w:p w14:paraId="16BDF66F" w14:textId="77777777" w:rsidR="007E70A6" w:rsidRPr="0044089A" w:rsidRDefault="007E70A6" w:rsidP="004408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- zamierzamy powierzyć wykonanie następujących części zamówienia niżej wymienionym podwykonawcom:</w:t>
      </w:r>
    </w:p>
    <w:p w14:paraId="10A3BCDF" w14:textId="77777777" w:rsidR="00C31A3E" w:rsidRPr="0044089A" w:rsidRDefault="00C31A3E" w:rsidP="004408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388"/>
        <w:gridCol w:w="3118"/>
      </w:tblGrid>
      <w:tr w:rsidR="00C31A3E" w:rsidRPr="0044089A" w14:paraId="542C6966" w14:textId="77777777" w:rsidTr="00C31A3E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1617E" w14:textId="77777777" w:rsidR="00C31A3E" w:rsidRPr="0044089A" w:rsidRDefault="00C31A3E" w:rsidP="004408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89A">
              <w:rPr>
                <w:rFonts w:ascii="Times New Roman" w:hAnsi="Times New Roman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561E9B" w14:textId="77777777" w:rsidR="00C31A3E" w:rsidRPr="0044089A" w:rsidRDefault="00C31A3E" w:rsidP="0044089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89A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0CF49" w14:textId="77777777" w:rsidR="00C31A3E" w:rsidRPr="0044089A" w:rsidRDefault="00C31A3E" w:rsidP="0044089A">
            <w:pPr>
              <w:spacing w:after="0" w:line="240" w:lineRule="auto"/>
              <w:rPr>
                <w:rFonts w:ascii="Times New Roman" w:hAnsi="Times New Roman"/>
              </w:rPr>
            </w:pPr>
            <w:r w:rsidRPr="0044089A">
              <w:rPr>
                <w:rFonts w:ascii="Times New Roman" w:hAnsi="Times New Roman"/>
              </w:rPr>
              <w:t>Określenie części zamówienia</w:t>
            </w:r>
          </w:p>
          <w:p w14:paraId="4D7D1F73" w14:textId="77777777" w:rsidR="00C31A3E" w:rsidRPr="0044089A" w:rsidRDefault="00C31A3E" w:rsidP="0044089A">
            <w:pPr>
              <w:spacing w:after="0" w:line="240" w:lineRule="auto"/>
              <w:rPr>
                <w:rFonts w:ascii="Times New Roman" w:hAnsi="Times New Roman"/>
              </w:rPr>
            </w:pPr>
            <w:r w:rsidRPr="0044089A">
              <w:rPr>
                <w:rFonts w:ascii="Times New Roman" w:hAnsi="Times New Roman"/>
              </w:rPr>
              <w:t xml:space="preserve">powierzanej do wykonania podwykonawcom (% lub w zł) </w:t>
            </w:r>
          </w:p>
        </w:tc>
      </w:tr>
      <w:tr w:rsidR="00C31A3E" w:rsidRPr="0044089A" w14:paraId="2FACAC59" w14:textId="77777777" w:rsidTr="00C31A3E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45A1A" w14:textId="77777777" w:rsidR="00C31A3E" w:rsidRPr="0044089A" w:rsidRDefault="00C31A3E" w:rsidP="004408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16E70" w14:textId="77777777" w:rsidR="00C31A3E" w:rsidRPr="0044089A" w:rsidRDefault="00C31A3E" w:rsidP="0044089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46941A" w14:textId="77777777" w:rsidR="00C31A3E" w:rsidRPr="0044089A" w:rsidRDefault="00C31A3E" w:rsidP="004408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5C9266" w14:textId="77777777" w:rsidR="007E70A6" w:rsidRPr="0044089A" w:rsidRDefault="007E70A6" w:rsidP="009834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bidi="en-US"/>
        </w:rPr>
      </w:pPr>
    </w:p>
    <w:p w14:paraId="10691226" w14:textId="77777777" w:rsidR="007E70A6" w:rsidRPr="0044089A" w:rsidRDefault="00BE49C0" w:rsidP="0044089A">
      <w:pPr>
        <w:tabs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="007E70A6" w:rsidRPr="0044089A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7E70A6" w:rsidRPr="0044089A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="007E70A6" w:rsidRPr="0044089A">
        <w:rPr>
          <w:rFonts w:ascii="Times New Roman" w:eastAsia="Times New Roman" w:hAnsi="Times New Roman"/>
          <w:sz w:val="24"/>
          <w:szCs w:val="24"/>
          <w:lang w:val="x-none" w:eastAsia="x-none"/>
        </w:rPr>
        <w:t>Zgodnie z Rozdziałem VII ust. 10 SIWZ wskazuję dostępność poniżej wskazanych oświadczeń lub dokumentów, o których mowa w Rozdziale VII ust. 5 SIWZ w formie elektronicznej pod określonymi adresami internetowymi ogólnodostępnych i bezpłatnych baz danych (jeżeli dotyczy):</w:t>
      </w:r>
    </w:p>
    <w:p w14:paraId="29E9ED09" w14:textId="77777777" w:rsidR="007E70A6" w:rsidRPr="0044089A" w:rsidRDefault="007E70A6" w:rsidP="004408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val="x-none"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3608"/>
      </w:tblGrid>
      <w:tr w:rsidR="007E70A6" w:rsidRPr="0044089A" w14:paraId="2015C1ED" w14:textId="77777777" w:rsidTr="007E70A6">
        <w:trPr>
          <w:cantSplit/>
          <w:jc w:val="center"/>
        </w:trPr>
        <w:tc>
          <w:tcPr>
            <w:tcW w:w="5240" w:type="dxa"/>
            <w:vAlign w:val="center"/>
          </w:tcPr>
          <w:p w14:paraId="0E3732B6" w14:textId="77777777" w:rsidR="007E70A6" w:rsidRPr="0044089A" w:rsidRDefault="007E70A6" w:rsidP="0044089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44089A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Nazwa oświadczenia lub dokumentu (lub odpowiednie odesłanie do dokumentu wymaganego w SIWZ np. Rozdział VII ust. 5 pkt … SIWZ ):</w:t>
            </w:r>
          </w:p>
        </w:tc>
        <w:tc>
          <w:tcPr>
            <w:tcW w:w="3608" w:type="dxa"/>
            <w:vAlign w:val="center"/>
          </w:tcPr>
          <w:p w14:paraId="76A12BAF" w14:textId="77777777" w:rsidR="007E70A6" w:rsidRPr="0044089A" w:rsidRDefault="007E70A6" w:rsidP="0044089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  <w:r w:rsidRPr="0044089A"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  <w:t>Adres strony internetowej ogólnodostępnej i bezpłatnej bazy danych</w:t>
            </w:r>
          </w:p>
        </w:tc>
      </w:tr>
      <w:tr w:rsidR="007E70A6" w:rsidRPr="0044089A" w14:paraId="769C3592" w14:textId="77777777" w:rsidTr="007E70A6">
        <w:trPr>
          <w:cantSplit/>
          <w:jc w:val="center"/>
        </w:trPr>
        <w:tc>
          <w:tcPr>
            <w:tcW w:w="5240" w:type="dxa"/>
            <w:vAlign w:val="center"/>
          </w:tcPr>
          <w:p w14:paraId="7DBD638E" w14:textId="77777777" w:rsidR="007E70A6" w:rsidRPr="0044089A" w:rsidRDefault="007E70A6" w:rsidP="0044089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  <w:tc>
          <w:tcPr>
            <w:tcW w:w="3608" w:type="dxa"/>
            <w:vAlign w:val="center"/>
          </w:tcPr>
          <w:p w14:paraId="65A14335" w14:textId="77777777" w:rsidR="007E70A6" w:rsidRPr="0044089A" w:rsidRDefault="007E70A6" w:rsidP="0044089A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bidi="en-US"/>
              </w:rPr>
            </w:pPr>
          </w:p>
        </w:tc>
      </w:tr>
    </w:tbl>
    <w:p w14:paraId="61C022C4" w14:textId="77777777" w:rsidR="007E70A6" w:rsidRPr="0044089A" w:rsidRDefault="007E70A6" w:rsidP="0044089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6"/>
          <w:szCs w:val="16"/>
          <w:lang w:bidi="en-US"/>
        </w:rPr>
      </w:pPr>
    </w:p>
    <w:p w14:paraId="23029571" w14:textId="77777777" w:rsidR="007E70A6" w:rsidRPr="0044089A" w:rsidRDefault="00BE49C0" w:rsidP="004408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6</w:t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t>.</w:t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Wykonawca jest mikroprzedsiębiorstwem bądź małym lub średnim przedsiębiorstwem </w:t>
      </w:r>
      <w:r w:rsidR="007E70A6" w:rsidRPr="0044089A">
        <w:rPr>
          <w:rFonts w:ascii="Times New Roman" w:eastAsia="Times New Roman" w:hAnsi="Times New Roman"/>
          <w:i/>
          <w:lang w:bidi="en-US"/>
        </w:rPr>
        <w:t>(właściwe zaznaczyć):</w:t>
      </w:r>
      <w:r w:rsidR="007E70A6" w:rsidRPr="0044089A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6A299A" w:rsidRPr="0044089A">
        <w:rPr>
          <w:rFonts w:ascii="Times New Roman" w:eastAsia="Times New Roman" w:hAnsi="Times New Roman"/>
          <w:sz w:val="24"/>
          <w:szCs w:val="24"/>
          <w:lang w:bidi="en-US"/>
        </w:rPr>
        <w:t xml:space="preserve">      </w:t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t xml:space="preserve"> tak    </w:t>
      </w:r>
      <w:r w:rsidR="007E70A6" w:rsidRPr="0044089A">
        <w:rPr>
          <w:rFonts w:ascii="Times New Roman" w:eastAsia="Times New Roman" w:hAnsi="Times New Roman"/>
          <w:sz w:val="24"/>
          <w:szCs w:val="24"/>
          <w:lang w:bidi="en-US"/>
        </w:rPr>
        <w:sym w:font="Symbol" w:char="F090"/>
      </w:r>
      <w:r w:rsidR="006A299A" w:rsidRPr="0044089A">
        <w:rPr>
          <w:rFonts w:ascii="Times New Roman" w:eastAsia="Times New Roman" w:hAnsi="Times New Roman"/>
          <w:sz w:val="24"/>
          <w:szCs w:val="24"/>
          <w:lang w:bidi="en-US"/>
        </w:rPr>
        <w:t xml:space="preserve"> nie</w:t>
      </w:r>
    </w:p>
    <w:p w14:paraId="352BDA88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E6B5C02" w14:textId="77777777" w:rsidR="007E70A6" w:rsidRPr="0044089A" w:rsidRDefault="007E70A6" w:rsidP="0044089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44089A">
        <w:rPr>
          <w:rFonts w:ascii="Times New Roman" w:eastAsia="Times New Roman" w:hAnsi="Times New Roman"/>
          <w:i/>
          <w:sz w:val="20"/>
          <w:szCs w:val="20"/>
          <w:lang w:bidi="en-US"/>
        </w:rPr>
        <w:t xml:space="preserve">Zgodnie z zaleceniem Komisji z dnia 6 maja 2003 r. dotyczącym definicji mikroprzedsiębiorstw oraz małych i średnich przedsiębiorstw (Dz.U. L 124 z 20.5.2003, s. 36): </w:t>
      </w:r>
    </w:p>
    <w:p w14:paraId="27B5B94E" w14:textId="77777777" w:rsidR="006A299A" w:rsidRPr="0044089A" w:rsidRDefault="007E70A6" w:rsidP="0044089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44089A">
        <w:rPr>
          <w:rFonts w:ascii="Times New Roman" w:eastAsia="Times New Roman" w:hAnsi="Times New Roman"/>
          <w:i/>
          <w:sz w:val="20"/>
          <w:szCs w:val="20"/>
          <w:lang w:bidi="en-US"/>
        </w:rPr>
        <w:t>Mikroprzedsiębiorstwo to przedsiębiorstwo, które zatrudnia mniej niż 10 osób i którego roczny obrót lub roczna suma bilansowa nie przekracza 2 milionów EUR.</w:t>
      </w:r>
    </w:p>
    <w:p w14:paraId="0192B37E" w14:textId="77777777" w:rsidR="007E70A6" w:rsidRPr="0044089A" w:rsidRDefault="007E70A6" w:rsidP="0044089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44089A">
        <w:rPr>
          <w:rFonts w:ascii="Times New Roman" w:eastAsia="Times New Roman" w:hAnsi="Times New Roman"/>
          <w:i/>
          <w:sz w:val="20"/>
          <w:szCs w:val="20"/>
          <w:lang w:bidi="en-US"/>
        </w:rPr>
        <w:t>Małe przedsiębiorstwo to przedsiębiorstwo, które zatrudnia mniej niż 50 osób i którego roczny obrót lub roczna suma bilansowa nie przekracza 10 milionów EUR.</w:t>
      </w:r>
    </w:p>
    <w:p w14:paraId="73FC8731" w14:textId="77777777" w:rsidR="007E70A6" w:rsidRPr="0044089A" w:rsidRDefault="007E70A6" w:rsidP="0044089A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 w:rsidRPr="0044089A">
        <w:rPr>
          <w:rFonts w:ascii="Times New Roman" w:eastAsia="Times New Roman" w:hAnsi="Times New Roman"/>
          <w:i/>
          <w:sz w:val="20"/>
          <w:szCs w:val="20"/>
          <w:lang w:bidi="en-US"/>
        </w:rPr>
        <w:t>Średnie przedsiębiorstwa to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9DB5944" w14:textId="77777777" w:rsidR="00570207" w:rsidRPr="0044089A" w:rsidRDefault="00570207" w:rsidP="00E945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2EFC4B76" w14:textId="77777777" w:rsidR="00B0028A" w:rsidRPr="0044089A" w:rsidRDefault="00B0028A" w:rsidP="0098349A">
      <w:pPr>
        <w:pStyle w:val="Akapitzlist"/>
        <w:numPr>
          <w:ilvl w:val="0"/>
          <w:numId w:val="6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 xml:space="preserve">Składając ofertę, </w:t>
      </w:r>
      <w:r w:rsidRPr="0044089A">
        <w:rPr>
          <w:rFonts w:ascii="Times New Roman" w:hAnsi="Times New Roman"/>
          <w:sz w:val="24"/>
          <w:szCs w:val="24"/>
          <w:u w:val="single"/>
        </w:rPr>
        <w:t>informujemy Zamawiającego</w:t>
      </w:r>
      <w:r w:rsidRPr="0044089A">
        <w:rPr>
          <w:rFonts w:ascii="Times New Roman" w:hAnsi="Times New Roman"/>
          <w:sz w:val="24"/>
          <w:szCs w:val="24"/>
        </w:rPr>
        <w:t>, że wybór naszej oferty</w:t>
      </w:r>
      <w:r w:rsidRPr="0044089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4089A">
        <w:rPr>
          <w:rFonts w:ascii="Times New Roman" w:hAnsi="Times New Roman"/>
          <w:sz w:val="24"/>
          <w:szCs w:val="24"/>
        </w:rPr>
        <w:t xml:space="preserve">: </w:t>
      </w:r>
    </w:p>
    <w:p w14:paraId="1FE7CBD4" w14:textId="77777777" w:rsidR="00B0028A" w:rsidRPr="0044089A" w:rsidRDefault="00B0028A" w:rsidP="0098349A">
      <w:pPr>
        <w:pStyle w:val="Akapitzlist"/>
        <w:numPr>
          <w:ilvl w:val="1"/>
          <w:numId w:val="66"/>
        </w:numPr>
        <w:spacing w:after="0" w:line="240" w:lineRule="auto"/>
        <w:ind w:left="964" w:hanging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>nie będzie prowadzić do powstania u Zamawiającego obowiązku podatkowego,</w:t>
      </w:r>
    </w:p>
    <w:p w14:paraId="1A835551" w14:textId="77777777" w:rsidR="00B0028A" w:rsidRPr="0044089A" w:rsidRDefault="00B0028A" w:rsidP="0098349A">
      <w:pPr>
        <w:pStyle w:val="Akapitzlist"/>
        <w:numPr>
          <w:ilvl w:val="1"/>
          <w:numId w:val="66"/>
        </w:numPr>
        <w:spacing w:after="0" w:line="240" w:lineRule="auto"/>
        <w:ind w:left="964" w:hanging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>będzie prowadzić do powstania u Zamawiającego obowiązku podatkowego.</w:t>
      </w:r>
    </w:p>
    <w:p w14:paraId="3B6CBAF9" w14:textId="77777777" w:rsidR="00B0028A" w:rsidRPr="0044089A" w:rsidRDefault="00B0028A" w:rsidP="004408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089A">
        <w:rPr>
          <w:rFonts w:ascii="Times New Roman" w:hAnsi="Times New Roman"/>
          <w:sz w:val="24"/>
          <w:szCs w:val="24"/>
        </w:rPr>
        <w:t>Powyższy obowiązek dotyczy następujących towarów lub usług, których wartość bez kwoty podatku wynosi</w:t>
      </w:r>
      <w:r w:rsidRPr="0044089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D91954" w:rsidRPr="0044089A">
        <w:rPr>
          <w:rFonts w:ascii="Times New Roman" w:hAnsi="Times New Roman"/>
          <w:sz w:val="24"/>
          <w:szCs w:val="24"/>
        </w:rPr>
        <w:t>:</w:t>
      </w:r>
    </w:p>
    <w:p w14:paraId="554DC549" w14:textId="77777777" w:rsidR="007B395B" w:rsidRPr="006F53A4" w:rsidRDefault="007B395B" w:rsidP="0044089A">
      <w:pPr>
        <w:pStyle w:val="Tekstpodstawowy2"/>
        <w:ind w:left="284"/>
        <w:rPr>
          <w:sz w:val="22"/>
          <w:szCs w:val="22"/>
        </w:rPr>
      </w:pPr>
      <w:r w:rsidRPr="006F53A4">
        <w:rPr>
          <w:sz w:val="22"/>
          <w:szCs w:val="22"/>
        </w:rPr>
        <w:t>………………………………………………………………………………………………………</w:t>
      </w:r>
    </w:p>
    <w:p w14:paraId="239671C4" w14:textId="77777777" w:rsidR="00D91954" w:rsidRPr="006F53A4" w:rsidRDefault="007B395B" w:rsidP="00E945CD">
      <w:pPr>
        <w:pStyle w:val="Tekstpodstawowy2"/>
        <w:ind w:left="284"/>
        <w:rPr>
          <w:szCs w:val="24"/>
        </w:rPr>
      </w:pPr>
      <w:r w:rsidRPr="006F53A4">
        <w:rPr>
          <w:sz w:val="22"/>
          <w:szCs w:val="22"/>
        </w:rPr>
        <w:t>………………………………………………………………………………………………………</w:t>
      </w:r>
    </w:p>
    <w:p w14:paraId="5D97236C" w14:textId="77777777" w:rsidR="007B395B" w:rsidRPr="0044089A" w:rsidRDefault="007B395B" w:rsidP="0098349A">
      <w:pPr>
        <w:pStyle w:val="Tekstpodstawowy2"/>
        <w:numPr>
          <w:ilvl w:val="0"/>
          <w:numId w:val="66"/>
        </w:numPr>
        <w:ind w:left="284" w:hanging="284"/>
        <w:rPr>
          <w:szCs w:val="24"/>
        </w:rPr>
      </w:pPr>
      <w:r w:rsidRPr="0044089A">
        <w:rPr>
          <w:szCs w:val="24"/>
        </w:rPr>
        <w:lastRenderedPageBreak/>
        <w:t>W przypadku wadium wniesionego w pieniądzu prosimy o jego zwrot na nr rachunku bankowego:</w:t>
      </w:r>
      <w:r w:rsidR="007B1B1B" w:rsidRPr="0044089A">
        <w:rPr>
          <w:szCs w:val="24"/>
        </w:rPr>
        <w:t xml:space="preserve"> </w:t>
      </w:r>
      <w:r w:rsidRPr="0044089A">
        <w:rPr>
          <w:szCs w:val="24"/>
        </w:rPr>
        <w:t>………….……………………………………………………………………</w:t>
      </w:r>
    </w:p>
    <w:p w14:paraId="0A36E16C" w14:textId="77777777" w:rsidR="00B0028A" w:rsidRPr="0044089A" w:rsidRDefault="00B0028A" w:rsidP="0098349A">
      <w:pPr>
        <w:pStyle w:val="Tekstpodstawowy2"/>
        <w:numPr>
          <w:ilvl w:val="0"/>
          <w:numId w:val="66"/>
        </w:numPr>
        <w:ind w:left="284" w:hanging="284"/>
        <w:rPr>
          <w:szCs w:val="24"/>
        </w:rPr>
      </w:pPr>
      <w:r w:rsidRPr="0044089A">
        <w:rPr>
          <w:szCs w:val="24"/>
        </w:rPr>
        <w:t xml:space="preserve">Strony oferty od….. do ….. stanowią tajemnicę przedsiębiorstwa w rozumieniu art. 11 ustawy z dnia 16 kwietnia 1993 r. o zwalczaniu nieuczciwej konkurencji (Dz. U. 2003 r., nr 153, poz. 1503 ze zm.). Zastrzegamy, że nie mogą być one udostępnione </w:t>
      </w:r>
      <w:r w:rsidRPr="0044089A">
        <w:rPr>
          <w:b/>
          <w:szCs w:val="24"/>
          <w:u w:val="single"/>
        </w:rPr>
        <w:t>oraz wykazujemy</w:t>
      </w:r>
      <w:r w:rsidRPr="0044089A">
        <w:rPr>
          <w:rStyle w:val="Odwoanieprzypisudolnego"/>
          <w:b/>
          <w:szCs w:val="24"/>
          <w:u w:val="single"/>
        </w:rPr>
        <w:footnoteReference w:id="3"/>
      </w:r>
      <w:r w:rsidRPr="0044089A">
        <w:rPr>
          <w:szCs w:val="24"/>
        </w:rPr>
        <w:t>, iż zastrzeżone informacje stanowią tajemnicę przedsiębiorstwa</w:t>
      </w:r>
      <w:r w:rsidRPr="0044089A">
        <w:rPr>
          <w:rStyle w:val="Odwoanieprzypisudolnego"/>
          <w:rFonts w:eastAsia="Calibri"/>
          <w:szCs w:val="24"/>
        </w:rPr>
        <w:footnoteReference w:id="4"/>
      </w:r>
      <w:r w:rsidRPr="0044089A">
        <w:rPr>
          <w:szCs w:val="24"/>
        </w:rPr>
        <w:t>.</w:t>
      </w:r>
    </w:p>
    <w:p w14:paraId="76729105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4327424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Oferta została złożona na ……. parafowanych i kolejno ponumerowanych stronach.</w:t>
      </w:r>
    </w:p>
    <w:p w14:paraId="3E9E3E5A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Do oferty dołączono następujące załączniki:</w:t>
      </w:r>
    </w:p>
    <w:p w14:paraId="57CAE227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D52DBBF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>Zał</w:t>
      </w:r>
      <w:r w:rsidRPr="0044089A">
        <w:rPr>
          <w:rFonts w:ascii="Times New Roman" w:eastAsia="TimesNewRoman" w:hAnsi="Times New Roman"/>
          <w:sz w:val="24"/>
          <w:szCs w:val="24"/>
          <w:lang w:eastAsia="pl-PL" w:bidi="en-US"/>
        </w:rPr>
        <w:t>ą</w:t>
      </w: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 xml:space="preserve">cznik nr </w:t>
      </w:r>
      <w:r w:rsidRPr="0044089A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 xml:space="preserve">1 </w:t>
      </w: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>–</w:t>
      </w:r>
      <w:r w:rsidRPr="0044089A">
        <w:rPr>
          <w:rFonts w:ascii="Times New Roman" w:eastAsia="Times New Roman" w:hAnsi="Times New Roman"/>
          <w:color w:val="000000"/>
          <w:sz w:val="24"/>
          <w:szCs w:val="24"/>
          <w:lang w:eastAsia="pl-PL" w:bidi="en-US"/>
        </w:rPr>
        <w:t xml:space="preserve"> </w:t>
      </w: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>O</w:t>
      </w:r>
      <w:r w:rsidRPr="0044089A">
        <w:rPr>
          <w:rFonts w:ascii="Times New Roman" w:eastAsia="TimesNewRoman" w:hAnsi="Times New Roman"/>
          <w:sz w:val="24"/>
          <w:szCs w:val="24"/>
          <w:lang w:eastAsia="pl-PL" w:bidi="en-US"/>
        </w:rPr>
        <w:t>ś</w:t>
      </w:r>
      <w:r w:rsidRPr="0044089A">
        <w:rPr>
          <w:rFonts w:ascii="Times New Roman" w:eastAsia="Times New Roman" w:hAnsi="Times New Roman"/>
          <w:sz w:val="24"/>
          <w:szCs w:val="24"/>
          <w:lang w:eastAsia="pl-PL" w:bidi="en-US"/>
        </w:rPr>
        <w:t>wiadczenie dotyczące spełniania warunków</w:t>
      </w:r>
    </w:p>
    <w:p w14:paraId="0EC4DF3E" w14:textId="77777777" w:rsidR="007E70A6" w:rsidRPr="0044089A" w:rsidRDefault="007E70A6" w:rsidP="004408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Zał</w:t>
      </w:r>
      <w:r w:rsidRPr="0044089A">
        <w:rPr>
          <w:rFonts w:ascii="Times New Roman" w:eastAsia="TimesNewRoman" w:hAnsi="Times New Roman"/>
          <w:sz w:val="24"/>
          <w:szCs w:val="24"/>
          <w:lang w:bidi="en-US"/>
        </w:rPr>
        <w:t>ą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 xml:space="preserve">cznik nr </w:t>
      </w:r>
      <w:r w:rsidRPr="0044089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2 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– O</w:t>
      </w:r>
      <w:r w:rsidRPr="0044089A">
        <w:rPr>
          <w:rFonts w:ascii="Times New Roman" w:eastAsia="TimesNewRoman" w:hAnsi="Times New Roman"/>
          <w:sz w:val="24"/>
          <w:szCs w:val="24"/>
          <w:lang w:bidi="en-US"/>
        </w:rPr>
        <w:t>ś</w:t>
      </w:r>
      <w:r w:rsidRPr="0044089A">
        <w:rPr>
          <w:rFonts w:ascii="Times New Roman" w:eastAsia="Times New Roman" w:hAnsi="Times New Roman"/>
          <w:sz w:val="24"/>
          <w:szCs w:val="24"/>
          <w:lang w:bidi="en-US"/>
        </w:rPr>
        <w:t>wiadczenie dotyczące przesłanek wykluczenia z postępowania</w:t>
      </w:r>
    </w:p>
    <w:p w14:paraId="31B5117C" w14:textId="77777777" w:rsidR="007E70A6" w:rsidRDefault="007E70A6" w:rsidP="0030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A6C9239" w14:textId="77777777" w:rsidR="00306BD5" w:rsidRDefault="00306BD5" w:rsidP="0030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23255D3" w14:textId="77777777" w:rsidR="00306BD5" w:rsidRPr="0044089A" w:rsidRDefault="00306BD5" w:rsidP="0030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0132D35" w14:textId="77777777" w:rsidR="007E70A6" w:rsidRPr="0044089A" w:rsidRDefault="007E70A6" w:rsidP="00306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ABA34E1" w14:textId="77777777" w:rsidR="007E70A6" w:rsidRPr="0044089A" w:rsidRDefault="007E70A6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44089A">
        <w:rPr>
          <w:rFonts w:ascii="Times New Roman" w:eastAsia="Times New Roman" w:hAnsi="Times New Roman"/>
          <w:lang w:bidi="en-US"/>
        </w:rPr>
        <w:t>……………….………………………..</w:t>
      </w:r>
    </w:p>
    <w:p w14:paraId="348B786D" w14:textId="77777777" w:rsidR="006B496D" w:rsidRPr="0044089A" w:rsidRDefault="007E70A6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  <w:r w:rsidRPr="0044089A">
        <w:rPr>
          <w:rFonts w:ascii="Times New Roman" w:eastAsia="Times New Roman" w:hAnsi="Times New Roman"/>
          <w:lang w:bidi="en-US"/>
        </w:rPr>
        <w:t>(data, imi</w:t>
      </w:r>
      <w:r w:rsidRPr="0044089A">
        <w:rPr>
          <w:rFonts w:ascii="Times New Roman" w:eastAsia="TimesNewRoman" w:hAnsi="Times New Roman"/>
          <w:lang w:bidi="en-US"/>
        </w:rPr>
        <w:t xml:space="preserve">ę </w:t>
      </w:r>
      <w:r w:rsidRPr="0044089A">
        <w:rPr>
          <w:rFonts w:ascii="Times New Roman" w:eastAsia="Times New Roman" w:hAnsi="Times New Roman"/>
          <w:lang w:bidi="en-US"/>
        </w:rPr>
        <w:t>i nazwisko oraz podpis upoważnionego przedstawiciela Wykonawcy)</w:t>
      </w:r>
    </w:p>
    <w:p w14:paraId="6597BB85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0901D9ED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27120F33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7ADDD08B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2A966D77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7F24991" w14:textId="77777777" w:rsidR="00301E97" w:rsidRPr="0044089A" w:rsidRDefault="00301E97" w:rsidP="0044089A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54FD29A0" w14:textId="77777777" w:rsidR="00301E97" w:rsidRPr="001261ED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0F32B2D3" w14:textId="77777777" w:rsidR="00301E97" w:rsidRPr="001261ED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2702F802" w14:textId="77777777" w:rsidR="00301E97" w:rsidRPr="001261ED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37F136C6" w14:textId="77777777" w:rsidR="00301E97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3BCF1FCC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1403B518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D472758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5DBD3BB3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3FA82F0C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3221C437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54713830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16856AD9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1760BF68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759BB193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70F84877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0000E503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3D5E473B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4DF838A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DC63C57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905D56E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1FD9D8AB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0359EDB1" w14:textId="77777777" w:rsidR="005A62FF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2C00636A" w14:textId="77777777" w:rsidR="005A62FF" w:rsidRPr="001261ED" w:rsidRDefault="005A62FF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25F29142" w14:textId="77777777" w:rsidR="00301E97" w:rsidRPr="001261ED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65BB49D8" w14:textId="77777777" w:rsidR="00301E97" w:rsidRPr="001261ED" w:rsidRDefault="00301E97" w:rsidP="008906F7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Times New Roman" w:eastAsia="Times New Roman" w:hAnsi="Times New Roman"/>
          <w:lang w:bidi="en-US"/>
        </w:rPr>
      </w:pPr>
    </w:p>
    <w:p w14:paraId="5D0CDE80" w14:textId="77777777" w:rsidR="001D7219" w:rsidRPr="00026123" w:rsidRDefault="001D7219" w:rsidP="000261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bidi="en-US"/>
        </w:rPr>
      </w:pPr>
    </w:p>
    <w:p w14:paraId="51C0B814" w14:textId="77777777" w:rsidR="008906F7" w:rsidRPr="00026123" w:rsidRDefault="008906F7" w:rsidP="00026123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2 do SIWZ</w:t>
      </w:r>
    </w:p>
    <w:p w14:paraId="6962C076" w14:textId="77777777" w:rsidR="008906F7" w:rsidRPr="00026123" w:rsidRDefault="008906F7" w:rsidP="00026123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0C7E6FF9" w14:textId="77777777" w:rsidR="008906F7" w:rsidRPr="00026123" w:rsidRDefault="008906F7" w:rsidP="000261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699A55A8" w14:textId="77777777" w:rsidR="008906F7" w:rsidRPr="00026123" w:rsidRDefault="008906F7" w:rsidP="00026123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60D502B1" w14:textId="77777777" w:rsidR="008906F7" w:rsidRPr="00026123" w:rsidRDefault="008906F7" w:rsidP="00026123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66D53962" w14:textId="77777777" w:rsidR="008906F7" w:rsidRPr="00026123" w:rsidRDefault="008906F7" w:rsidP="00026123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1D0752D3" w14:textId="77777777" w:rsidR="008906F7" w:rsidRPr="00026123" w:rsidRDefault="008906F7" w:rsidP="00026123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026123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3D01238C" w14:textId="77777777" w:rsidR="008906F7" w:rsidRDefault="008906F7" w:rsidP="00026123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026123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6FBD82DB" w14:textId="77777777" w:rsidR="000D2DC6" w:rsidRPr="001261ED" w:rsidRDefault="000D2DC6" w:rsidP="000D2D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1261E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5451F2F5" w14:textId="77777777" w:rsidR="000D2DC6" w:rsidRPr="00026123" w:rsidRDefault="000D2DC6" w:rsidP="00026123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</w:p>
    <w:p w14:paraId="66E29451" w14:textId="77777777" w:rsidR="008906F7" w:rsidRPr="00026123" w:rsidRDefault="008906F7" w:rsidP="00026123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1D60D62C" w14:textId="77777777" w:rsidR="008906F7" w:rsidRPr="00026123" w:rsidRDefault="008906F7" w:rsidP="00026123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27051B4B" w14:textId="77777777" w:rsidR="008906F7" w:rsidRPr="00026123" w:rsidRDefault="008906F7" w:rsidP="00026123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09F4E6C3" w14:textId="77777777" w:rsidR="008906F7" w:rsidRPr="00026123" w:rsidRDefault="008906F7" w:rsidP="00026123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026123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13458A81" w14:textId="77777777" w:rsidR="008906F7" w:rsidRPr="00026123" w:rsidRDefault="008906F7" w:rsidP="00026123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6DDF2B29" w14:textId="77777777" w:rsidR="008906F7" w:rsidRPr="00026123" w:rsidRDefault="008906F7" w:rsidP="00026123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2587BBDB" w14:textId="77777777" w:rsidR="008906F7" w:rsidRDefault="008906F7" w:rsidP="00026123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026123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633E930E" w14:textId="77777777" w:rsidR="00026123" w:rsidRPr="00026123" w:rsidRDefault="00026123" w:rsidP="00026123">
      <w:pPr>
        <w:spacing w:after="0" w:line="240" w:lineRule="auto"/>
        <w:ind w:right="5953"/>
        <w:rPr>
          <w:rFonts w:ascii="Times New Roman" w:eastAsia="Times New Roman" w:hAnsi="Times New Roman"/>
          <w:i/>
          <w:sz w:val="18"/>
          <w:szCs w:val="18"/>
          <w:lang w:bidi="en-US"/>
        </w:rPr>
      </w:pPr>
    </w:p>
    <w:p w14:paraId="729C5966" w14:textId="77777777" w:rsidR="008906F7" w:rsidRPr="00026123" w:rsidRDefault="008906F7" w:rsidP="0002612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Oświadczenie wykonawcy </w:t>
      </w:r>
    </w:p>
    <w:p w14:paraId="731E8BAC" w14:textId="77777777" w:rsidR="008906F7" w:rsidRPr="00026123" w:rsidRDefault="008906F7" w:rsidP="0002612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składane na podstawie art. 25a ust. 1 ustawy z dnia 29 stycznia 2004 r. </w:t>
      </w:r>
    </w:p>
    <w:p w14:paraId="75E13BCB" w14:textId="77777777" w:rsidR="008906F7" w:rsidRDefault="008906F7" w:rsidP="0002612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Prawo zamówień publicznych (dalej jako: ustawa Pzp),</w:t>
      </w:r>
    </w:p>
    <w:p w14:paraId="5CBFD3C1" w14:textId="77777777" w:rsidR="00026123" w:rsidRPr="00026123" w:rsidRDefault="00026123" w:rsidP="00622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462B7A70" w14:textId="77777777" w:rsidR="008906F7" w:rsidRPr="00026123" w:rsidRDefault="008906F7" w:rsidP="0002612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DOTYCZĄCE PRZESŁANEK WYKLUCZENIA Z POSTĘPOWANIA</w:t>
      </w:r>
    </w:p>
    <w:p w14:paraId="0D05070A" w14:textId="77777777" w:rsidR="008906F7" w:rsidRPr="00026123" w:rsidRDefault="008906F7" w:rsidP="00622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4EBB0C6" w14:textId="77777777" w:rsidR="008906F7" w:rsidRDefault="008906F7" w:rsidP="000261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Na potrzeby postępowania o udzielenie zamówienia publicznego pn. </w:t>
      </w:r>
      <w:r w:rsidRPr="00026123">
        <w:rPr>
          <w:rFonts w:ascii="Times New Roman" w:hAnsi="Times New Roman"/>
          <w:b/>
          <w:sz w:val="24"/>
          <w:szCs w:val="24"/>
        </w:rPr>
        <w:t xml:space="preserve">„Wymiana stolarki okiennej na elewacji wschodniej i północnej w budynku </w:t>
      </w:r>
      <w:r w:rsidR="00420AB1" w:rsidRPr="00026123">
        <w:rPr>
          <w:rFonts w:ascii="Times New Roman" w:hAnsi="Times New Roman"/>
          <w:b/>
          <w:sz w:val="24"/>
          <w:szCs w:val="24"/>
        </w:rPr>
        <w:t xml:space="preserve">– siedziba </w:t>
      </w:r>
      <w:r w:rsidRPr="00026123">
        <w:rPr>
          <w:rFonts w:ascii="Times New Roman" w:hAnsi="Times New Roman"/>
          <w:b/>
          <w:sz w:val="24"/>
          <w:szCs w:val="24"/>
        </w:rPr>
        <w:t>Oddziału PAN we Wrocławiu, ul. Podwale 75</w:t>
      </w:r>
      <w:r w:rsidR="00420AB1" w:rsidRPr="00026123">
        <w:rPr>
          <w:rFonts w:ascii="Times New Roman" w:hAnsi="Times New Roman"/>
          <w:b/>
          <w:sz w:val="24"/>
          <w:szCs w:val="24"/>
        </w:rPr>
        <w:t xml:space="preserve"> (II etap)</w:t>
      </w:r>
      <w:r w:rsidRPr="00026123">
        <w:rPr>
          <w:rFonts w:ascii="Times New Roman" w:hAnsi="Times New Roman"/>
          <w:b/>
          <w:sz w:val="24"/>
          <w:szCs w:val="24"/>
        </w:rPr>
        <w:t>”</w:t>
      </w:r>
      <w:r w:rsidRPr="00026123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026123">
        <w:rPr>
          <w:rFonts w:ascii="Times New Roman" w:eastAsia="Times New Roman" w:hAnsi="Times New Roman"/>
          <w:sz w:val="24"/>
          <w:szCs w:val="24"/>
          <w:lang w:eastAsia="pl-PL"/>
        </w:rPr>
        <w:t>– znak sprawy nr 7 / ZP/ 2017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>, oświadczam co następuje:</w:t>
      </w:r>
    </w:p>
    <w:p w14:paraId="30E960DD" w14:textId="77777777" w:rsidR="0062203F" w:rsidRPr="00026123" w:rsidRDefault="0062203F" w:rsidP="00622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435DC53" w14:textId="77777777" w:rsidR="008906F7" w:rsidRPr="00026123" w:rsidRDefault="008906F7" w:rsidP="00026123">
      <w:pPr>
        <w:shd w:val="clear" w:color="auto" w:fill="BFBFBF" w:themeFill="background1" w:themeFillShade="BF"/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OŚWIADCZENIA DOTYCZĄCE WYKONAWCY:</w:t>
      </w:r>
    </w:p>
    <w:p w14:paraId="21520E0F" w14:textId="77777777" w:rsidR="008906F7" w:rsidRPr="00026123" w:rsidRDefault="008906F7" w:rsidP="0062203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3F207E0" w14:textId="77777777" w:rsidR="008906F7" w:rsidRPr="00026123" w:rsidRDefault="008906F7" w:rsidP="00026123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nie podlegam wykluczeniu z postępowania na podstawie 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br/>
        <w:t>art. 24 ust 1 pkt 12-23 ustawy Pzp.</w:t>
      </w:r>
    </w:p>
    <w:p w14:paraId="5724FF94" w14:textId="77777777" w:rsidR="008906F7" w:rsidRPr="00026123" w:rsidRDefault="008906F7" w:rsidP="00026123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>Oświadczam, że nie podlegam wykluczeniu z postępowania na podsta</w:t>
      </w:r>
      <w:r w:rsidR="00026123"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wie </w:t>
      </w:r>
      <w:r w:rsidR="00026123" w:rsidRPr="00026123">
        <w:rPr>
          <w:rFonts w:ascii="Times New Roman" w:eastAsia="Times New Roman" w:hAnsi="Times New Roman"/>
          <w:sz w:val="24"/>
          <w:szCs w:val="24"/>
          <w:lang w:bidi="en-US"/>
        </w:rPr>
        <w:br/>
        <w:t>art. 24 ust. 5 ustawy Pzp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14:paraId="416DBD7D" w14:textId="77777777" w:rsidR="00026123" w:rsidRDefault="00026123" w:rsidP="0002612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A0B2D64" w14:textId="77777777" w:rsidR="00AE59A6" w:rsidRPr="00AE59A6" w:rsidRDefault="00AE59A6" w:rsidP="00AE59A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9D92C06" w14:textId="77777777" w:rsidR="00AE59A6" w:rsidRPr="00AE59A6" w:rsidRDefault="00AE59A6" w:rsidP="00AE59A6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6B7A9BB9" w14:textId="77777777" w:rsidR="00AE59A6" w:rsidRPr="00AE59A6" w:rsidRDefault="00AE59A6" w:rsidP="00AE59A6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59B4F53A" w14:textId="77777777" w:rsidR="008906F7" w:rsidRPr="00026123" w:rsidRDefault="008906F7" w:rsidP="00AE59A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0E309701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zachodzą w stosunku do mnie podstawy wykluczenia z postępowania na podstawie art. …………. ustawy Pzp </w:t>
      </w:r>
      <w:r w:rsidRPr="00026123">
        <w:rPr>
          <w:rFonts w:ascii="Times New Roman" w:eastAsia="Times New Roman" w:hAnsi="Times New Roman"/>
          <w:i/>
          <w:sz w:val="24"/>
          <w:szCs w:val="24"/>
          <w:lang w:bidi="en-US"/>
        </w:rPr>
        <w:t>(podać mającą zastosowanie podstawę wykluczenia spośród wymienionych w art. 24 ust. 1 pkt 13-14, 16-20 lub art. 24 ust. 5 ustawy Pzp).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 Jednocześnie oświadczam, że w związku z ww. okolicznością, na podstawie art. 24 ust. 8 ustawy Pzp podjąłem następujące środki naprawcze: </w:t>
      </w:r>
    </w:p>
    <w:p w14:paraId="791DA82C" w14:textId="77777777" w:rsidR="008906F7" w:rsidRPr="00026123" w:rsidRDefault="008906F7" w:rsidP="000B61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</w:t>
      </w:r>
      <w:r w:rsidR="000B61C1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</w:t>
      </w:r>
    </w:p>
    <w:p w14:paraId="01C9A3A3" w14:textId="77777777" w:rsidR="008906F7" w:rsidRPr="00026123" w:rsidRDefault="008906F7" w:rsidP="000B61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</w:p>
    <w:p w14:paraId="2F975D3D" w14:textId="77777777" w:rsidR="008906F7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CE0A967" w14:textId="77777777" w:rsidR="00AE59A6" w:rsidRPr="00026123" w:rsidRDefault="00AE59A6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1CFC6C2" w14:textId="77777777" w:rsidR="00AE59A6" w:rsidRPr="00AE59A6" w:rsidRDefault="00AE59A6" w:rsidP="00AE59A6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0B08E15D" w14:textId="77777777" w:rsidR="00AE59A6" w:rsidRPr="00AE59A6" w:rsidRDefault="00AE59A6" w:rsidP="00AE59A6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6EBA5AF0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7E3FA531" w14:textId="77777777" w:rsidR="008906F7" w:rsidRPr="00026123" w:rsidRDefault="008906F7" w:rsidP="00026123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PODMIOTU, NA KTÓREGO ZASOBY POWOŁUJE SIĘ WYKONAWCA:</w:t>
      </w:r>
    </w:p>
    <w:p w14:paraId="6AB13A51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2C171676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następujący/e podmiot/y, na którego/ych zasoby powołuję się w niniejszym postępowaniu, tj.: </w:t>
      </w:r>
    </w:p>
    <w:p w14:paraId="0CC568F7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………………………………………………………………..……….………………………………………..……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026123">
        <w:rPr>
          <w:rFonts w:ascii="Times New Roman" w:eastAsia="Times New Roman" w:hAnsi="Times New Roman"/>
          <w:i/>
          <w:sz w:val="20"/>
          <w:szCs w:val="20"/>
          <w:lang w:bidi="en-US"/>
        </w:rPr>
        <w:t>(podać pełną nazwę/firmę, adres, a także w zależności od podmiotu: NIP/PESEL, KRS/CEiDG)</w:t>
      </w:r>
      <w:r w:rsidRPr="00026123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>nie podlega/ją wykluczeniu z postępowania o udzielenie zamówienia.</w:t>
      </w:r>
    </w:p>
    <w:p w14:paraId="0C5872C6" w14:textId="77777777" w:rsidR="00AE59A6" w:rsidRDefault="00AE59A6" w:rsidP="00AE5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837BB65" w14:textId="77777777" w:rsidR="00AE59A6" w:rsidRDefault="00AE59A6" w:rsidP="00AE5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D1CE4A3" w14:textId="77777777" w:rsidR="00AE59A6" w:rsidRDefault="00AE59A6" w:rsidP="00AE5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87C1DF9" w14:textId="77777777" w:rsidR="00AE59A6" w:rsidRDefault="00AE59A6" w:rsidP="00AE59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C96D4B6" w14:textId="77777777" w:rsidR="00AE59A6" w:rsidRPr="00AE59A6" w:rsidRDefault="00AE59A6" w:rsidP="00AE59A6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416B429A" w14:textId="77777777" w:rsidR="00AE59A6" w:rsidRPr="00AE59A6" w:rsidRDefault="00AE59A6" w:rsidP="00AE59A6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4AE6EAC8" w14:textId="77777777" w:rsidR="008906F7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17C9D685" w14:textId="77777777" w:rsidR="00AE59A6" w:rsidRPr="00026123" w:rsidRDefault="00AE59A6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35377A51" w14:textId="77777777" w:rsidR="008906F7" w:rsidRPr="00026123" w:rsidRDefault="008906F7" w:rsidP="00026123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PODWYKONAWCY NIEBĘDĄCEGO PODMIOTEM, NA KTÓREGO ZASOBY POWOŁUJE SIĘ WYKONAWCA:</w:t>
      </w:r>
    </w:p>
    <w:p w14:paraId="2C5C52A3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6CDB0F8E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następujący/e podmiot/y, będący/e podwykonawcą/ami: </w:t>
      </w:r>
    </w:p>
    <w:p w14:paraId="2AF09A59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……………………………………………………………………………………………………..………..….…… </w:t>
      </w:r>
      <w:r w:rsidRPr="00026123">
        <w:rPr>
          <w:rFonts w:ascii="Times New Roman" w:eastAsia="Times New Roman" w:hAnsi="Times New Roman"/>
          <w:i/>
          <w:sz w:val="20"/>
          <w:szCs w:val="20"/>
          <w:lang w:bidi="en-US"/>
        </w:rPr>
        <w:t>(podać pełną nazwę/firmę, adres, a także w zależności od podmiotu: NIP/PESEL, KRS/CEiDG)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t>, nie podlega/ą wykluczeniu z postępowania o udzielenie zamówienia.</w:t>
      </w:r>
    </w:p>
    <w:p w14:paraId="6B5E0133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060FC90" w14:textId="77777777" w:rsidR="008906F7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3C5DDAD" w14:textId="77777777" w:rsidR="00A46133" w:rsidRPr="00AE59A6" w:rsidRDefault="00A46133" w:rsidP="00A4613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08D62CFD" w14:textId="77777777" w:rsidR="00A46133" w:rsidRPr="00AE59A6" w:rsidRDefault="00A46133" w:rsidP="00A46133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1B889232" w14:textId="77777777" w:rsidR="00A46133" w:rsidRPr="00026123" w:rsidRDefault="00A46133" w:rsidP="00A4613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615D490D" w14:textId="77777777" w:rsidR="008906F7" w:rsidRPr="00026123" w:rsidRDefault="008906F7" w:rsidP="00026123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PODANYCH INFORMACJI:</w:t>
      </w:r>
    </w:p>
    <w:p w14:paraId="52C85D1A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6BA87F11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026123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wszystkie informacje podane w powyższych oświadczeniach są aktualne </w:t>
      </w:r>
      <w:r w:rsidRPr="00026123">
        <w:rPr>
          <w:rFonts w:ascii="Times New Roman" w:eastAsia="Times New Roman" w:hAnsi="Times New Roman"/>
          <w:sz w:val="24"/>
          <w:szCs w:val="24"/>
          <w:lang w:bidi="en-US"/>
        </w:rPr>
        <w:br/>
        <w:t>i zgodne z prawdą oraz zostały przedstawione z pełną świadomością konsekwencji wprowadzenia zamawiającego w błąd przy przedstawianiu informacji.</w:t>
      </w:r>
    </w:p>
    <w:p w14:paraId="3A1F9A19" w14:textId="77777777" w:rsidR="008906F7" w:rsidRPr="00026123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96792B6" w14:textId="77777777" w:rsidR="008906F7" w:rsidRDefault="008906F7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57443F5" w14:textId="77777777" w:rsidR="00A46133" w:rsidRDefault="00A46133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85FE0CD" w14:textId="77777777" w:rsidR="00A46133" w:rsidRPr="00026123" w:rsidRDefault="00A46133" w:rsidP="0002612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13FE74C" w14:textId="77777777" w:rsidR="00A46133" w:rsidRPr="00AE59A6" w:rsidRDefault="00A46133" w:rsidP="00A4613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7B992BBE" w14:textId="77777777" w:rsidR="00A46133" w:rsidRPr="00AE59A6" w:rsidRDefault="00A46133" w:rsidP="00A46133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3E300FC2" w14:textId="77777777" w:rsidR="008906F7" w:rsidRPr="00026123" w:rsidRDefault="008906F7" w:rsidP="0002612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4D96981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3B16683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7B6719A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6D30FBC2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B372104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CFA3A58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69D1C09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449457B" w14:textId="77777777" w:rsidR="008906F7" w:rsidRPr="00026123" w:rsidRDefault="008906F7" w:rsidP="000261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9FB7313" w14:textId="77777777" w:rsidR="008906F7" w:rsidRPr="001261ED" w:rsidRDefault="008906F7" w:rsidP="001260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E7A6F40" w14:textId="77777777" w:rsidR="008906F7" w:rsidRPr="00126081" w:rsidRDefault="008906F7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A0AD1CE" w14:textId="77777777" w:rsidR="008906F7" w:rsidRPr="00126081" w:rsidRDefault="008906F7" w:rsidP="00126081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3 do SIWZ</w:t>
      </w:r>
    </w:p>
    <w:p w14:paraId="2C1F805D" w14:textId="77777777" w:rsidR="008906F7" w:rsidRPr="00126081" w:rsidRDefault="008906F7" w:rsidP="00126081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4F8C2FEC" w14:textId="77777777" w:rsidR="008906F7" w:rsidRPr="00126081" w:rsidRDefault="008906F7" w:rsidP="00126081">
      <w:pPr>
        <w:shd w:val="clear" w:color="auto" w:fill="FFFFFF"/>
        <w:spacing w:after="0" w:line="240" w:lineRule="auto"/>
        <w:ind w:left="6372" w:firstLine="7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0175D28" w14:textId="77777777" w:rsidR="008906F7" w:rsidRPr="00126081" w:rsidRDefault="008906F7" w:rsidP="0012608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2B5D9B01" w14:textId="77777777" w:rsidR="008906F7" w:rsidRPr="00126081" w:rsidRDefault="008906F7" w:rsidP="00126081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4110362D" w14:textId="77777777" w:rsidR="008906F7" w:rsidRPr="00126081" w:rsidRDefault="008906F7" w:rsidP="00126081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25FB3AC2" w14:textId="77777777" w:rsidR="008906F7" w:rsidRPr="00126081" w:rsidRDefault="008906F7" w:rsidP="00126081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081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3209F939" w14:textId="77777777" w:rsidR="008906F7" w:rsidRDefault="008906F7" w:rsidP="00126081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126081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43AAC3E4" w14:textId="77777777" w:rsidR="000D2DC6" w:rsidRPr="001261ED" w:rsidRDefault="000D2DC6" w:rsidP="000D2D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1261E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0929E6E9" w14:textId="77777777" w:rsidR="000D2DC6" w:rsidRPr="00126081" w:rsidRDefault="000D2DC6" w:rsidP="00126081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</w:p>
    <w:p w14:paraId="278C2D65" w14:textId="77777777" w:rsidR="008906F7" w:rsidRPr="00126081" w:rsidRDefault="008906F7" w:rsidP="00126081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47B650BC" w14:textId="77777777" w:rsidR="008906F7" w:rsidRPr="00126081" w:rsidRDefault="008906F7" w:rsidP="00126081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38441C5B" w14:textId="77777777" w:rsidR="008906F7" w:rsidRPr="00126081" w:rsidRDefault="008906F7" w:rsidP="00126081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126081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2800A3A8" w14:textId="77777777" w:rsidR="008906F7" w:rsidRPr="00126081" w:rsidRDefault="008906F7" w:rsidP="00126081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126081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3B931A48" w14:textId="77777777" w:rsidR="008906F7" w:rsidRPr="00126081" w:rsidRDefault="008906F7" w:rsidP="00126081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126081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1564031E" w14:textId="77777777" w:rsidR="008906F7" w:rsidRPr="00126081" w:rsidRDefault="008906F7" w:rsidP="00126081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126081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38D849E6" w14:textId="77777777" w:rsidR="008906F7" w:rsidRPr="00126081" w:rsidRDefault="008906F7" w:rsidP="00126081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126081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5C97D8A4" w14:textId="77777777" w:rsidR="00126081" w:rsidRDefault="00126081" w:rsidP="001260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</w:p>
    <w:p w14:paraId="485EEE7C" w14:textId="77777777" w:rsidR="008906F7" w:rsidRPr="00126081" w:rsidRDefault="008906F7" w:rsidP="001260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Oświadczenie wykonawcy </w:t>
      </w:r>
    </w:p>
    <w:p w14:paraId="7CEFDBE4" w14:textId="77777777" w:rsidR="008906F7" w:rsidRPr="00126081" w:rsidRDefault="008906F7" w:rsidP="001260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składane na podstawie art. 25a ust. 1 ustawy z dnia 29 stycznia 2004 r. </w:t>
      </w:r>
    </w:p>
    <w:p w14:paraId="18D3B9A9" w14:textId="77777777" w:rsidR="008906F7" w:rsidRDefault="008906F7" w:rsidP="001260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Prawo zamówień publicznych (dalej jako: ustawa Pzp), </w:t>
      </w:r>
    </w:p>
    <w:p w14:paraId="0D863761" w14:textId="77777777" w:rsidR="00126081" w:rsidRPr="00126081" w:rsidRDefault="00126081" w:rsidP="001260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71073371" w14:textId="77777777" w:rsidR="008906F7" w:rsidRPr="00126081" w:rsidRDefault="008906F7" w:rsidP="0012608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 xml:space="preserve">DOTYCZĄCE SPEŁNIANIA WARUNKÓW UDZIAŁU W POSTĘPOWANIU </w:t>
      </w:r>
    </w:p>
    <w:p w14:paraId="3C4D6086" w14:textId="77777777" w:rsidR="008906F7" w:rsidRPr="00126081" w:rsidRDefault="008906F7" w:rsidP="00126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F7CD2DC" w14:textId="77777777" w:rsidR="008906F7" w:rsidRDefault="008906F7" w:rsidP="00126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sz w:val="24"/>
          <w:szCs w:val="24"/>
          <w:lang w:bidi="en-US"/>
        </w:rPr>
        <w:t xml:space="preserve">Na potrzeby postępowania o udzielenie zamówienia publicznego pn. </w:t>
      </w:r>
      <w:r w:rsidRPr="00126081">
        <w:rPr>
          <w:rFonts w:ascii="Times New Roman" w:hAnsi="Times New Roman"/>
          <w:b/>
          <w:sz w:val="24"/>
          <w:szCs w:val="24"/>
        </w:rPr>
        <w:t xml:space="preserve">„Wymiana stolarki okiennej na elewacji wschodniej i północnej w budynku </w:t>
      </w:r>
      <w:r w:rsidR="00682F0C" w:rsidRPr="00126081">
        <w:rPr>
          <w:rFonts w:ascii="Times New Roman" w:hAnsi="Times New Roman"/>
          <w:b/>
          <w:sz w:val="24"/>
          <w:szCs w:val="24"/>
        </w:rPr>
        <w:t xml:space="preserve">– siedziba </w:t>
      </w:r>
      <w:r w:rsidRPr="00126081">
        <w:rPr>
          <w:rFonts w:ascii="Times New Roman" w:hAnsi="Times New Roman"/>
          <w:b/>
          <w:sz w:val="24"/>
          <w:szCs w:val="24"/>
        </w:rPr>
        <w:t>Oddziału PAN we Wrocławiu, ul. Podwale 75</w:t>
      </w:r>
      <w:r w:rsidR="00682F0C" w:rsidRPr="00126081">
        <w:rPr>
          <w:rFonts w:ascii="Times New Roman" w:hAnsi="Times New Roman"/>
          <w:b/>
          <w:sz w:val="24"/>
          <w:szCs w:val="24"/>
        </w:rPr>
        <w:t xml:space="preserve"> (II etap)</w:t>
      </w:r>
      <w:r w:rsidRPr="00126081">
        <w:rPr>
          <w:rFonts w:ascii="Times New Roman" w:hAnsi="Times New Roman"/>
          <w:b/>
          <w:sz w:val="24"/>
          <w:szCs w:val="24"/>
        </w:rPr>
        <w:t>”</w:t>
      </w:r>
      <w:r w:rsidRPr="00126081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126081">
        <w:rPr>
          <w:rFonts w:ascii="Times New Roman" w:eastAsia="Times New Roman" w:hAnsi="Times New Roman"/>
          <w:sz w:val="24"/>
          <w:szCs w:val="24"/>
          <w:lang w:eastAsia="pl-PL"/>
        </w:rPr>
        <w:t>– znak sprawy nr 7 / ZP/ 2017,</w:t>
      </w:r>
      <w:r w:rsidR="00D878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26081">
        <w:rPr>
          <w:rFonts w:ascii="Times New Roman" w:eastAsia="Times New Roman" w:hAnsi="Times New Roman"/>
          <w:sz w:val="24"/>
          <w:szCs w:val="24"/>
          <w:lang w:bidi="en-US"/>
        </w:rPr>
        <w:t>oświadczam co następuje:</w:t>
      </w:r>
    </w:p>
    <w:p w14:paraId="72B24E7C" w14:textId="77777777" w:rsidR="00126081" w:rsidRPr="00126081" w:rsidRDefault="00126081" w:rsidP="001260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D79E1F5" w14:textId="77777777" w:rsidR="008906F7" w:rsidRPr="00126081" w:rsidRDefault="008906F7" w:rsidP="00126081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>INFORMACJA DOTYCZĄCA WYKONAWCY:</w:t>
      </w:r>
    </w:p>
    <w:p w14:paraId="07DE5809" w14:textId="77777777" w:rsidR="008906F7" w:rsidRPr="00126081" w:rsidRDefault="008906F7" w:rsidP="00D87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7E4178D" w14:textId="77777777" w:rsidR="008906F7" w:rsidRDefault="008906F7" w:rsidP="001260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  <w:r w:rsidRPr="00126081">
        <w:rPr>
          <w:rFonts w:ascii="Times New Roman" w:eastAsia="Times New Roman" w:hAnsi="Times New Roman"/>
          <w:sz w:val="24"/>
          <w:szCs w:val="24"/>
          <w:lang w:bidi="en-US"/>
        </w:rPr>
        <w:t>Oświadczam, że spełniam warunki udziału w postępowaniu okreś</w:t>
      </w:r>
      <w:r w:rsidR="00126081">
        <w:rPr>
          <w:rFonts w:ascii="Times New Roman" w:eastAsia="Times New Roman" w:hAnsi="Times New Roman"/>
          <w:sz w:val="24"/>
          <w:szCs w:val="24"/>
          <w:lang w:bidi="en-US"/>
        </w:rPr>
        <w:t xml:space="preserve">lone przez zamawiającego w </w:t>
      </w:r>
      <w:r w:rsidRPr="00126081">
        <w:rPr>
          <w:rFonts w:ascii="Times New Roman" w:eastAsia="Times New Roman" w:hAnsi="Times New Roman"/>
          <w:sz w:val="20"/>
          <w:szCs w:val="20"/>
          <w:lang w:bidi="en-US"/>
        </w:rPr>
        <w:t xml:space="preserve">..……………………………………………… </w:t>
      </w:r>
      <w:r w:rsidRPr="00126081">
        <w:rPr>
          <w:rFonts w:ascii="Times New Roman" w:eastAsia="Times New Roman" w:hAnsi="Times New Roman"/>
          <w:i/>
          <w:sz w:val="20"/>
          <w:szCs w:val="20"/>
          <w:lang w:bidi="en-US"/>
        </w:rPr>
        <w:t>(wskazać dokument i właściwą jednostkę redakcyjną dokumentu, w której określono warunki udziału w postępowaniu)</w:t>
      </w:r>
      <w:r w:rsidRPr="00126081">
        <w:rPr>
          <w:rFonts w:ascii="Times New Roman" w:eastAsia="Times New Roman" w:hAnsi="Times New Roman"/>
          <w:sz w:val="20"/>
          <w:szCs w:val="20"/>
          <w:lang w:bidi="en-US"/>
        </w:rPr>
        <w:t>.</w:t>
      </w:r>
    </w:p>
    <w:p w14:paraId="0468649A" w14:textId="77777777" w:rsidR="00126081" w:rsidRDefault="00126081" w:rsidP="00D878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33E81C79" w14:textId="77777777" w:rsidR="00126081" w:rsidRDefault="00126081" w:rsidP="00D878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6A990E18" w14:textId="77777777" w:rsidR="00126081" w:rsidRDefault="00126081" w:rsidP="00D878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0CBE9B25" w14:textId="77777777" w:rsidR="00126081" w:rsidRDefault="00126081" w:rsidP="00D8783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0752878D" w14:textId="77777777" w:rsidR="00126081" w:rsidRPr="00AE59A6" w:rsidRDefault="00126081" w:rsidP="00126081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0426ED0A" w14:textId="77777777" w:rsidR="00126081" w:rsidRPr="00AE59A6" w:rsidRDefault="00126081" w:rsidP="00126081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646050AD" w14:textId="77777777" w:rsidR="00126081" w:rsidRPr="00126081" w:rsidRDefault="00126081" w:rsidP="001260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bidi="en-US"/>
        </w:rPr>
      </w:pPr>
    </w:p>
    <w:p w14:paraId="5E03F7F4" w14:textId="77777777" w:rsidR="008906F7" w:rsidRPr="00126081" w:rsidRDefault="008906F7" w:rsidP="00D70D2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594C3630" w14:textId="77777777" w:rsidR="008906F7" w:rsidRPr="00126081" w:rsidRDefault="008906F7" w:rsidP="00126081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>INFORMACJA W ZWIĄZKU Z POLEGANIEM NA ZASOBACH INNYCH PODMIOTÓW</w:t>
      </w:r>
      <w:r w:rsidRPr="00126081">
        <w:rPr>
          <w:rFonts w:ascii="Times New Roman" w:eastAsia="Times New Roman" w:hAnsi="Times New Roman"/>
          <w:sz w:val="24"/>
          <w:szCs w:val="24"/>
          <w:lang w:bidi="en-US"/>
        </w:rPr>
        <w:t xml:space="preserve">: </w:t>
      </w:r>
    </w:p>
    <w:p w14:paraId="5BC7B484" w14:textId="77777777" w:rsidR="008906F7" w:rsidRPr="0059579C" w:rsidRDefault="008906F7" w:rsidP="0059579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w celu wykazania spełniania warunków udziału w postępowaniu, określonych przez zamawiającego w </w:t>
      </w:r>
      <w:r w:rsidRPr="00126081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……………………………………………………… </w:t>
      </w:r>
      <w:r w:rsidRPr="00126081">
        <w:rPr>
          <w:rFonts w:ascii="Times New Roman" w:eastAsia="Times New Roman" w:hAnsi="Times New Roman"/>
          <w:i/>
          <w:sz w:val="20"/>
          <w:szCs w:val="20"/>
          <w:lang w:bidi="en-US"/>
        </w:rPr>
        <w:t>(wskazać dokument i właściwą jednostkę redakcyjną dokumentu, w której określono warunki udziału w postępowaniu)</w:t>
      </w:r>
      <w:r w:rsidRPr="00126081">
        <w:rPr>
          <w:rFonts w:ascii="Times New Roman" w:eastAsia="Times New Roman" w:hAnsi="Times New Roman"/>
          <w:i/>
          <w:sz w:val="24"/>
          <w:szCs w:val="24"/>
          <w:lang w:bidi="en-US"/>
        </w:rPr>
        <w:t>,</w:t>
      </w:r>
      <w:r w:rsidRPr="00126081">
        <w:rPr>
          <w:rFonts w:ascii="Times New Roman" w:eastAsia="Times New Roman" w:hAnsi="Times New Roman"/>
          <w:sz w:val="24"/>
          <w:szCs w:val="24"/>
          <w:lang w:bidi="en-US"/>
        </w:rPr>
        <w:t xml:space="preserve"> polegam na zasobach następującego/ych podmiotu/ów: </w:t>
      </w:r>
      <w:r w:rsidR="0059579C">
        <w:rPr>
          <w:rFonts w:ascii="Times New Roman" w:eastAsia="Times New Roman" w:hAnsi="Times New Roman"/>
          <w:sz w:val="20"/>
          <w:szCs w:val="20"/>
          <w:lang w:bidi="en-US"/>
        </w:rPr>
        <w:t xml:space="preserve">……………………………………………… </w:t>
      </w:r>
      <w:r w:rsidRPr="00126081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w następującym zakresie: </w:t>
      </w:r>
      <w:r w:rsidRPr="00126081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</w:t>
      </w:r>
      <w:r w:rsidR="0059579C">
        <w:rPr>
          <w:rFonts w:ascii="Times New Roman" w:eastAsia="Times New Roman" w:hAnsi="Times New Roman"/>
          <w:sz w:val="20"/>
          <w:szCs w:val="20"/>
          <w:lang w:bidi="en-US"/>
        </w:rPr>
        <w:t>………………..</w:t>
      </w:r>
      <w:r w:rsidRPr="00126081">
        <w:rPr>
          <w:rFonts w:ascii="Times New Roman" w:eastAsia="Times New Roman" w:hAnsi="Times New Roman"/>
          <w:i/>
          <w:sz w:val="20"/>
          <w:szCs w:val="20"/>
          <w:lang w:bidi="en-US"/>
        </w:rPr>
        <w:t xml:space="preserve">(wskazać podmiot i określić odpowiedni zakres dla wskazanego podmiotu). </w:t>
      </w:r>
    </w:p>
    <w:p w14:paraId="17650712" w14:textId="77777777" w:rsidR="008906F7" w:rsidRDefault="008906F7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9CCEC39" w14:textId="77777777" w:rsidR="0059579C" w:rsidRPr="00126081" w:rsidRDefault="0059579C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58F0066" w14:textId="77777777" w:rsidR="0059579C" w:rsidRPr="00AE59A6" w:rsidRDefault="0059579C" w:rsidP="0059579C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3A0F4403" w14:textId="77777777" w:rsidR="0059579C" w:rsidRPr="00AE59A6" w:rsidRDefault="0059579C" w:rsidP="0059579C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76B103B3" w14:textId="77777777" w:rsidR="008906F7" w:rsidRPr="00126081" w:rsidRDefault="008906F7" w:rsidP="0012608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14:paraId="7FE7D758" w14:textId="77777777" w:rsidR="008906F7" w:rsidRPr="00126081" w:rsidRDefault="008906F7" w:rsidP="00126081">
      <w:pPr>
        <w:shd w:val="clear" w:color="auto" w:fill="BFBFBF" w:themeFill="background1" w:themeFillShade="B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b/>
          <w:sz w:val="24"/>
          <w:szCs w:val="24"/>
          <w:lang w:bidi="en-US"/>
        </w:rPr>
        <w:t>OŚWIADCZENIE DOTYCZĄCE PODANYCH INFORMACJI:</w:t>
      </w:r>
    </w:p>
    <w:p w14:paraId="7C3D4BC4" w14:textId="77777777" w:rsidR="008906F7" w:rsidRPr="00126081" w:rsidRDefault="008906F7" w:rsidP="001260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690A7B2" w14:textId="77777777" w:rsidR="008906F7" w:rsidRPr="00126081" w:rsidRDefault="008906F7" w:rsidP="001260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126081">
        <w:rPr>
          <w:rFonts w:ascii="Times New Roman" w:eastAsia="Times New Roman" w:hAnsi="Times New Roman"/>
          <w:sz w:val="24"/>
          <w:szCs w:val="24"/>
          <w:lang w:bidi="en-US"/>
        </w:rPr>
        <w:t xml:space="preserve">Oświadczam, że wszystkie informacje podane w powyższych oświadczeniach są aktualne </w:t>
      </w:r>
      <w:r w:rsidRPr="00126081">
        <w:rPr>
          <w:rFonts w:ascii="Times New Roman" w:eastAsia="Times New Roman" w:hAnsi="Times New Roman"/>
          <w:sz w:val="24"/>
          <w:szCs w:val="24"/>
          <w:lang w:bidi="en-US"/>
        </w:rPr>
        <w:br/>
        <w:t>i zgodne z prawdą oraz zostały przedstawione z pełną świadomością konsekwencji wprowadzenia zamawiającego w błąd przy przedstawianiu informacji.</w:t>
      </w:r>
    </w:p>
    <w:p w14:paraId="067E3D7F" w14:textId="77777777" w:rsidR="008906F7" w:rsidRDefault="008906F7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409DED8" w14:textId="77777777" w:rsidR="00D70D27" w:rsidRDefault="00D70D27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9B6D6A9" w14:textId="77777777" w:rsidR="00D70D27" w:rsidRDefault="00D70D27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6561B8F" w14:textId="77777777" w:rsidR="00D70D27" w:rsidRPr="00126081" w:rsidRDefault="00D70D27" w:rsidP="00D70D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06C3B0D" w14:textId="77777777" w:rsidR="00D70D27" w:rsidRPr="00AE59A6" w:rsidRDefault="00D70D27" w:rsidP="00D70D2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..............................................., dnia ..................................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   ................................................</w:t>
      </w:r>
    </w:p>
    <w:p w14:paraId="33225689" w14:textId="77777777" w:rsidR="00D70D27" w:rsidRPr="00AE59A6" w:rsidRDefault="00D70D27" w:rsidP="00D70D27">
      <w:pPr>
        <w:tabs>
          <w:tab w:val="left" w:pos="3544"/>
        </w:tabs>
        <w:spacing w:after="0" w:line="240" w:lineRule="auto"/>
        <w:ind w:left="4950" w:hanging="495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AE59A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E59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</w:t>
      </w:r>
    </w:p>
    <w:p w14:paraId="475EA66D" w14:textId="77777777" w:rsidR="008906F7" w:rsidRPr="00126081" w:rsidRDefault="008906F7" w:rsidP="001260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5238994" w14:textId="77777777" w:rsidR="00301E97" w:rsidRPr="00126081" w:rsidRDefault="00301E97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F61AE69" w14:textId="77777777" w:rsidR="00301E97" w:rsidRPr="00126081" w:rsidRDefault="00301E97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16CBC1A" w14:textId="77777777" w:rsidR="00301E97" w:rsidRDefault="00301E97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378EFA3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18E10EA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22BAC8A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6086E134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17A7524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1ECAA1D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2F46F1AE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FB25D34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8AE6830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25DFBA2D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2F627CB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8614940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743E010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21F7880D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02B2414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213E671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07C21FD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530D5CE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D872A15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5665732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22C04D7" w14:textId="77777777" w:rsidR="00126081" w:rsidRDefault="00126081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6DC26041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4F387A3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DA769E2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A95CBA2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1FB1D919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04E2665B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C7D7577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74105036" w14:textId="77777777" w:rsidR="00FE0A82" w:rsidRDefault="00FE0A82" w:rsidP="001260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30E21CBB" w14:textId="77777777" w:rsidR="008906F7" w:rsidRPr="003D6B19" w:rsidRDefault="008906F7" w:rsidP="003D6B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6D75082C" w14:textId="77777777" w:rsidR="008906F7" w:rsidRPr="003D6B19" w:rsidRDefault="008906F7" w:rsidP="003D6B19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4 do SIWZ</w:t>
      </w:r>
    </w:p>
    <w:p w14:paraId="3DC782CF" w14:textId="77777777" w:rsidR="008906F7" w:rsidRPr="003D6B19" w:rsidRDefault="008906F7" w:rsidP="003D6B19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29F21EBC" w14:textId="77777777" w:rsidR="008906F7" w:rsidRPr="003D6B19" w:rsidRDefault="008906F7" w:rsidP="003D6B19">
      <w:pPr>
        <w:shd w:val="clear" w:color="auto" w:fill="FFFFFF"/>
        <w:spacing w:after="0" w:line="240" w:lineRule="auto"/>
        <w:ind w:left="6372" w:firstLine="149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4891DC7A" w14:textId="77777777" w:rsidR="008906F7" w:rsidRPr="003D6B19" w:rsidRDefault="008906F7" w:rsidP="003D6B19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b/>
          <w:sz w:val="24"/>
          <w:szCs w:val="24"/>
          <w:lang w:bidi="en-US"/>
        </w:rPr>
        <w:t>Zamawiający:</w:t>
      </w:r>
    </w:p>
    <w:p w14:paraId="1EC4076B" w14:textId="77777777" w:rsidR="008906F7" w:rsidRPr="003D6B19" w:rsidRDefault="008906F7" w:rsidP="003D6B19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615D5834" w14:textId="77777777" w:rsidR="008906F7" w:rsidRPr="003D6B19" w:rsidRDefault="008906F7" w:rsidP="003D6B19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550DB5E8" w14:textId="77777777" w:rsidR="008906F7" w:rsidRPr="003D6B19" w:rsidRDefault="008906F7" w:rsidP="003D6B19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3D6B19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0A085828" w14:textId="77777777" w:rsidR="008906F7" w:rsidRDefault="008906F7" w:rsidP="003D6B19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3D6B19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7D2AA5F5" w14:textId="77777777" w:rsidR="000D2DC6" w:rsidRPr="001261ED" w:rsidRDefault="000D2DC6" w:rsidP="000D2D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1261E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682DA761" w14:textId="77777777" w:rsidR="000D2DC6" w:rsidRPr="003D6B19" w:rsidRDefault="000D2DC6" w:rsidP="003D6B19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</w:p>
    <w:p w14:paraId="3A7B2C59" w14:textId="77777777" w:rsidR="008906F7" w:rsidRPr="003D6B19" w:rsidRDefault="008906F7" w:rsidP="003D6B19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</w:p>
    <w:p w14:paraId="226132B1" w14:textId="77777777" w:rsidR="008906F7" w:rsidRPr="003D6B19" w:rsidRDefault="008906F7" w:rsidP="003D6B19">
      <w:pPr>
        <w:spacing w:after="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b/>
          <w:sz w:val="24"/>
          <w:szCs w:val="24"/>
          <w:lang w:bidi="en-US"/>
        </w:rPr>
        <w:t>Wykonawca:</w:t>
      </w:r>
    </w:p>
    <w:p w14:paraId="05E27A69" w14:textId="77777777" w:rsidR="008906F7" w:rsidRPr="003D6B19" w:rsidRDefault="008906F7" w:rsidP="003D6B19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3D6B19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5C7EB3E8" w14:textId="77777777" w:rsidR="008906F7" w:rsidRPr="003D6B19" w:rsidRDefault="008906F7" w:rsidP="003D6B19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3D6B19">
        <w:rPr>
          <w:rFonts w:ascii="Times New Roman" w:eastAsia="Times New Roman" w:hAnsi="Times New Roman"/>
          <w:i/>
          <w:sz w:val="18"/>
          <w:szCs w:val="18"/>
          <w:lang w:bidi="en-US"/>
        </w:rPr>
        <w:t>(pełna nazwa/firma, adres, w zależności od podmiotu: NIP/PESEL, KRS/CEiDG)</w:t>
      </w:r>
    </w:p>
    <w:p w14:paraId="03C8BA1B" w14:textId="77777777" w:rsidR="008906F7" w:rsidRPr="003D6B19" w:rsidRDefault="008906F7" w:rsidP="003D6B19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u w:val="single"/>
          <w:lang w:bidi="en-US"/>
        </w:rPr>
      </w:pPr>
      <w:r w:rsidRPr="003D6B19">
        <w:rPr>
          <w:rFonts w:ascii="Times New Roman" w:eastAsia="Times New Roman" w:hAnsi="Times New Roman"/>
          <w:sz w:val="24"/>
          <w:szCs w:val="24"/>
          <w:u w:val="single"/>
          <w:lang w:bidi="en-US"/>
        </w:rPr>
        <w:t>reprezentowany przez:</w:t>
      </w:r>
    </w:p>
    <w:p w14:paraId="469843B9" w14:textId="77777777" w:rsidR="008906F7" w:rsidRPr="003D6B19" w:rsidRDefault="008906F7" w:rsidP="003D6B19">
      <w:pPr>
        <w:spacing w:after="0" w:line="240" w:lineRule="auto"/>
        <w:ind w:right="5954" w:firstLine="360"/>
        <w:rPr>
          <w:rFonts w:ascii="Times New Roman" w:eastAsia="Times New Roman" w:hAnsi="Times New Roman"/>
          <w:sz w:val="20"/>
          <w:szCs w:val="20"/>
          <w:lang w:bidi="en-US"/>
        </w:rPr>
      </w:pPr>
      <w:r w:rsidRPr="003D6B19">
        <w:rPr>
          <w:rFonts w:ascii="Times New Roman" w:eastAsia="Times New Roman" w:hAnsi="Times New Roman"/>
          <w:sz w:val="20"/>
          <w:szCs w:val="20"/>
          <w:lang w:bidi="en-US"/>
        </w:rPr>
        <w:t>…………………………………………………………………………</w:t>
      </w:r>
    </w:p>
    <w:p w14:paraId="5A6AE699" w14:textId="77777777" w:rsidR="008906F7" w:rsidRPr="003D6B19" w:rsidRDefault="008906F7" w:rsidP="003D6B19">
      <w:pPr>
        <w:spacing w:after="0" w:line="240" w:lineRule="auto"/>
        <w:ind w:right="5953" w:firstLine="360"/>
        <w:rPr>
          <w:rFonts w:ascii="Times New Roman" w:eastAsia="Times New Roman" w:hAnsi="Times New Roman"/>
          <w:i/>
          <w:sz w:val="18"/>
          <w:szCs w:val="18"/>
          <w:lang w:bidi="en-US"/>
        </w:rPr>
      </w:pPr>
      <w:r w:rsidRPr="003D6B19">
        <w:rPr>
          <w:rFonts w:ascii="Times New Roman" w:eastAsia="Times New Roman" w:hAnsi="Times New Roman"/>
          <w:i/>
          <w:sz w:val="18"/>
          <w:szCs w:val="18"/>
          <w:lang w:bidi="en-US"/>
        </w:rPr>
        <w:t>(imię, nazwisko, stanowisko/podstawa do reprezentacji)</w:t>
      </w:r>
    </w:p>
    <w:p w14:paraId="521D65FB" w14:textId="77777777" w:rsidR="008906F7" w:rsidRPr="003D6B19" w:rsidRDefault="008906F7" w:rsidP="003D6B19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CDE2553" w14:textId="77777777" w:rsidR="008906F7" w:rsidRPr="003D6B19" w:rsidRDefault="008906F7" w:rsidP="003D6B1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3D6B19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OŚWIADCZENIE</w:t>
      </w:r>
    </w:p>
    <w:p w14:paraId="014AC483" w14:textId="77777777" w:rsidR="008906F7" w:rsidRPr="003D6B19" w:rsidRDefault="008906F7" w:rsidP="003D6B19">
      <w:pPr>
        <w:autoSpaceDE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D6B19"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  <w:t>DOTYCZĄCE PRZYNALEŻNOŚCI DO GRUPY KAPITAŁOWEJ</w:t>
      </w:r>
    </w:p>
    <w:p w14:paraId="2C618386" w14:textId="77777777" w:rsidR="008906F7" w:rsidRPr="003D6B19" w:rsidRDefault="008906F7" w:rsidP="003D6B19">
      <w:pPr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33FF6C6C" w14:textId="77777777" w:rsidR="008906F7" w:rsidRPr="003D6B19" w:rsidRDefault="008906F7" w:rsidP="003D6B19">
      <w:pPr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8EF27D0" w14:textId="77777777" w:rsidR="008906F7" w:rsidRDefault="008906F7" w:rsidP="003D6B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Arial Unicode MS" w:hAnsi="Times New Roman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sz w:val="24"/>
          <w:szCs w:val="24"/>
          <w:lang w:bidi="en-US"/>
        </w:rPr>
        <w:t xml:space="preserve">W związku z ubieganiem się o udzielenie zamówienia publicznego pn. </w:t>
      </w:r>
      <w:r w:rsidRPr="003D6B19">
        <w:rPr>
          <w:rFonts w:ascii="Times New Roman" w:hAnsi="Times New Roman"/>
          <w:b/>
          <w:sz w:val="24"/>
          <w:szCs w:val="24"/>
        </w:rPr>
        <w:t>„</w:t>
      </w:r>
      <w:r w:rsidR="00C508CE" w:rsidRPr="003D6B19">
        <w:rPr>
          <w:rFonts w:ascii="Times New Roman" w:hAnsi="Times New Roman"/>
          <w:b/>
          <w:sz w:val="24"/>
          <w:szCs w:val="24"/>
        </w:rPr>
        <w:t xml:space="preserve">Wymiana stolarki okiennej na elewacji wschodniej i północnej w budynku </w:t>
      </w:r>
      <w:r w:rsidR="00682F0C" w:rsidRPr="003D6B19">
        <w:rPr>
          <w:rFonts w:ascii="Times New Roman" w:hAnsi="Times New Roman"/>
          <w:b/>
          <w:sz w:val="24"/>
          <w:szCs w:val="24"/>
        </w:rPr>
        <w:t xml:space="preserve">– siedziba </w:t>
      </w:r>
      <w:r w:rsidR="00C508CE" w:rsidRPr="003D6B19">
        <w:rPr>
          <w:rFonts w:ascii="Times New Roman" w:hAnsi="Times New Roman"/>
          <w:b/>
          <w:sz w:val="24"/>
          <w:szCs w:val="24"/>
        </w:rPr>
        <w:t>Oddziału PAN we Wrocławiu, ul. Podwale 75</w:t>
      </w:r>
      <w:r w:rsidR="00682F0C" w:rsidRPr="003D6B19">
        <w:rPr>
          <w:rFonts w:ascii="Times New Roman" w:hAnsi="Times New Roman"/>
          <w:b/>
          <w:sz w:val="24"/>
          <w:szCs w:val="24"/>
        </w:rPr>
        <w:t xml:space="preserve"> (II etap)</w:t>
      </w:r>
      <w:r w:rsidRPr="003D6B19">
        <w:rPr>
          <w:rFonts w:ascii="Times New Roman" w:hAnsi="Times New Roman"/>
          <w:b/>
          <w:sz w:val="24"/>
          <w:szCs w:val="24"/>
        </w:rPr>
        <w:t>”</w:t>
      </w:r>
      <w:r w:rsidRPr="003D6B19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="00C508CE" w:rsidRPr="003D6B19">
        <w:rPr>
          <w:rFonts w:ascii="Times New Roman" w:eastAsia="Times New Roman" w:hAnsi="Times New Roman"/>
          <w:sz w:val="24"/>
          <w:szCs w:val="24"/>
          <w:lang w:eastAsia="pl-PL"/>
        </w:rPr>
        <w:t>– znak sprawy nr 7</w:t>
      </w:r>
      <w:r w:rsidRPr="003D6B19">
        <w:rPr>
          <w:rFonts w:ascii="Times New Roman" w:eastAsia="Times New Roman" w:hAnsi="Times New Roman"/>
          <w:sz w:val="24"/>
          <w:szCs w:val="24"/>
          <w:lang w:eastAsia="pl-PL"/>
        </w:rPr>
        <w:t xml:space="preserve"> / ZP/ 2017</w:t>
      </w:r>
      <w:r w:rsidRPr="003D6B19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  <w:r w:rsidRPr="003D6B19">
        <w:rPr>
          <w:rFonts w:ascii="Times New Roman" w:eastAsia="Arial Unicode MS" w:hAnsi="Times New Roman"/>
          <w:sz w:val="24"/>
          <w:szCs w:val="24"/>
          <w:lang w:bidi="en-US"/>
        </w:rPr>
        <w:t>oświadczam/my, że:</w:t>
      </w:r>
    </w:p>
    <w:p w14:paraId="39D73E14" w14:textId="77777777" w:rsidR="0068145C" w:rsidRPr="003D6B19" w:rsidRDefault="0068145C" w:rsidP="0068145C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bidi="en-US"/>
        </w:rPr>
      </w:pPr>
    </w:p>
    <w:p w14:paraId="11754974" w14:textId="77777777" w:rsidR="008906F7" w:rsidRPr="003D6B19" w:rsidRDefault="008906F7" w:rsidP="003D6B19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3D6B19">
        <w:rPr>
          <w:rFonts w:ascii="Times New Roman" w:eastAsia="Arial Unicode MS" w:hAnsi="Times New Roman"/>
          <w:sz w:val="24"/>
          <w:szCs w:val="24"/>
          <w:lang w:bidi="en-US"/>
        </w:rPr>
        <w:t>należę/my do tej samej grupy kapitałowej (w rozumieniu ustawy z dnia 16 lutego 2007 r. o ochronie konkurencji i konsumentów (Dz.</w:t>
      </w:r>
      <w:r w:rsidR="00CF5991">
        <w:rPr>
          <w:rFonts w:ascii="Times New Roman" w:eastAsia="Arial Unicode MS" w:hAnsi="Times New Roman"/>
          <w:sz w:val="24"/>
          <w:szCs w:val="24"/>
          <w:lang w:bidi="en-US"/>
        </w:rPr>
        <w:t xml:space="preserve"> </w:t>
      </w:r>
      <w:r w:rsidRPr="003D6B19">
        <w:rPr>
          <w:rFonts w:ascii="Times New Roman" w:eastAsia="Arial Unicode MS" w:hAnsi="Times New Roman"/>
          <w:sz w:val="24"/>
          <w:szCs w:val="24"/>
          <w:lang w:bidi="en-US"/>
        </w:rPr>
        <w:t>U. 201</w:t>
      </w:r>
      <w:r w:rsidR="002B5584">
        <w:rPr>
          <w:rFonts w:ascii="Times New Roman" w:eastAsia="Arial Unicode MS" w:hAnsi="Times New Roman"/>
          <w:sz w:val="24"/>
          <w:szCs w:val="24"/>
          <w:lang w:bidi="en-US"/>
        </w:rPr>
        <w:t>7</w:t>
      </w:r>
      <w:r w:rsidRPr="003D6B19">
        <w:rPr>
          <w:rFonts w:ascii="Times New Roman" w:eastAsia="Arial Unicode MS" w:hAnsi="Times New Roman"/>
          <w:sz w:val="24"/>
          <w:szCs w:val="24"/>
          <w:lang w:bidi="en-US"/>
        </w:rPr>
        <w:t xml:space="preserve"> r., poz. </w:t>
      </w:r>
      <w:r w:rsidR="002B5584">
        <w:rPr>
          <w:rFonts w:ascii="Times New Roman" w:eastAsia="Arial Unicode MS" w:hAnsi="Times New Roman"/>
          <w:sz w:val="24"/>
          <w:szCs w:val="24"/>
          <w:lang w:bidi="en-US"/>
        </w:rPr>
        <w:t>229</w:t>
      </w:r>
      <w:r w:rsidRPr="003D6B19">
        <w:rPr>
          <w:rFonts w:ascii="Times New Roman" w:eastAsia="Arial Unicode MS" w:hAnsi="Times New Roman"/>
          <w:sz w:val="24"/>
          <w:szCs w:val="24"/>
          <w:lang w:bidi="en-US"/>
        </w:rPr>
        <w:t xml:space="preserve"> z późn. zm.), wraz  z  następującymi wykonawcami, którzy złożyli odrębne oferty:</w:t>
      </w:r>
      <w:r w:rsidRPr="003D6B19">
        <w:rPr>
          <w:rFonts w:ascii="Times New Roman" w:eastAsia="Arial Unicode MS" w:hAnsi="Times New Roman"/>
          <w:sz w:val="24"/>
          <w:szCs w:val="24"/>
          <w:vertAlign w:val="superscript"/>
          <w:lang w:bidi="en-US"/>
        </w:rPr>
        <w:t>*</w:t>
      </w:r>
    </w:p>
    <w:p w14:paraId="5B8FA5DB" w14:textId="77777777" w:rsidR="008906F7" w:rsidRPr="003D6B19" w:rsidRDefault="008906F7" w:rsidP="0068145C">
      <w:pPr>
        <w:numPr>
          <w:ilvl w:val="0"/>
          <w:numId w:val="20"/>
        </w:numPr>
        <w:suppressAutoHyphens/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3D6B19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………………………………………………………………...……………………</w:t>
      </w:r>
    </w:p>
    <w:p w14:paraId="30DA9DAC" w14:textId="77777777" w:rsidR="008906F7" w:rsidRPr="003D6B19" w:rsidRDefault="008906F7" w:rsidP="0068145C">
      <w:pPr>
        <w:numPr>
          <w:ilvl w:val="0"/>
          <w:numId w:val="20"/>
        </w:numPr>
        <w:suppressAutoHyphens/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3D6B19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……………………………………………………………………………………</w:t>
      </w:r>
    </w:p>
    <w:p w14:paraId="4DDFA487" w14:textId="77777777" w:rsidR="008906F7" w:rsidRDefault="008906F7" w:rsidP="0068145C">
      <w:pPr>
        <w:numPr>
          <w:ilvl w:val="0"/>
          <w:numId w:val="20"/>
        </w:numPr>
        <w:suppressAutoHyphens/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sz w:val="24"/>
          <w:szCs w:val="24"/>
          <w:lang w:eastAsia="ar-SA" w:bidi="en-US"/>
        </w:rPr>
        <w:t>……………………………………………………………………………………</w:t>
      </w:r>
    </w:p>
    <w:p w14:paraId="17B7AF1B" w14:textId="77777777" w:rsidR="0068145C" w:rsidRPr="003D6B19" w:rsidRDefault="0068145C" w:rsidP="006814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CC54D09" w14:textId="77777777" w:rsidR="008906F7" w:rsidRPr="002A23B1" w:rsidRDefault="008906F7" w:rsidP="003D6B19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3D6B19">
        <w:rPr>
          <w:rFonts w:ascii="Times New Roman" w:eastAsia="Times New Roman" w:hAnsi="Times New Roman"/>
          <w:sz w:val="24"/>
          <w:szCs w:val="24"/>
          <w:lang w:bidi="en-US"/>
        </w:rPr>
        <w:t>nie należę/my do grupy kapitałowej, wraz z innymi wykonawcami, którzy złoży odrębne oferty</w:t>
      </w:r>
      <w:r w:rsidRPr="003D6B19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*</w:t>
      </w:r>
    </w:p>
    <w:p w14:paraId="3829553F" w14:textId="77777777" w:rsidR="001112E2" w:rsidRPr="003D6B19" w:rsidRDefault="001112E2" w:rsidP="002A23B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4B818D9" w14:textId="77777777" w:rsidR="008906F7" w:rsidRPr="003D6B19" w:rsidRDefault="008906F7" w:rsidP="003D6B19">
      <w:pPr>
        <w:pBdr>
          <w:bottom w:val="single" w:sz="12" w:space="1" w:color="365F91"/>
        </w:pBd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3D6B19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* niepotrzebne skreślić</w:t>
      </w:r>
    </w:p>
    <w:p w14:paraId="459DF0D5" w14:textId="77777777" w:rsidR="008906F7" w:rsidRPr="003D6B19" w:rsidRDefault="008906F7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572CF777" w14:textId="77777777" w:rsidR="008906F7" w:rsidRDefault="008906F7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D6B19">
        <w:rPr>
          <w:rFonts w:ascii="Times New Roman" w:eastAsia="Times New Roman" w:hAnsi="Times New Roman"/>
          <w:sz w:val="20"/>
          <w:szCs w:val="20"/>
          <w:lang w:val="x-none" w:eastAsia="x-none"/>
        </w:rPr>
        <w:t>Uwaga: w przypadku przynależności do tej samej grupy kapitałowej wykonawca może złożyć, wraz z oświadczeniem dokumenty bądź informacje potwierdzające, że powiązania z innym wykonawcą nie prowadzą do zakłócenia konkurencji w postępowaniu.</w:t>
      </w:r>
    </w:p>
    <w:p w14:paraId="731E7322" w14:textId="77777777" w:rsidR="001112E2" w:rsidRDefault="001112E2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7233D68F" w14:textId="77777777" w:rsidR="001112E2" w:rsidRDefault="001112E2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49BB2BDA" w14:textId="77777777" w:rsidR="001112E2" w:rsidRDefault="001112E2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2C8E266F" w14:textId="77777777" w:rsidR="001112E2" w:rsidRDefault="001112E2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64653ACD" w14:textId="77777777" w:rsidR="00331C52" w:rsidRPr="003D6B19" w:rsidRDefault="00331C52" w:rsidP="003D6B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14:paraId="1A8DB972" w14:textId="77777777" w:rsidR="008906F7" w:rsidRPr="003D6B19" w:rsidRDefault="008906F7" w:rsidP="003D6B19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D6B1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.....................                         ....................................................              ...................................................</w:t>
      </w:r>
    </w:p>
    <w:p w14:paraId="4A0FFE44" w14:textId="77777777" w:rsidR="008906F7" w:rsidRPr="003D6B19" w:rsidRDefault="008906F7" w:rsidP="003D6B19">
      <w:pPr>
        <w:spacing w:after="0" w:line="240" w:lineRule="auto"/>
        <w:ind w:left="357"/>
        <w:rPr>
          <w:rFonts w:ascii="Times New Roman" w:eastAsia="Times New Roman" w:hAnsi="Times New Roman"/>
          <w:sz w:val="20"/>
          <w:szCs w:val="20"/>
          <w:lang w:val="x-none" w:eastAsia="ar-SA"/>
        </w:rPr>
      </w:pPr>
      <w:r w:rsidRPr="003D6B19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       data                                               imię i nazwisko                           podpis wykonawcy lub osoby </w:t>
      </w:r>
      <w:r w:rsidRPr="003D6B19">
        <w:rPr>
          <w:rFonts w:ascii="Times New Roman" w:eastAsia="Times New Roman" w:hAnsi="Times New Roman"/>
          <w:sz w:val="20"/>
          <w:szCs w:val="20"/>
          <w:lang w:val="x-none" w:eastAsia="x-none"/>
        </w:rPr>
        <w:br/>
        <w:t xml:space="preserve">                                                                                                                               upoważnionej</w:t>
      </w:r>
    </w:p>
    <w:p w14:paraId="629A44DA" w14:textId="77777777" w:rsidR="002A23B1" w:rsidRPr="001261ED" w:rsidRDefault="002A23B1" w:rsidP="00DA4FA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14:paraId="53504A58" w14:textId="77777777" w:rsidR="00E26900" w:rsidRPr="001261ED" w:rsidRDefault="00E26900" w:rsidP="00FB3EC6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5 do SIWZ</w:t>
      </w:r>
    </w:p>
    <w:p w14:paraId="4A40E211" w14:textId="77777777" w:rsidR="00E26900" w:rsidRPr="001261ED" w:rsidRDefault="00E26900" w:rsidP="00FB3EC6">
      <w:pPr>
        <w:shd w:val="clear" w:color="auto" w:fill="FFFFFF"/>
        <w:spacing w:after="0" w:line="240" w:lineRule="auto"/>
        <w:ind w:left="6373" w:firstLine="360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wzór</w:t>
      </w:r>
    </w:p>
    <w:p w14:paraId="362D86AF" w14:textId="77777777" w:rsidR="00E26900" w:rsidRPr="001261ED" w:rsidRDefault="00E26900" w:rsidP="00FB3EC6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1261ED">
        <w:rPr>
          <w:rFonts w:ascii="Times New Roman" w:hAnsi="Times New Roman"/>
          <w:b/>
          <w:sz w:val="24"/>
          <w:szCs w:val="24"/>
        </w:rPr>
        <w:t>Zamawiający:</w:t>
      </w:r>
    </w:p>
    <w:p w14:paraId="0B94BF9E" w14:textId="77777777" w:rsidR="00E26900" w:rsidRPr="001261ED" w:rsidRDefault="00E26900" w:rsidP="00FB3EC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6487D448" w14:textId="77777777" w:rsidR="00E26900" w:rsidRPr="001261ED" w:rsidRDefault="00E26900" w:rsidP="00FB3EC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49E7BDB9" w14:textId="77777777" w:rsidR="00E26900" w:rsidRPr="001261ED" w:rsidRDefault="00E26900" w:rsidP="00FB3E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5A664DCE" w14:textId="77777777" w:rsidR="00E26900" w:rsidRPr="001261ED" w:rsidRDefault="00E26900" w:rsidP="00FB3EC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21C3AB62" w14:textId="77777777" w:rsidR="00E26900" w:rsidRPr="001261ED" w:rsidRDefault="00E26900" w:rsidP="00FB3E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1261E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6A929661" w14:textId="77777777" w:rsidR="00266963" w:rsidRPr="001261ED" w:rsidRDefault="00E26900" w:rsidP="00FB3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1ED">
        <w:rPr>
          <w:rFonts w:ascii="Times New Roman" w:hAnsi="Times New Roman"/>
          <w:b/>
          <w:sz w:val="24"/>
          <w:szCs w:val="24"/>
        </w:rPr>
        <w:t>Wykonawca:</w:t>
      </w:r>
      <w:r w:rsidR="00266963" w:rsidRPr="001261ED">
        <w:rPr>
          <w:rFonts w:ascii="Times New Roman" w:hAnsi="Times New Roman"/>
          <w:b/>
          <w:sz w:val="24"/>
          <w:szCs w:val="24"/>
        </w:rPr>
        <w:t xml:space="preserve"> </w:t>
      </w:r>
    </w:p>
    <w:p w14:paraId="14A007E5" w14:textId="77777777" w:rsidR="00266963" w:rsidRPr="001261ED" w:rsidRDefault="00266963" w:rsidP="00FB3EC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261ED">
        <w:rPr>
          <w:rFonts w:ascii="Times New Roman" w:hAnsi="Times New Roman"/>
          <w:sz w:val="24"/>
          <w:szCs w:val="24"/>
        </w:rPr>
        <w:t>………………………………</w:t>
      </w:r>
    </w:p>
    <w:p w14:paraId="5A5B8AF2" w14:textId="77777777" w:rsidR="00266963" w:rsidRPr="001261ED" w:rsidRDefault="00266963" w:rsidP="00FB3EC6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1261ED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04EE4CF2" w14:textId="77777777" w:rsidR="00266963" w:rsidRPr="001261ED" w:rsidRDefault="00266963" w:rsidP="00FB3E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1E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50A8A06" w14:textId="77777777" w:rsidR="00266963" w:rsidRPr="001261ED" w:rsidRDefault="00266963" w:rsidP="00FB3EC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261ED">
        <w:rPr>
          <w:rFonts w:ascii="Times New Roman" w:hAnsi="Times New Roman"/>
          <w:sz w:val="24"/>
          <w:szCs w:val="24"/>
        </w:rPr>
        <w:t>………………………………</w:t>
      </w:r>
    </w:p>
    <w:p w14:paraId="405DE52A" w14:textId="77777777" w:rsidR="00FB3EC6" w:rsidRDefault="00266963" w:rsidP="00FB3EC6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1261E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6D2D660E" w14:textId="77777777" w:rsidR="00FB3EC6" w:rsidRPr="001261ED" w:rsidRDefault="00FB3EC6" w:rsidP="00FB3EC6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</w:p>
    <w:p w14:paraId="01B11336" w14:textId="77777777" w:rsidR="00E26900" w:rsidRDefault="00E26900" w:rsidP="00FB3E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261ED">
        <w:rPr>
          <w:rFonts w:ascii="Times New Roman" w:eastAsia="Times New Roman" w:hAnsi="Times New Roman"/>
          <w:b/>
          <w:sz w:val="28"/>
          <w:szCs w:val="28"/>
          <w:lang w:eastAsia="pl-PL"/>
        </w:rPr>
        <w:t>Wykaz wykonanych robót</w:t>
      </w:r>
      <w:r w:rsidR="00086FB9" w:rsidRPr="001261E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budowlanych</w:t>
      </w:r>
    </w:p>
    <w:p w14:paraId="013AB64B" w14:textId="77777777" w:rsidR="00FB3EC6" w:rsidRPr="001261ED" w:rsidRDefault="00FB3EC6" w:rsidP="00FB3E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4700D27" w14:textId="77777777" w:rsidR="007B2038" w:rsidRPr="001261ED" w:rsidRDefault="00086FB9" w:rsidP="00FB3E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1ED">
        <w:rPr>
          <w:rFonts w:ascii="Times New Roman" w:eastAsia="Times New Roman" w:hAnsi="Times New Roman"/>
          <w:sz w:val="24"/>
          <w:szCs w:val="24"/>
          <w:lang w:eastAsia="pl-PL"/>
        </w:rPr>
        <w:t>(zgodnie z warunkiem określonym w</w:t>
      </w:r>
      <w:r w:rsidRPr="001261ED">
        <w:rPr>
          <w:rFonts w:ascii="Times New Roman" w:hAnsi="Times New Roman"/>
          <w:color w:val="000000"/>
          <w:kern w:val="1"/>
          <w:sz w:val="24"/>
          <w:szCs w:val="24"/>
        </w:rPr>
        <w:t xml:space="preserve"> Rozdziale </w:t>
      </w:r>
      <w:r w:rsidRPr="001261ED">
        <w:rPr>
          <w:rFonts w:ascii="Times New Roman" w:hAnsi="Times New Roman"/>
          <w:sz w:val="24"/>
          <w:szCs w:val="24"/>
          <w:lang w:eastAsia="pl-PL"/>
        </w:rPr>
        <w:t xml:space="preserve">VI ust. 1 pkt 2 lit. c) zd. pierwsze </w:t>
      </w:r>
      <w:r w:rsidRPr="001261ED">
        <w:rPr>
          <w:rFonts w:ascii="Times New Roman" w:hAnsi="Times New Roman"/>
          <w:color w:val="000000"/>
          <w:kern w:val="1"/>
          <w:sz w:val="24"/>
          <w:szCs w:val="24"/>
        </w:rPr>
        <w:t>SWZ.</w:t>
      </w:r>
      <w:r w:rsidR="00E26900" w:rsidRPr="001261ED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9B55A98" w14:textId="77777777" w:rsidR="00E26900" w:rsidRPr="009752F6" w:rsidRDefault="007B2038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1ED">
        <w:rPr>
          <w:rFonts w:ascii="Times New Roman" w:hAnsi="Times New Roman"/>
          <w:sz w:val="24"/>
          <w:szCs w:val="24"/>
          <w:u w:color="000000"/>
        </w:rPr>
        <w:t xml:space="preserve">Dotyczy: postępowania o udzielenie zamówienia publicznego, prowadzonego w trybie przetargu nieograniczonego </w:t>
      </w:r>
      <w:r w:rsidRPr="001261ED">
        <w:rPr>
          <w:rFonts w:ascii="Times New Roman" w:hAnsi="Times New Roman"/>
          <w:sz w:val="24"/>
          <w:szCs w:val="24"/>
        </w:rPr>
        <w:t xml:space="preserve">pn. </w:t>
      </w:r>
      <w:r w:rsidRPr="001261ED">
        <w:rPr>
          <w:rFonts w:ascii="Times New Roman" w:hAnsi="Times New Roman"/>
          <w:b/>
          <w:sz w:val="24"/>
          <w:szCs w:val="24"/>
        </w:rPr>
        <w:t>„Wymiana stolarki okiennej na elewacji wschodniej i północnej w budynku</w:t>
      </w:r>
      <w:r w:rsidR="00682F0C" w:rsidRPr="001261ED">
        <w:rPr>
          <w:rFonts w:ascii="Times New Roman" w:hAnsi="Times New Roman"/>
          <w:b/>
          <w:sz w:val="24"/>
          <w:szCs w:val="24"/>
        </w:rPr>
        <w:t>- siedziba</w:t>
      </w:r>
      <w:r w:rsidRPr="001261ED">
        <w:rPr>
          <w:rFonts w:ascii="Times New Roman" w:hAnsi="Times New Roman"/>
          <w:b/>
          <w:sz w:val="24"/>
          <w:szCs w:val="24"/>
        </w:rPr>
        <w:t xml:space="preserve"> Oddziału PAN we Wrocławiu, ul. Podwale 75</w:t>
      </w:r>
      <w:r w:rsidR="00682F0C" w:rsidRPr="001261ED">
        <w:rPr>
          <w:rFonts w:ascii="Times New Roman" w:hAnsi="Times New Roman"/>
          <w:b/>
          <w:sz w:val="24"/>
          <w:szCs w:val="24"/>
        </w:rPr>
        <w:t xml:space="preserve"> (II etap)</w:t>
      </w:r>
      <w:r w:rsidRPr="001261ED">
        <w:rPr>
          <w:rFonts w:ascii="Times New Roman" w:hAnsi="Times New Roman"/>
          <w:b/>
          <w:sz w:val="24"/>
          <w:szCs w:val="24"/>
        </w:rPr>
        <w:t>”</w:t>
      </w:r>
      <w:r w:rsidRPr="001261ED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Pr="001261ED">
        <w:rPr>
          <w:rFonts w:ascii="Times New Roman" w:eastAsia="Times New Roman" w:hAnsi="Times New Roman"/>
          <w:sz w:val="24"/>
          <w:szCs w:val="24"/>
          <w:lang w:eastAsia="pl-PL"/>
        </w:rPr>
        <w:t>– znak</w:t>
      </w:r>
      <w:r w:rsidR="00682F0C" w:rsidRPr="001261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52F6">
        <w:rPr>
          <w:rFonts w:ascii="Times New Roman" w:eastAsia="Times New Roman" w:hAnsi="Times New Roman"/>
          <w:sz w:val="24"/>
          <w:szCs w:val="24"/>
          <w:lang w:eastAsia="pl-PL"/>
        </w:rPr>
        <w:t>sprawy</w:t>
      </w:r>
      <w:r w:rsidR="000F502F" w:rsidRPr="009752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752F6">
        <w:rPr>
          <w:rFonts w:ascii="Times New Roman" w:eastAsia="Times New Roman" w:hAnsi="Times New Roman"/>
          <w:sz w:val="24"/>
          <w:szCs w:val="24"/>
          <w:lang w:eastAsia="pl-PL"/>
        </w:rPr>
        <w:t>nr 7</w:t>
      </w:r>
      <w:r w:rsidR="00266963" w:rsidRPr="009752F6">
        <w:rPr>
          <w:rFonts w:ascii="Times New Roman" w:eastAsia="Times New Roman" w:hAnsi="Times New Roman"/>
          <w:sz w:val="24"/>
          <w:szCs w:val="24"/>
          <w:lang w:eastAsia="pl-PL"/>
        </w:rPr>
        <w:t xml:space="preserve"> / ZP/ 2017 </w:t>
      </w:r>
    </w:p>
    <w:p w14:paraId="5D614040" w14:textId="77777777" w:rsidR="00FB3EC6" w:rsidRPr="009752F6" w:rsidRDefault="00FB3EC6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AB894" w14:textId="77777777" w:rsidR="00506AF1" w:rsidRPr="009752F6" w:rsidRDefault="00506AF1" w:rsidP="00FB3EC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506AF1" w:rsidRPr="009752F6" w14:paraId="1F81F027" w14:textId="77777777" w:rsidTr="00C1353E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5B80419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ROBOTA BUDOWLANA [1]</w:t>
            </w:r>
          </w:p>
        </w:tc>
      </w:tr>
      <w:tr w:rsidR="00506AF1" w:rsidRPr="009752F6" w14:paraId="6EF0C1AC" w14:textId="77777777" w:rsidTr="00C1353E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BD11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1827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E59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AF1" w:rsidRPr="009752F6" w14:paraId="5054ADC2" w14:textId="77777777" w:rsidTr="00C1353E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2DF6B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D022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w Rozdz. VI ust. 1 pkt 2 lit c) </w:t>
            </w:r>
            <w:r w:rsidR="009459D3"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zd. pierwsze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siwz); </w:t>
            </w:r>
          </w:p>
          <w:p w14:paraId="3C1A6E09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(należy wpisywać wyłącznie roboty obejmujące swoim zakresem wymianę stolarki okiennej).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2643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AF1" w:rsidRPr="009752F6" w14:paraId="0851461D" w14:textId="77777777" w:rsidTr="00C1353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C803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0171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robót</w:t>
            </w:r>
          </w:p>
          <w:p w14:paraId="545C2A89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57B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AF1" w:rsidRPr="009752F6" w14:paraId="7962D54A" w14:textId="77777777" w:rsidTr="00C1353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85B3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0296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(dd-mm-rr)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72C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AF1" w:rsidRPr="009752F6" w14:paraId="218BE68D" w14:textId="77777777" w:rsidTr="00C1353E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5DB5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E343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Odbiorca robót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A82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6AF1" w:rsidRPr="009752F6" w14:paraId="2070CC6F" w14:textId="77777777" w:rsidTr="00C1353E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60FA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21AD" w14:textId="77777777" w:rsidR="00506AF1" w:rsidRPr="009752F6" w:rsidRDefault="00506AF1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Sposób dysponowania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AEEE" w14:textId="77777777" w:rsidR="00506AF1" w:rsidRPr="009752F6" w:rsidRDefault="00506AF1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225F8E6D" w14:textId="77777777" w:rsidR="00506AF1" w:rsidRPr="009752F6" w:rsidRDefault="00506AF1" w:rsidP="00FB3EC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6E7A5BE" w14:textId="77777777" w:rsidR="00506AF1" w:rsidRPr="009752F6" w:rsidRDefault="00506AF1" w:rsidP="00FB3EC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55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030"/>
        <w:gridCol w:w="6058"/>
      </w:tblGrid>
      <w:tr w:rsidR="00032C38" w:rsidRPr="009752F6" w14:paraId="66C94A0F" w14:textId="77777777" w:rsidTr="00C1353E">
        <w:trPr>
          <w:trHeight w:val="55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CE4211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ROBOTA BUDOWLANA [2]</w:t>
            </w:r>
          </w:p>
        </w:tc>
      </w:tr>
      <w:tr w:rsidR="00032C38" w:rsidRPr="009752F6" w14:paraId="5CC6CED9" w14:textId="77777777" w:rsidTr="00C1353E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104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B20D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   (nazwa)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045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2C38" w:rsidRPr="009752F6" w14:paraId="6C0F8F55" w14:textId="77777777" w:rsidTr="00C1353E">
        <w:trPr>
          <w:trHeight w:val="14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351F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BB62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umowy</w:t>
            </w: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w Rozdz. VI ust. 1 pkt 2 lit c) </w:t>
            </w:r>
            <w:r w:rsidR="009459D3"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zd. pierwsze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siwz); </w:t>
            </w:r>
          </w:p>
          <w:p w14:paraId="2A255F44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(należy wpisywać wyłącznie roboty obejmujące swoim zakresem wymianę stolarki okiennej).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42C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2C38" w:rsidRPr="009752F6" w14:paraId="36081F16" w14:textId="77777777" w:rsidTr="00C1353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99C1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4DEA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robót</w:t>
            </w:r>
          </w:p>
          <w:p w14:paraId="5C5EEAD0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17A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2C38" w:rsidRPr="009752F6" w14:paraId="4C7E66CD" w14:textId="77777777" w:rsidTr="00C1353E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59B1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DF2C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Termin wykonania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(dd-mm-rr)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F32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2C38" w:rsidRPr="009752F6" w14:paraId="77550F7C" w14:textId="77777777" w:rsidTr="00C1353E">
        <w:trPr>
          <w:trHeight w:val="9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70F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A318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Odbiorca robót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(nazwa i adres)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B5D9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32C38" w:rsidRPr="009752F6" w14:paraId="7CE87A32" w14:textId="77777777" w:rsidTr="00C1353E">
        <w:trPr>
          <w:trHeight w:val="7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F718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0EB0" w14:textId="77777777" w:rsidR="00032C38" w:rsidRPr="009752F6" w:rsidRDefault="00032C38" w:rsidP="00C135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Sposób dysponowania </w:t>
            </w: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(niepotrzebne skreślić) 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4DE8" w14:textId="77777777" w:rsidR="00032C38" w:rsidRPr="009752F6" w:rsidRDefault="00032C38" w:rsidP="00C1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52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Zasób własny Wykonawcy / zasób podmiotu trzeciego </w:t>
            </w:r>
          </w:p>
        </w:tc>
      </w:tr>
    </w:tbl>
    <w:p w14:paraId="7DA4C3DA" w14:textId="77777777" w:rsidR="00506AF1" w:rsidRPr="009752F6" w:rsidRDefault="00506AF1" w:rsidP="00FB3EC6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34FA6D6B" w14:textId="77777777" w:rsidR="00255923" w:rsidRPr="009752F6" w:rsidRDefault="00255923" w:rsidP="00FB3E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pl-PL" w:bidi="en-US"/>
        </w:rPr>
      </w:pPr>
      <w:r w:rsidRPr="009752F6">
        <w:rPr>
          <w:rFonts w:ascii="Times New Roman" w:eastAsia="Times New Roman" w:hAnsi="Times New Roman"/>
          <w:i/>
          <w:sz w:val="16"/>
          <w:szCs w:val="16"/>
          <w:lang w:eastAsia="pl-PL" w:bidi="en-US"/>
        </w:rPr>
        <w:t>*</w:t>
      </w:r>
      <w:r w:rsidR="00FB3EC6" w:rsidRPr="009752F6">
        <w:rPr>
          <w:rFonts w:ascii="Times New Roman" w:eastAsia="Times New Roman" w:hAnsi="Times New Roman"/>
          <w:i/>
          <w:sz w:val="16"/>
          <w:szCs w:val="16"/>
          <w:lang w:eastAsia="pl-PL" w:bidi="en-US"/>
        </w:rPr>
        <w:t xml:space="preserve"> </w:t>
      </w:r>
      <w:r w:rsidRPr="009752F6">
        <w:rPr>
          <w:rFonts w:ascii="Times New Roman" w:hAnsi="Times New Roman"/>
          <w:i/>
          <w:sz w:val="20"/>
          <w:szCs w:val="20"/>
        </w:rPr>
        <w:t xml:space="preserve">Do wykazu należy załączyć dowody określające, że ww. roboty budowlane zostały wykonane należycie oraz wskazujące czy zostały wykonane zgodnie </w:t>
      </w:r>
      <w:r w:rsidRPr="009752F6">
        <w:rPr>
          <w:rFonts w:ascii="Times New Roman" w:hAnsi="Times New Roman"/>
          <w:i/>
          <w:color w:val="000000"/>
          <w:sz w:val="20"/>
          <w:szCs w:val="20"/>
        </w:rPr>
        <w:t>z przepisami prawa budowlanego i prawidłowo ukończone</w:t>
      </w:r>
      <w:r w:rsidRPr="009752F6">
        <w:rPr>
          <w:rFonts w:ascii="Times New Roman" w:hAnsi="Times New Roman"/>
          <w:i/>
          <w:sz w:val="20"/>
          <w:szCs w:val="20"/>
        </w:rPr>
        <w:t>.</w:t>
      </w:r>
      <w:r w:rsidRPr="009752F6">
        <w:rPr>
          <w:rFonts w:ascii="Times New Roman" w:hAnsi="Times New Roman"/>
          <w:i/>
          <w:color w:val="000000"/>
          <w:sz w:val="20"/>
          <w:szCs w:val="20"/>
          <w:lang w:bidi="en-US"/>
        </w:rPr>
        <w:t xml:space="preserve"> Dowodami, o którym mowa w zdaniu poprzedzającym są referencje lub inne dokumenty wystawione przez podmiot na rzecz którego roboty budowlane były wykonywane, a jeżeli z uzasadnionych przyczyn o obiektywnym charakterze Wykonawca nie jest w stanie uzyskać tych dokumentów – inne dokumenty</w:t>
      </w:r>
      <w:r w:rsidRPr="009752F6">
        <w:rPr>
          <w:rFonts w:ascii="Times New Roman" w:hAnsi="Times New Roman"/>
          <w:i/>
          <w:sz w:val="20"/>
          <w:szCs w:val="20"/>
        </w:rPr>
        <w:t>.</w:t>
      </w:r>
    </w:p>
    <w:p w14:paraId="06447904" w14:textId="77777777" w:rsidR="00FB3EC6" w:rsidRPr="009752F6" w:rsidRDefault="00FB3EC6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BE34B73" w14:textId="77777777" w:rsidR="00E967F4" w:rsidRPr="009752F6" w:rsidRDefault="00E967F4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29D228B6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7E708EDA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F253F00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2EEBBF1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BACD754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60CD95FE" w14:textId="77777777" w:rsidR="00F65280" w:rsidRDefault="00F65280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A002171" w14:textId="77777777" w:rsidR="00E967F4" w:rsidRDefault="00E967F4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020FC2AC" w14:textId="77777777" w:rsidR="00E967F4" w:rsidRPr="001261ED" w:rsidRDefault="00E967F4" w:rsidP="00FB3EC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1ABF310" w14:textId="77777777" w:rsidR="00255923" w:rsidRPr="001261ED" w:rsidRDefault="00255923" w:rsidP="00FB3EC6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1261ED">
        <w:rPr>
          <w:rFonts w:ascii="Times New Roman" w:hAnsi="Times New Roman"/>
          <w:sz w:val="20"/>
          <w:szCs w:val="20"/>
        </w:rPr>
        <w:t>.......................                       ....................................................             ...................................................</w:t>
      </w:r>
    </w:p>
    <w:p w14:paraId="2C987798" w14:textId="77777777" w:rsidR="00FB3EC6" w:rsidRDefault="00255923" w:rsidP="00E967F4">
      <w:pPr>
        <w:spacing w:after="0" w:line="240" w:lineRule="auto"/>
        <w:ind w:left="357" w:hanging="73"/>
        <w:rPr>
          <w:rFonts w:ascii="Times New Roman" w:hAnsi="Times New Roman"/>
          <w:sz w:val="20"/>
          <w:szCs w:val="20"/>
        </w:rPr>
      </w:pPr>
      <w:r w:rsidRPr="001261ED">
        <w:rPr>
          <w:rFonts w:ascii="Times New Roman" w:hAnsi="Times New Roman"/>
          <w:sz w:val="20"/>
          <w:szCs w:val="20"/>
        </w:rPr>
        <w:t xml:space="preserve">         data                                                   imię i nazwisko                       podpis wykonawcy lub osoby   </w:t>
      </w:r>
      <w:r w:rsidRPr="001261ED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upoważnionej</w:t>
      </w:r>
    </w:p>
    <w:p w14:paraId="7030D756" w14:textId="77777777" w:rsidR="00FB3EC6" w:rsidRDefault="00FB3EC6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CC1E545" w14:textId="77777777" w:rsidR="00F65280" w:rsidRDefault="00F65280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85589D" w14:textId="77777777" w:rsidR="00F65280" w:rsidRDefault="00F65280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A562FD" w14:textId="77777777" w:rsidR="00F65280" w:rsidRDefault="00F65280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D36997" w14:textId="77777777" w:rsidR="00F65280" w:rsidRDefault="00F65280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868C11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B82338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2BFA47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2D54F5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20E257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E980B4E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F6982A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383B27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423458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EBA08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93A93D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CD044F4" w14:textId="77777777" w:rsidR="00B91EBB" w:rsidRDefault="00B91EBB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F21C88" w14:textId="77777777" w:rsidR="00FE0A82" w:rsidRDefault="00FE0A82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F3D69B8" w14:textId="77777777" w:rsidR="00FE0A82" w:rsidRDefault="00FE0A82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0D894A" w14:textId="77777777" w:rsidR="00FE0A82" w:rsidRDefault="00FE0A82" w:rsidP="00FB3E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C58C6BB" w14:textId="77777777" w:rsidR="007E70A6" w:rsidRPr="001261ED" w:rsidRDefault="007B2038" w:rsidP="00FB3E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6</w:t>
      </w:r>
      <w:r w:rsidR="007E70A6" w:rsidRPr="001261E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do SIWZ</w:t>
      </w:r>
    </w:p>
    <w:p w14:paraId="34CCCE86" w14:textId="77777777" w:rsidR="007E70A6" w:rsidRPr="001261ED" w:rsidRDefault="007E70A6" w:rsidP="00FB3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61ED">
        <w:rPr>
          <w:rFonts w:ascii="Times New Roman" w:hAnsi="Times New Roman"/>
          <w:sz w:val="24"/>
          <w:szCs w:val="24"/>
        </w:rPr>
        <w:t>wzór</w:t>
      </w:r>
    </w:p>
    <w:p w14:paraId="301BB54F" w14:textId="77777777" w:rsidR="007E70A6" w:rsidRPr="001261ED" w:rsidRDefault="007E70A6" w:rsidP="00FB3EC6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1261ED">
        <w:rPr>
          <w:rFonts w:ascii="Times New Roman" w:hAnsi="Times New Roman"/>
          <w:b/>
          <w:sz w:val="24"/>
          <w:szCs w:val="24"/>
        </w:rPr>
        <w:t>Zamawiający:</w:t>
      </w:r>
    </w:p>
    <w:p w14:paraId="32076E3E" w14:textId="77777777" w:rsidR="007E70A6" w:rsidRPr="001261ED" w:rsidRDefault="007E70A6" w:rsidP="00FB3EC6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14:paraId="621D127E" w14:textId="77777777" w:rsidR="007E70A6" w:rsidRPr="001261ED" w:rsidRDefault="007E70A6" w:rsidP="00FB3EC6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1261E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14:paraId="105B610A" w14:textId="77777777" w:rsidR="007E70A6" w:rsidRPr="001261ED" w:rsidRDefault="007E70A6" w:rsidP="00FB3E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14:paraId="1CA67A60" w14:textId="77777777" w:rsidR="007E70A6" w:rsidRPr="001261ED" w:rsidRDefault="007E70A6" w:rsidP="00FB3EC6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14:paraId="39B18220" w14:textId="77777777" w:rsidR="007E70A6" w:rsidRPr="001261ED" w:rsidRDefault="007E70A6" w:rsidP="00FB3EC6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1261E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r w:rsidRPr="001261E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Faks: (22) 182 70 58</w:t>
      </w:r>
    </w:p>
    <w:p w14:paraId="69D9E9E0" w14:textId="77777777" w:rsidR="007E70A6" w:rsidRPr="001261ED" w:rsidRDefault="007E70A6" w:rsidP="00FB3E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1ED">
        <w:rPr>
          <w:rFonts w:ascii="Times New Roman" w:hAnsi="Times New Roman"/>
          <w:b/>
          <w:sz w:val="24"/>
          <w:szCs w:val="24"/>
        </w:rPr>
        <w:t>Wykonawca:</w:t>
      </w:r>
    </w:p>
    <w:p w14:paraId="67EE37ED" w14:textId="77777777" w:rsidR="007E70A6" w:rsidRPr="001261ED" w:rsidRDefault="007E70A6" w:rsidP="00FB3EC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261ED">
        <w:rPr>
          <w:rFonts w:ascii="Times New Roman" w:hAnsi="Times New Roman"/>
          <w:sz w:val="24"/>
          <w:szCs w:val="24"/>
        </w:rPr>
        <w:t>………………………………</w:t>
      </w:r>
    </w:p>
    <w:p w14:paraId="38E45B1C" w14:textId="77777777" w:rsidR="007E70A6" w:rsidRPr="001261ED" w:rsidRDefault="007E70A6" w:rsidP="00FB3EC6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1261ED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2B881D1C" w14:textId="77777777" w:rsidR="007E70A6" w:rsidRPr="001261ED" w:rsidRDefault="007E70A6" w:rsidP="00FB3EC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261ED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1FD19025" w14:textId="77777777" w:rsidR="007E70A6" w:rsidRPr="001261ED" w:rsidRDefault="007E70A6" w:rsidP="00FB3EC6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1261ED">
        <w:rPr>
          <w:rFonts w:ascii="Times New Roman" w:hAnsi="Times New Roman"/>
          <w:sz w:val="24"/>
          <w:szCs w:val="24"/>
        </w:rPr>
        <w:t>………………………………</w:t>
      </w:r>
    </w:p>
    <w:p w14:paraId="45938E2B" w14:textId="77777777" w:rsidR="007E70A6" w:rsidRPr="001261ED" w:rsidRDefault="007E70A6" w:rsidP="00FB3EC6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1261E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14:paraId="48C1E056" w14:textId="77777777" w:rsidR="007E70A6" w:rsidRDefault="004D57B3" w:rsidP="00FB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</w:t>
      </w:r>
    </w:p>
    <w:p w14:paraId="50C81F7A" w14:textId="77777777" w:rsidR="00367085" w:rsidRPr="001261ED" w:rsidRDefault="00367085" w:rsidP="00FB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C7C2A" w14:textId="77777777" w:rsidR="007E70A6" w:rsidRPr="001261ED" w:rsidRDefault="007E70A6" w:rsidP="00FB3E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1ED">
        <w:rPr>
          <w:rFonts w:ascii="Times New Roman" w:hAnsi="Times New Roman"/>
          <w:b/>
          <w:sz w:val="24"/>
          <w:szCs w:val="24"/>
        </w:rPr>
        <w:t>skierowanych przez wykonawcę do re</w:t>
      </w:r>
      <w:r w:rsidR="00266963" w:rsidRPr="001261ED">
        <w:rPr>
          <w:rFonts w:ascii="Times New Roman" w:hAnsi="Times New Roman"/>
          <w:b/>
          <w:sz w:val="24"/>
          <w:szCs w:val="24"/>
        </w:rPr>
        <w:t>alizacji zamówienia publicznego</w:t>
      </w:r>
    </w:p>
    <w:p w14:paraId="64E41FDD" w14:textId="77777777" w:rsidR="007E70A6" w:rsidRDefault="007E70A6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61ED">
        <w:rPr>
          <w:rFonts w:ascii="Times New Roman" w:hAnsi="Times New Roman"/>
          <w:sz w:val="24"/>
          <w:szCs w:val="24"/>
          <w:u w:color="000000"/>
        </w:rPr>
        <w:t xml:space="preserve">Dotyczy: postępowania o udzielenie zamówienia publicznego, prowadzonego w trybie przetargu nieograniczonego </w:t>
      </w:r>
      <w:r w:rsidRPr="001261ED">
        <w:rPr>
          <w:rFonts w:ascii="Times New Roman" w:hAnsi="Times New Roman"/>
          <w:sz w:val="24"/>
          <w:szCs w:val="24"/>
        </w:rPr>
        <w:t xml:space="preserve">pn. </w:t>
      </w:r>
      <w:r w:rsidRPr="001261ED">
        <w:rPr>
          <w:rFonts w:ascii="Times New Roman" w:hAnsi="Times New Roman"/>
          <w:b/>
          <w:sz w:val="24"/>
          <w:szCs w:val="24"/>
        </w:rPr>
        <w:t>„</w:t>
      </w:r>
      <w:r w:rsidR="00255923" w:rsidRPr="001261ED">
        <w:rPr>
          <w:rFonts w:ascii="Times New Roman" w:hAnsi="Times New Roman"/>
          <w:b/>
          <w:sz w:val="24"/>
          <w:szCs w:val="24"/>
        </w:rPr>
        <w:t xml:space="preserve">Wymiana stolarki okiennej na elewacji wschodniej i północnej w budynku </w:t>
      </w:r>
      <w:r w:rsidR="00682F0C" w:rsidRPr="001261ED">
        <w:rPr>
          <w:rFonts w:ascii="Times New Roman" w:hAnsi="Times New Roman"/>
          <w:b/>
          <w:sz w:val="24"/>
          <w:szCs w:val="24"/>
        </w:rPr>
        <w:t xml:space="preserve">– siedziba </w:t>
      </w:r>
      <w:r w:rsidR="00255923" w:rsidRPr="001261ED">
        <w:rPr>
          <w:rFonts w:ascii="Times New Roman" w:hAnsi="Times New Roman"/>
          <w:b/>
          <w:sz w:val="24"/>
          <w:szCs w:val="24"/>
        </w:rPr>
        <w:t>Oddziału PAN we Wrocławiu, ul. Podwale 75</w:t>
      </w:r>
      <w:r w:rsidR="00682F0C" w:rsidRPr="001261ED">
        <w:rPr>
          <w:rFonts w:ascii="Times New Roman" w:hAnsi="Times New Roman"/>
          <w:b/>
          <w:sz w:val="24"/>
          <w:szCs w:val="24"/>
        </w:rPr>
        <w:t xml:space="preserve"> (II etap)</w:t>
      </w:r>
      <w:r w:rsidRPr="001261ED">
        <w:rPr>
          <w:rFonts w:ascii="Times New Roman" w:hAnsi="Times New Roman"/>
          <w:b/>
          <w:sz w:val="24"/>
          <w:szCs w:val="24"/>
        </w:rPr>
        <w:t>”</w:t>
      </w:r>
      <w:r w:rsidRPr="001261ED" w:rsidDel="00F71A93">
        <w:rPr>
          <w:rFonts w:ascii="Times New Roman" w:hAnsi="Times New Roman"/>
          <w:b/>
          <w:sz w:val="24"/>
          <w:szCs w:val="24"/>
        </w:rPr>
        <w:t xml:space="preserve"> </w:t>
      </w:r>
      <w:r w:rsidR="00255923" w:rsidRPr="001261ED">
        <w:rPr>
          <w:rFonts w:ascii="Times New Roman" w:eastAsia="Times New Roman" w:hAnsi="Times New Roman"/>
          <w:sz w:val="24"/>
          <w:szCs w:val="24"/>
          <w:lang w:eastAsia="pl-PL"/>
        </w:rPr>
        <w:t>– znak sprawy</w:t>
      </w:r>
      <w:r w:rsidR="008C3E12" w:rsidRPr="001261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55923" w:rsidRPr="001261ED">
        <w:rPr>
          <w:rFonts w:ascii="Times New Roman" w:eastAsia="Times New Roman" w:hAnsi="Times New Roman"/>
          <w:sz w:val="24"/>
          <w:szCs w:val="24"/>
          <w:lang w:eastAsia="pl-PL"/>
        </w:rPr>
        <w:t>nr 7</w:t>
      </w:r>
      <w:r w:rsidR="00367085">
        <w:rPr>
          <w:rFonts w:ascii="Times New Roman" w:eastAsia="Times New Roman" w:hAnsi="Times New Roman"/>
          <w:sz w:val="24"/>
          <w:szCs w:val="24"/>
          <w:lang w:eastAsia="pl-PL"/>
        </w:rPr>
        <w:t xml:space="preserve"> / ZP/ 2017</w:t>
      </w:r>
    </w:p>
    <w:p w14:paraId="1EA73B80" w14:textId="77777777" w:rsidR="00367085" w:rsidRDefault="00367085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DA742B" w:rsidRPr="007D5B69" w14:paraId="4208AA74" w14:textId="77777777" w:rsidTr="00C1353E">
        <w:trPr>
          <w:trHeight w:val="555"/>
        </w:trPr>
        <w:tc>
          <w:tcPr>
            <w:tcW w:w="9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0A26BA7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SKIEROWANA DO REALIZACJI ZAMÓWIENIA </w:t>
            </w:r>
          </w:p>
        </w:tc>
      </w:tr>
      <w:tr w:rsidR="00DA742B" w:rsidRPr="007D5B69" w14:paraId="203547A6" w14:textId="77777777" w:rsidTr="00C1353E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F43D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9A8AC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029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KIEROWNIK BUDOWY</w:t>
            </w:r>
          </w:p>
          <w:p w14:paraId="29398F25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742B" w:rsidRPr="007D5B69" w14:paraId="2A2F64DC" w14:textId="77777777" w:rsidTr="00E83D38">
        <w:trPr>
          <w:trHeight w:val="58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08A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31AE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7FD" w14:textId="77777777" w:rsidR="00B91EBB" w:rsidRDefault="00B91EBB" w:rsidP="00B91E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FEB9591" w14:textId="77777777" w:rsidR="00B91EBB" w:rsidRDefault="00B91EBB" w:rsidP="00B91E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5BD58A81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742B" w:rsidRPr="007D5B69" w14:paraId="6CAEE177" w14:textId="77777777" w:rsidTr="00C1353E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1845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12C9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Posiadane uprawnienia </w:t>
            </w:r>
          </w:p>
          <w:p w14:paraId="0BB2B5D0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(Opis pozwalający na stwierdzenie spełniania wymagań określo</w:t>
            </w:r>
            <w:r w:rsidR="00152DAA"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nych w Rozdz. VI ust. 1 pkt 2</w:t>
            </w: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2DAA"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lit. c</w:t>
            </w: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152DAA"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zd. drugie </w:t>
            </w:r>
            <w:r w:rsidR="009752F6"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siwz)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BBA" w14:textId="77777777" w:rsidR="00CA4BE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B69">
              <w:rPr>
                <w:rFonts w:ascii="Times New Roman" w:hAnsi="Times New Roman"/>
                <w:sz w:val="20"/>
                <w:szCs w:val="20"/>
              </w:rPr>
              <w:t xml:space="preserve">uprawnienia kierownika budowy w robotach ogólnobudowlanych w specjalności konstrukcyjno-budowlanej w rozumieniu ustawy z dnia 7 lipca 1994r. Prawo budowlane </w:t>
            </w:r>
            <w:r w:rsidRPr="007D5B6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(Dz. U. z 2016 r. poz. 290</w:t>
            </w:r>
            <w:r w:rsidR="000235D3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 xml:space="preserve"> ze zm.</w:t>
            </w:r>
            <w:r w:rsidRPr="007D5B6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)</w:t>
            </w:r>
          </w:p>
          <w:p w14:paraId="28C9DD22" w14:textId="77777777" w:rsidR="00CA4BE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351DAB" w14:textId="77777777" w:rsidR="00CA4BE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uprawnień: ……………..</w:t>
            </w:r>
          </w:p>
          <w:p w14:paraId="07C00B6E" w14:textId="77777777" w:rsidR="00CA4BE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uprawnień: ………………</w:t>
            </w:r>
          </w:p>
          <w:p w14:paraId="6D833A6C" w14:textId="77777777" w:rsidR="00CA4BE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nadania uprawnień: …………………….</w:t>
            </w:r>
          </w:p>
          <w:p w14:paraId="5E653BAA" w14:textId="77777777" w:rsidR="00DA742B" w:rsidRPr="007D5B69" w:rsidRDefault="00CA4BEB" w:rsidP="00CA4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organu, który nadał uprawnienia: ……………</w:t>
            </w:r>
          </w:p>
        </w:tc>
      </w:tr>
      <w:tr w:rsidR="00DA742B" w:rsidRPr="007D5B69" w14:paraId="6F24478F" w14:textId="77777777" w:rsidTr="00D52C10">
        <w:trPr>
          <w:trHeight w:val="13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83FA" w14:textId="77777777" w:rsidR="00DA742B" w:rsidRPr="007D5B69" w:rsidRDefault="00DA742B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B71B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14:paraId="5C9063DE" w14:textId="77777777" w:rsidR="00401BD5" w:rsidRPr="007D5B69" w:rsidRDefault="009752F6" w:rsidP="007D5B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Osoba przez co najmniej 18 miesięcy brała udział w robotach budowlanych prowadzonych przy zabytkach nieruchomych wpisanych do rejestru lub inwentarza muzeum będącego instytucją kultury (mając na uwadze art. 37c ustawy z dnia 23 lipca 2003 r. </w:t>
            </w:r>
            <w:r w:rsidRPr="007D5B6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 ochronie zabytków i opiece nad zabytkami </w:t>
            </w:r>
            <w:r w:rsidRPr="007D5B69"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  <w:t>(t. j. Dz. U. z 2014r. poz. 1446 ze zm.))</w:t>
            </w:r>
          </w:p>
          <w:p w14:paraId="2A542C6B" w14:textId="77777777" w:rsidR="00DA742B" w:rsidRPr="007D5B69" w:rsidRDefault="00DA742B" w:rsidP="007D5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B69">
              <w:rPr>
                <w:rFonts w:ascii="Times New Roman" w:hAnsi="Times New Roman"/>
                <w:sz w:val="20"/>
                <w:szCs w:val="20"/>
              </w:rPr>
              <w:t xml:space="preserve">(niepotrzebne skreślić)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681" w14:textId="77777777" w:rsidR="00DA742B" w:rsidRPr="007D5B69" w:rsidRDefault="00DA742B" w:rsidP="002C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/ tak</w:t>
            </w:r>
            <w:r w:rsidR="00A42A8C">
              <w:rPr>
                <w:rStyle w:val="Odwoanieprzypisudolnego"/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footnoteReference w:id="5"/>
            </w:r>
          </w:p>
        </w:tc>
      </w:tr>
      <w:tr w:rsidR="00870E37" w:rsidRPr="007D5B69" w14:paraId="75D01ACF" w14:textId="77777777" w:rsidTr="00D52C10">
        <w:trPr>
          <w:trHeight w:val="137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2D29" w14:textId="77777777" w:rsidR="00870E37" w:rsidRPr="007D5B69" w:rsidRDefault="00AD7B90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739C" w14:textId="77777777" w:rsidR="00870E37" w:rsidRPr="007D5B69" w:rsidRDefault="00870E37" w:rsidP="007D5B69">
            <w:pPr>
              <w:spacing w:after="0" w:line="240" w:lineRule="auto"/>
              <w:ind w:right="60"/>
              <w:jc w:val="both"/>
              <w:rPr>
                <w:rFonts w:ascii="Times New Roman" w:eastAsia="Courier New" w:hAnsi="Times New Roman"/>
                <w:sz w:val="20"/>
                <w:szCs w:val="20"/>
              </w:rPr>
            </w:pP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która nabyła uprawnienia w zakresie kierowania pracami konserwatorskimi lub ich samodzielnego wykonywania albo kierowania robotami budowlanymi (mając na uwadze art. 29 ust. 1 </w:t>
            </w:r>
            <w:r w:rsidRPr="007D5B6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ustawy </w:t>
            </w: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dnia 5 sierpnia 2015 r. </w:t>
            </w:r>
            <w:r w:rsidRPr="007D5B6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o zmianie ustaw regulujących warunki dostępu do wykonywania niektórych zawodów </w:t>
            </w:r>
            <w:r w:rsidRPr="007D5B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(Dz. U. z 2015 r. poz. 1505)).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E8DD" w14:textId="77777777" w:rsidR="00870E37" w:rsidRPr="007D5B69" w:rsidRDefault="00D52C10" w:rsidP="002C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 / tak</w:t>
            </w:r>
            <w:r w:rsidR="00A42A8C">
              <w:rPr>
                <w:rStyle w:val="Odwoanieprzypisudolnego"/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footnoteReference w:id="6"/>
            </w:r>
          </w:p>
        </w:tc>
      </w:tr>
      <w:tr w:rsidR="00DA742B" w:rsidRPr="007D5B69" w14:paraId="43857E73" w14:textId="77777777" w:rsidTr="00432F56">
        <w:trPr>
          <w:trHeight w:val="100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5DB3" w14:textId="77777777" w:rsidR="00DA742B" w:rsidRPr="007D5B69" w:rsidRDefault="00AD7B90" w:rsidP="007D5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8874" w14:textId="77777777" w:rsidR="00DA742B" w:rsidRPr="007D5B69" w:rsidRDefault="00DA742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D5B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Podstawa do dysponowania osobą</w:t>
            </w:r>
            <w:r w:rsidRPr="007D5B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(np. umowa o pracę, umowa cywilno-prawna, pote</w:t>
            </w:r>
            <w:r w:rsidR="00BE57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ncjał podmiotu trzeciego itp.)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773F" w14:textId="77777777" w:rsidR="00B91EBB" w:rsidRDefault="00B91EB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48429310" w14:textId="77777777" w:rsidR="00DA742B" w:rsidRDefault="00B91EB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3D10AB39" w14:textId="77777777" w:rsidR="00B91EBB" w:rsidRPr="007D5B69" w:rsidRDefault="00B91EBB" w:rsidP="007D5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350EC53" w14:textId="77777777" w:rsidR="00DA742B" w:rsidRDefault="00DA742B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87113C" w14:textId="77777777" w:rsidR="00DA742B" w:rsidRPr="001261ED" w:rsidRDefault="00DA742B" w:rsidP="00FB3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ACDFA0" w14:textId="77777777" w:rsidR="007E70A6" w:rsidRDefault="008F6F4D" w:rsidP="00FB3E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1261ED">
        <w:rPr>
          <w:rFonts w:ascii="Times New Roman" w:hAnsi="Times New Roman"/>
          <w:b/>
          <w:sz w:val="21"/>
          <w:szCs w:val="21"/>
        </w:rPr>
        <w:t>*/</w:t>
      </w:r>
      <w:r w:rsidRPr="001261ED">
        <w:rPr>
          <w:rFonts w:ascii="Times New Roman" w:hAnsi="Times New Roman"/>
          <w:sz w:val="21"/>
          <w:szCs w:val="21"/>
        </w:rPr>
        <w:t xml:space="preserve"> dysponowanie osobą na podstawie np. umowy o pracę, umowy zlecenia, umowy o dzieło, oddanie do dyspozycji przez inny podmiot.</w:t>
      </w:r>
    </w:p>
    <w:p w14:paraId="0D0BB2C8" w14:textId="77777777" w:rsidR="001A5C74" w:rsidRPr="001261ED" w:rsidRDefault="001A5C74" w:rsidP="00FB3EC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4D648DF" w14:textId="77777777" w:rsidR="007E70A6" w:rsidRPr="001261ED" w:rsidRDefault="007E70A6" w:rsidP="00FB3E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261ED">
        <w:rPr>
          <w:rFonts w:ascii="Times New Roman" w:hAnsi="Times New Roman"/>
          <w:iCs/>
          <w:sz w:val="20"/>
          <w:szCs w:val="20"/>
          <w:lang w:eastAsia="pl-PL"/>
        </w:rPr>
        <w:t>Uwaga:</w:t>
      </w:r>
      <w:r w:rsidRPr="001261ED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1261ED">
        <w:rPr>
          <w:rFonts w:ascii="Times New Roman" w:hAnsi="Times New Roman"/>
          <w:sz w:val="20"/>
          <w:szCs w:val="20"/>
        </w:rPr>
        <w:t xml:space="preserve">W przypadku gdy </w:t>
      </w:r>
      <w:r w:rsidRPr="001261ED">
        <w:rPr>
          <w:rFonts w:ascii="Times New Roman" w:hAnsi="Times New Roman"/>
          <w:bCs/>
          <w:iCs/>
          <w:sz w:val="20"/>
          <w:szCs w:val="20"/>
        </w:rPr>
        <w:t>Wykonawca polega na osobach zdolnych do wykonania zamówienia innych podmiotów,</w:t>
      </w:r>
      <w:r w:rsidRPr="001261ED">
        <w:rPr>
          <w:rFonts w:ascii="Times New Roman" w:hAnsi="Times New Roman"/>
          <w:sz w:val="20"/>
          <w:szCs w:val="20"/>
        </w:rPr>
        <w:t xml:space="preserve">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na potrzeby wykonania zamówienia. </w:t>
      </w:r>
    </w:p>
    <w:p w14:paraId="7BB65EE9" w14:textId="77777777" w:rsidR="00B7066A" w:rsidRDefault="00B7066A" w:rsidP="00FB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410ED" w14:textId="77777777" w:rsidR="001112E2" w:rsidRDefault="001112E2" w:rsidP="00FB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EA065F" w14:textId="77777777" w:rsidR="00B7066A" w:rsidRPr="001261ED" w:rsidRDefault="00B7066A" w:rsidP="00FB3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36625" w14:textId="77777777" w:rsidR="007E70A6" w:rsidRPr="001261ED" w:rsidRDefault="007E70A6" w:rsidP="00FB3EC6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 w:rsidRPr="001261ED">
        <w:rPr>
          <w:rFonts w:ascii="Times New Roman" w:hAnsi="Times New Roman"/>
          <w:sz w:val="20"/>
          <w:szCs w:val="20"/>
        </w:rPr>
        <w:t>.......................                       ....................................................             ...................................................</w:t>
      </w:r>
    </w:p>
    <w:p w14:paraId="2D726831" w14:textId="77777777" w:rsidR="00266963" w:rsidRDefault="007E70A6" w:rsidP="00FA0C38">
      <w:pPr>
        <w:spacing w:after="0"/>
        <w:ind w:left="357" w:hanging="73"/>
        <w:rPr>
          <w:rFonts w:ascii="Times New Roman" w:hAnsi="Times New Roman"/>
          <w:sz w:val="20"/>
          <w:szCs w:val="20"/>
        </w:rPr>
      </w:pPr>
      <w:r w:rsidRPr="001261ED">
        <w:rPr>
          <w:rFonts w:ascii="Times New Roman" w:hAnsi="Times New Roman"/>
          <w:sz w:val="20"/>
          <w:szCs w:val="20"/>
        </w:rPr>
        <w:t xml:space="preserve">         data                                                   imię i nazwisko                       podpis wykonawcy lub osoby   </w:t>
      </w:r>
      <w:r w:rsidRPr="001261ED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             upoważnionej</w:t>
      </w:r>
    </w:p>
    <w:p w14:paraId="1913F5F9" w14:textId="77777777" w:rsidR="00FB3EC6" w:rsidRDefault="00FB3EC6" w:rsidP="00FA0C38">
      <w:pPr>
        <w:spacing w:after="0"/>
        <w:ind w:left="357" w:hanging="73"/>
        <w:rPr>
          <w:rFonts w:ascii="Times New Roman" w:hAnsi="Times New Roman"/>
          <w:sz w:val="20"/>
          <w:szCs w:val="20"/>
        </w:rPr>
      </w:pPr>
    </w:p>
    <w:p w14:paraId="2DD00097" w14:textId="77777777" w:rsidR="00FB3EC6" w:rsidRDefault="00FB3EC6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FB35E00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F29E1DE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4CAE082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3613B36B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CD6E1B2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4A9D2AA0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A79287A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65127675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05751CE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0EA0383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C956A7E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7B233C90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1D74F06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0BFF47DD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5B74A2FB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249D4BC8" w14:textId="77777777" w:rsidR="00B91EBB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14:paraId="1DA09287" w14:textId="0EFD8C01" w:rsidR="00B91EBB" w:rsidRPr="001261ED" w:rsidRDefault="00B91EBB" w:rsidP="007D74B1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bookmarkStart w:id="0" w:name="_GoBack"/>
      <w:bookmarkEnd w:id="0"/>
    </w:p>
    <w:sectPr w:rsidR="00B91EBB" w:rsidRPr="001261ED" w:rsidSect="00EC0586">
      <w:footerReference w:type="default" r:id="rId8"/>
      <w:pgSz w:w="11906" w:h="16838"/>
      <w:pgMar w:top="1135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4132" w14:textId="77777777" w:rsidR="00392622" w:rsidRDefault="00392622">
      <w:pPr>
        <w:spacing w:after="0" w:line="240" w:lineRule="auto"/>
      </w:pPr>
      <w:r>
        <w:separator/>
      </w:r>
    </w:p>
  </w:endnote>
  <w:endnote w:type="continuationSeparator" w:id="0">
    <w:p w14:paraId="5FE09EBD" w14:textId="77777777" w:rsidR="00392622" w:rsidRDefault="0039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5BB" w14:textId="02A573A7" w:rsidR="00AA5535" w:rsidRDefault="00AA5535">
    <w:pPr>
      <w:pStyle w:val="Stopka"/>
      <w:jc w:val="right"/>
    </w:pPr>
    <w:r w:rsidRPr="00732DF1">
      <w:rPr>
        <w:rFonts w:ascii="Times New Roman" w:hAnsi="Times New Roman"/>
      </w:rPr>
      <w:t xml:space="preserve">Strona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PAGE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3E4987">
      <w:rPr>
        <w:rFonts w:ascii="Times New Roman" w:hAnsi="Times New Roman"/>
        <w:bCs/>
        <w:noProof/>
      </w:rPr>
      <w:t>12</w:t>
    </w:r>
    <w:r w:rsidRPr="00732DF1">
      <w:rPr>
        <w:rFonts w:ascii="Times New Roman" w:hAnsi="Times New Roman"/>
        <w:bCs/>
        <w:sz w:val="24"/>
        <w:szCs w:val="24"/>
      </w:rPr>
      <w:fldChar w:fldCharType="end"/>
    </w:r>
    <w:r w:rsidRPr="00732DF1">
      <w:rPr>
        <w:rFonts w:ascii="Times New Roman" w:hAnsi="Times New Roman"/>
      </w:rPr>
      <w:t xml:space="preserve"> z </w:t>
    </w:r>
    <w:r w:rsidRPr="00732DF1">
      <w:rPr>
        <w:rFonts w:ascii="Times New Roman" w:hAnsi="Times New Roman"/>
        <w:bCs/>
        <w:sz w:val="24"/>
        <w:szCs w:val="24"/>
      </w:rPr>
      <w:fldChar w:fldCharType="begin"/>
    </w:r>
    <w:r w:rsidRPr="00732DF1">
      <w:rPr>
        <w:rFonts w:ascii="Times New Roman" w:hAnsi="Times New Roman"/>
        <w:bCs/>
      </w:rPr>
      <w:instrText>NUMPAGES</w:instrText>
    </w:r>
    <w:r w:rsidRPr="00732DF1">
      <w:rPr>
        <w:rFonts w:ascii="Times New Roman" w:hAnsi="Times New Roman"/>
        <w:bCs/>
        <w:sz w:val="24"/>
        <w:szCs w:val="24"/>
      </w:rPr>
      <w:fldChar w:fldCharType="separate"/>
    </w:r>
    <w:r w:rsidR="003E4987">
      <w:rPr>
        <w:rFonts w:ascii="Times New Roman" w:hAnsi="Times New Roman"/>
        <w:bCs/>
        <w:noProof/>
      </w:rPr>
      <w:t>12</w:t>
    </w:r>
    <w:r w:rsidRPr="00732DF1">
      <w:rPr>
        <w:rFonts w:ascii="Times New Roman" w:hAnsi="Times New Roman"/>
        <w:bCs/>
        <w:sz w:val="24"/>
        <w:szCs w:val="24"/>
      </w:rPr>
      <w:fldChar w:fldCharType="end"/>
    </w:r>
  </w:p>
  <w:p w14:paraId="00E59175" w14:textId="77777777" w:rsidR="00AA5535" w:rsidRDefault="00AA5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4E2C" w14:textId="77777777" w:rsidR="00392622" w:rsidRDefault="00392622">
      <w:pPr>
        <w:spacing w:after="0" w:line="240" w:lineRule="auto"/>
      </w:pPr>
      <w:r>
        <w:separator/>
      </w:r>
    </w:p>
  </w:footnote>
  <w:footnote w:type="continuationSeparator" w:id="0">
    <w:p w14:paraId="4A90A167" w14:textId="77777777" w:rsidR="00392622" w:rsidRDefault="00392622">
      <w:pPr>
        <w:spacing w:after="0" w:line="240" w:lineRule="auto"/>
      </w:pPr>
      <w:r>
        <w:continuationSeparator/>
      </w:r>
    </w:p>
  </w:footnote>
  <w:footnote w:id="1">
    <w:p w14:paraId="655B7635" w14:textId="77777777" w:rsidR="00AA5535" w:rsidRPr="003E2A38" w:rsidRDefault="00AA5535" w:rsidP="00B0028A">
      <w:pPr>
        <w:pStyle w:val="Tekstprzypisudolnego"/>
        <w:spacing w:before="0" w:line="240" w:lineRule="auto"/>
        <w:ind w:firstLine="0"/>
        <w:rPr>
          <w:rFonts w:ascii="Arial Narrow" w:hAnsi="Arial Narrow" w:cs="Tahoma"/>
          <w:sz w:val="16"/>
          <w:szCs w:val="16"/>
        </w:rPr>
      </w:pPr>
      <w:r w:rsidRPr="003E2A38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3E2A38">
        <w:rPr>
          <w:rFonts w:ascii="Arial Narrow" w:hAnsi="Arial Narrow" w:cs="Tahoma"/>
          <w:sz w:val="16"/>
          <w:szCs w:val="16"/>
        </w:rPr>
        <w:t xml:space="preserve"> W przypadku wyboru opcji a), opcję b) należy przekreślić. W przypadku wyboru opcji b), należy uzupełnić wymagane informacje, a opcję a) przekreślić</w:t>
      </w:r>
    </w:p>
  </w:footnote>
  <w:footnote w:id="2">
    <w:p w14:paraId="00D2C74B" w14:textId="77777777" w:rsidR="00AA5535" w:rsidRPr="003E2A38" w:rsidRDefault="00AA5535" w:rsidP="00B0028A">
      <w:pPr>
        <w:pStyle w:val="Tekstprzypisudolnego"/>
        <w:spacing w:before="0" w:line="240" w:lineRule="auto"/>
        <w:ind w:firstLine="0"/>
        <w:rPr>
          <w:rFonts w:ascii="Arial Narrow" w:hAnsi="Arial Narrow"/>
          <w:sz w:val="16"/>
          <w:szCs w:val="16"/>
          <w:lang w:val="pl-PL"/>
        </w:rPr>
      </w:pPr>
      <w:r w:rsidRPr="003E2A38">
        <w:rPr>
          <w:rStyle w:val="Odwoanieprzypisudolnego"/>
          <w:rFonts w:ascii="Arial Narrow" w:hAnsi="Arial Narrow" w:cs="Tahoma"/>
          <w:sz w:val="16"/>
          <w:szCs w:val="16"/>
        </w:rPr>
        <w:footnoteRef/>
      </w:r>
      <w:r w:rsidRPr="003E2A38">
        <w:rPr>
          <w:rFonts w:ascii="Arial Narrow" w:hAnsi="Arial Narrow" w:cs="Tahoma"/>
          <w:sz w:val="16"/>
          <w:szCs w:val="16"/>
        </w:rPr>
        <w:t xml:space="preserve"> Należy wskazać nazwę towaru lub usługi, których dostawa lub świadczenie będzie powadzić do obowiązku podatkowego u Zamawiającego oraz ich wartość bez kwoty podatku</w:t>
      </w:r>
    </w:p>
  </w:footnote>
  <w:footnote w:id="3">
    <w:p w14:paraId="31343B46" w14:textId="77777777" w:rsidR="00AA5535" w:rsidRPr="003E2A38" w:rsidRDefault="00AA5535" w:rsidP="00B0028A">
      <w:pPr>
        <w:pStyle w:val="Tekstprzypisudolnego"/>
        <w:spacing w:before="0" w:line="240" w:lineRule="auto"/>
        <w:ind w:firstLine="0"/>
        <w:rPr>
          <w:rFonts w:ascii="Arial Narrow" w:hAnsi="Arial Narrow"/>
          <w:sz w:val="16"/>
          <w:szCs w:val="16"/>
          <w:lang w:val="pl-PL"/>
        </w:rPr>
      </w:pPr>
      <w:r w:rsidRPr="003E2A3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E2A38">
        <w:rPr>
          <w:rFonts w:ascii="Arial Narrow" w:hAnsi="Arial Narrow"/>
          <w:sz w:val="16"/>
          <w:szCs w:val="16"/>
        </w:rPr>
        <w:t xml:space="preserve"> (…) jeżeli wykonawca, nie później niż w terminie składania ofert lub wniosków o dopuszczenie do udziału w postępowaniu, zastrzegł, że nie mogą być one udostępnione oraz </w:t>
      </w:r>
      <w:r w:rsidRPr="003E2A38">
        <w:rPr>
          <w:rFonts w:ascii="Arial Narrow" w:hAnsi="Arial Narrow"/>
          <w:sz w:val="16"/>
          <w:szCs w:val="16"/>
          <w:u w:val="single"/>
        </w:rPr>
        <w:t>wykazał,</w:t>
      </w:r>
      <w:r w:rsidRPr="003E2A38">
        <w:rPr>
          <w:rFonts w:ascii="Arial Narrow" w:hAnsi="Arial Narrow"/>
          <w:sz w:val="16"/>
          <w:szCs w:val="16"/>
        </w:rPr>
        <w:t xml:space="preserve"> iż zastrzeżone informacje stanowią tajemnicę przedsiębiorstwa(…)</w:t>
      </w:r>
      <w:r w:rsidRPr="003E2A3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14:paraId="3BD2BAA8" w14:textId="77777777" w:rsidR="00AA5535" w:rsidRPr="00C46F1D" w:rsidRDefault="00AA5535" w:rsidP="00B0028A">
      <w:pPr>
        <w:pStyle w:val="Tekstprzypisudolnego"/>
        <w:spacing w:before="0" w:line="240" w:lineRule="auto"/>
        <w:ind w:firstLine="0"/>
        <w:rPr>
          <w:rFonts w:ascii="Calibri" w:hAnsi="Calibri"/>
          <w:sz w:val="16"/>
          <w:szCs w:val="16"/>
          <w:lang w:val="pl-PL"/>
        </w:rPr>
      </w:pPr>
      <w:r w:rsidRPr="003E2A38">
        <w:rPr>
          <w:rStyle w:val="Odwoanieprzypisudolnego"/>
          <w:rFonts w:ascii="Arial Narrow" w:eastAsia="Calibri" w:hAnsi="Arial Narrow"/>
          <w:sz w:val="16"/>
          <w:szCs w:val="16"/>
        </w:rPr>
        <w:footnoteRef/>
      </w:r>
      <w:r w:rsidRPr="003E2A38">
        <w:rPr>
          <w:rFonts w:ascii="Arial Narrow" w:hAnsi="Arial Narrow"/>
          <w:sz w:val="16"/>
          <w:szCs w:val="16"/>
        </w:rPr>
        <w:t xml:space="preserve"> Wypełnić, gdy dotyczy</w:t>
      </w:r>
      <w:r w:rsidRPr="003E2A3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14:paraId="1E4F964A" w14:textId="77777777" w:rsidR="00AA5535" w:rsidRPr="00A42A8C" w:rsidRDefault="00AA553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6">
    <w:p w14:paraId="6E45492E" w14:textId="77777777" w:rsidR="00AA5535" w:rsidRPr="00A42A8C" w:rsidRDefault="00AA5535" w:rsidP="00A42A8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98CEB86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ar-SA" w:bidi="ar-SA"/>
      </w:rPr>
    </w:lvl>
  </w:abstractNum>
  <w:abstractNum w:abstractNumId="2" w15:restartNumberingAfterBreak="0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4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6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6"/>
    <w:multiLevelType w:val="multilevel"/>
    <w:tmpl w:val="450C52D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kern w:val="1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ahom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1021F1"/>
    <w:multiLevelType w:val="hybridMultilevel"/>
    <w:tmpl w:val="ECF04FE8"/>
    <w:lvl w:ilvl="0" w:tplc="EB8887A4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0" w15:restartNumberingAfterBreak="0">
    <w:nsid w:val="001129FC"/>
    <w:multiLevelType w:val="hybridMultilevel"/>
    <w:tmpl w:val="CE3693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078320F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02010FD0"/>
    <w:multiLevelType w:val="hybridMultilevel"/>
    <w:tmpl w:val="5DFE440A"/>
    <w:lvl w:ilvl="0" w:tplc="93A6BF6A">
      <w:start w:val="1"/>
      <w:numFmt w:val="decimal"/>
      <w:lvlText w:val="%1)"/>
      <w:lvlJc w:val="left"/>
      <w:pPr>
        <w:ind w:left="77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25F30">
      <w:start w:val="1"/>
      <w:numFmt w:val="lowerLetter"/>
      <w:lvlText w:val="%2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EE536A">
      <w:start w:val="1"/>
      <w:numFmt w:val="lowerRoman"/>
      <w:lvlText w:val="%3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083650">
      <w:start w:val="1"/>
      <w:numFmt w:val="decimal"/>
      <w:lvlText w:val="%4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0E5A2">
      <w:start w:val="1"/>
      <w:numFmt w:val="lowerLetter"/>
      <w:lvlText w:val="%5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4F2AE">
      <w:start w:val="1"/>
      <w:numFmt w:val="lowerRoman"/>
      <w:lvlText w:val="%6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36DB60">
      <w:start w:val="1"/>
      <w:numFmt w:val="decimal"/>
      <w:lvlText w:val="%7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2A9888">
      <w:start w:val="1"/>
      <w:numFmt w:val="lowerLetter"/>
      <w:lvlText w:val="%8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08B58E">
      <w:start w:val="1"/>
      <w:numFmt w:val="lowerRoman"/>
      <w:lvlText w:val="%9"/>
      <w:lvlJc w:val="left"/>
      <w:pPr>
        <w:ind w:left="6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39B6EE5"/>
    <w:multiLevelType w:val="hybridMultilevel"/>
    <w:tmpl w:val="9DD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1A17EC"/>
    <w:multiLevelType w:val="hybridMultilevel"/>
    <w:tmpl w:val="BAB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0FA0C39"/>
    <w:multiLevelType w:val="hybridMultilevel"/>
    <w:tmpl w:val="CBE47104"/>
    <w:lvl w:ilvl="0" w:tplc="08C85558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2351D73"/>
    <w:multiLevelType w:val="hybridMultilevel"/>
    <w:tmpl w:val="24BEEB5C"/>
    <w:lvl w:ilvl="0" w:tplc="E4DA0182">
      <w:start w:val="1"/>
      <w:numFmt w:val="decimal"/>
      <w:lvlText w:val="%1)"/>
      <w:lvlJc w:val="left"/>
      <w:pPr>
        <w:ind w:left="861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29F0687"/>
    <w:multiLevelType w:val="hybridMultilevel"/>
    <w:tmpl w:val="3AF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1D6444"/>
    <w:multiLevelType w:val="hybridMultilevel"/>
    <w:tmpl w:val="B2A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92A43"/>
    <w:multiLevelType w:val="hybridMultilevel"/>
    <w:tmpl w:val="F578B17E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143556D0"/>
    <w:multiLevelType w:val="hybridMultilevel"/>
    <w:tmpl w:val="5B4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A819C0"/>
    <w:multiLevelType w:val="hybridMultilevel"/>
    <w:tmpl w:val="3A264D64"/>
    <w:lvl w:ilvl="0" w:tplc="0908F94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014C5D"/>
    <w:multiLevelType w:val="hybridMultilevel"/>
    <w:tmpl w:val="163C3F4E"/>
    <w:lvl w:ilvl="0" w:tplc="5A1A168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5" w15:restartNumberingAfterBreak="0">
    <w:nsid w:val="184C6235"/>
    <w:multiLevelType w:val="hybridMultilevel"/>
    <w:tmpl w:val="D8A26B70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9A21DAA"/>
    <w:multiLevelType w:val="hybridMultilevel"/>
    <w:tmpl w:val="38824114"/>
    <w:lvl w:ilvl="0" w:tplc="4AC271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FC035F8"/>
    <w:multiLevelType w:val="hybridMultilevel"/>
    <w:tmpl w:val="7068B5E8"/>
    <w:lvl w:ilvl="0" w:tplc="90D0E5C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231D59D6"/>
    <w:multiLevelType w:val="hybridMultilevel"/>
    <w:tmpl w:val="F2F2C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61AC0"/>
    <w:multiLevelType w:val="hybridMultilevel"/>
    <w:tmpl w:val="9CFCF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4256936"/>
    <w:multiLevelType w:val="hybridMultilevel"/>
    <w:tmpl w:val="F27057FA"/>
    <w:lvl w:ilvl="0" w:tplc="F432D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73E06"/>
    <w:multiLevelType w:val="hybridMultilevel"/>
    <w:tmpl w:val="927ABB16"/>
    <w:lvl w:ilvl="0" w:tplc="C71C16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8631273"/>
    <w:multiLevelType w:val="hybridMultilevel"/>
    <w:tmpl w:val="46D4867C"/>
    <w:lvl w:ilvl="0" w:tplc="0415000F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AD61865"/>
    <w:multiLevelType w:val="hybridMultilevel"/>
    <w:tmpl w:val="A2180FE4"/>
    <w:lvl w:ilvl="0" w:tplc="3E8A9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97742B"/>
    <w:multiLevelType w:val="hybridMultilevel"/>
    <w:tmpl w:val="A0681DEC"/>
    <w:lvl w:ilvl="0" w:tplc="5B56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A44457"/>
    <w:multiLevelType w:val="hybridMultilevel"/>
    <w:tmpl w:val="BC84912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345C7F"/>
    <w:multiLevelType w:val="hybridMultilevel"/>
    <w:tmpl w:val="866A1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7E524B"/>
    <w:multiLevelType w:val="hybridMultilevel"/>
    <w:tmpl w:val="0B2E54E8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905534"/>
    <w:multiLevelType w:val="hybridMultilevel"/>
    <w:tmpl w:val="FB6E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3647F6"/>
    <w:multiLevelType w:val="hybridMultilevel"/>
    <w:tmpl w:val="92AEA2CC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D91A583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 w:tplc="3572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49294A"/>
    <w:multiLevelType w:val="multilevel"/>
    <w:tmpl w:val="AE06CA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3F3A3C"/>
    <w:multiLevelType w:val="hybridMultilevel"/>
    <w:tmpl w:val="4E964FF0"/>
    <w:lvl w:ilvl="0" w:tplc="FD38D55E">
      <w:start w:val="1"/>
      <w:numFmt w:val="lowerLetter"/>
      <w:lvlText w:val="%1)"/>
      <w:lvlJc w:val="left"/>
      <w:pPr>
        <w:ind w:left="230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44" w15:restartNumberingAfterBreak="0">
    <w:nsid w:val="43A84BA9"/>
    <w:multiLevelType w:val="hybridMultilevel"/>
    <w:tmpl w:val="BB8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0222A1"/>
    <w:multiLevelType w:val="hybridMultilevel"/>
    <w:tmpl w:val="87843512"/>
    <w:lvl w:ilvl="0" w:tplc="2056ED8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46307410"/>
    <w:multiLevelType w:val="hybridMultilevel"/>
    <w:tmpl w:val="A7B434EC"/>
    <w:lvl w:ilvl="0" w:tplc="2FEA9F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363E48"/>
    <w:multiLevelType w:val="hybridMultilevel"/>
    <w:tmpl w:val="EE30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E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B066C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8CC78A7"/>
    <w:multiLevelType w:val="hybridMultilevel"/>
    <w:tmpl w:val="F8C8DC9E"/>
    <w:lvl w:ilvl="0" w:tplc="C8EEDB20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9" w15:restartNumberingAfterBreak="0">
    <w:nsid w:val="4A950923"/>
    <w:multiLevelType w:val="hybridMultilevel"/>
    <w:tmpl w:val="0B726B3E"/>
    <w:lvl w:ilvl="0" w:tplc="BD1A0CB6">
      <w:start w:val="1"/>
      <w:numFmt w:val="decimal"/>
      <w:lvlText w:val="%1)"/>
      <w:lvlJc w:val="left"/>
      <w:pPr>
        <w:ind w:left="80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B874E0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EB98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E2A2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B8200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9E5EF2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AEE40AC"/>
    <w:multiLevelType w:val="hybridMultilevel"/>
    <w:tmpl w:val="A5E2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B1A31"/>
    <w:multiLevelType w:val="hybridMultilevel"/>
    <w:tmpl w:val="D5828F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5429DF"/>
    <w:multiLevelType w:val="hybridMultilevel"/>
    <w:tmpl w:val="1480ECD4"/>
    <w:lvl w:ilvl="0" w:tplc="1848D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11DA32D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0010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642DC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C4D0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24FB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D609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B8099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58E44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9A133A8"/>
    <w:multiLevelType w:val="hybridMultilevel"/>
    <w:tmpl w:val="873A57DA"/>
    <w:lvl w:ilvl="0" w:tplc="C4D47D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031A43"/>
    <w:multiLevelType w:val="hybridMultilevel"/>
    <w:tmpl w:val="5DFAA6B8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5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BE75DE"/>
    <w:multiLevelType w:val="hybridMultilevel"/>
    <w:tmpl w:val="26C26056"/>
    <w:lvl w:ilvl="0" w:tplc="99DE871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7" w15:restartNumberingAfterBreak="0">
    <w:nsid w:val="5ED962A7"/>
    <w:multiLevelType w:val="multilevel"/>
    <w:tmpl w:val="B28C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5F7B381B"/>
    <w:multiLevelType w:val="hybridMultilevel"/>
    <w:tmpl w:val="7F4E52EE"/>
    <w:lvl w:ilvl="0" w:tplc="360E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20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CE2790"/>
    <w:multiLevelType w:val="hybridMultilevel"/>
    <w:tmpl w:val="FA54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1F42BDE"/>
    <w:multiLevelType w:val="hybridMultilevel"/>
    <w:tmpl w:val="6A6C47C2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640E289B"/>
    <w:multiLevelType w:val="hybridMultilevel"/>
    <w:tmpl w:val="C9A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CC392C"/>
    <w:multiLevelType w:val="hybridMultilevel"/>
    <w:tmpl w:val="30F45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330C7A"/>
    <w:multiLevelType w:val="hybridMultilevel"/>
    <w:tmpl w:val="A858E51E"/>
    <w:lvl w:ilvl="0" w:tplc="376A4BF6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</w:lvl>
    <w:lvl w:ilvl="3" w:tplc="0415000F" w:tentative="1">
      <w:start w:val="1"/>
      <w:numFmt w:val="decimal"/>
      <w:lvlText w:val="%4."/>
      <w:lvlJc w:val="left"/>
      <w:pPr>
        <w:ind w:left="4932" w:hanging="360"/>
      </w:p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</w:lvl>
    <w:lvl w:ilvl="6" w:tplc="0415000F" w:tentative="1">
      <w:start w:val="1"/>
      <w:numFmt w:val="decimal"/>
      <w:lvlText w:val="%7."/>
      <w:lvlJc w:val="left"/>
      <w:pPr>
        <w:ind w:left="7092" w:hanging="360"/>
      </w:p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65" w15:restartNumberingAfterBreak="0">
    <w:nsid w:val="67475BA8"/>
    <w:multiLevelType w:val="hybridMultilevel"/>
    <w:tmpl w:val="EDB612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7740329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7A45E71"/>
    <w:multiLevelType w:val="hybridMultilevel"/>
    <w:tmpl w:val="C64E2F26"/>
    <w:lvl w:ilvl="0" w:tplc="3196B0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9507D54"/>
    <w:multiLevelType w:val="hybridMultilevel"/>
    <w:tmpl w:val="93524568"/>
    <w:lvl w:ilvl="0" w:tplc="859C316E">
      <w:start w:val="4"/>
      <w:numFmt w:val="decimal"/>
      <w:lvlText w:val="%1)"/>
      <w:lvlJc w:val="left"/>
      <w:pPr>
        <w:ind w:left="3293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4016" w:hanging="360"/>
      </w:pPr>
    </w:lvl>
    <w:lvl w:ilvl="2" w:tplc="0415001B" w:tentative="1">
      <w:start w:val="1"/>
      <w:numFmt w:val="lowerRoman"/>
      <w:lvlText w:val="%3."/>
      <w:lvlJc w:val="right"/>
      <w:pPr>
        <w:ind w:left="4736" w:hanging="180"/>
      </w:pPr>
    </w:lvl>
    <w:lvl w:ilvl="3" w:tplc="0415000F" w:tentative="1">
      <w:start w:val="1"/>
      <w:numFmt w:val="decimal"/>
      <w:lvlText w:val="%4."/>
      <w:lvlJc w:val="left"/>
      <w:pPr>
        <w:ind w:left="5456" w:hanging="360"/>
      </w:pPr>
    </w:lvl>
    <w:lvl w:ilvl="4" w:tplc="04150019" w:tentative="1">
      <w:start w:val="1"/>
      <w:numFmt w:val="lowerLetter"/>
      <w:lvlText w:val="%5."/>
      <w:lvlJc w:val="left"/>
      <w:pPr>
        <w:ind w:left="6176" w:hanging="360"/>
      </w:pPr>
    </w:lvl>
    <w:lvl w:ilvl="5" w:tplc="0415001B" w:tentative="1">
      <w:start w:val="1"/>
      <w:numFmt w:val="lowerRoman"/>
      <w:lvlText w:val="%6."/>
      <w:lvlJc w:val="right"/>
      <w:pPr>
        <w:ind w:left="6896" w:hanging="180"/>
      </w:pPr>
    </w:lvl>
    <w:lvl w:ilvl="6" w:tplc="0415000F" w:tentative="1">
      <w:start w:val="1"/>
      <w:numFmt w:val="decimal"/>
      <w:lvlText w:val="%7."/>
      <w:lvlJc w:val="left"/>
      <w:pPr>
        <w:ind w:left="7616" w:hanging="360"/>
      </w:pPr>
    </w:lvl>
    <w:lvl w:ilvl="7" w:tplc="04150019" w:tentative="1">
      <w:start w:val="1"/>
      <w:numFmt w:val="lowerLetter"/>
      <w:lvlText w:val="%8."/>
      <w:lvlJc w:val="left"/>
      <w:pPr>
        <w:ind w:left="8336" w:hanging="360"/>
      </w:pPr>
    </w:lvl>
    <w:lvl w:ilvl="8" w:tplc="0415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8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69" w15:restartNumberingAfterBreak="0">
    <w:nsid w:val="6FC348CE"/>
    <w:multiLevelType w:val="hybridMultilevel"/>
    <w:tmpl w:val="B5FE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9432CE"/>
    <w:multiLevelType w:val="hybridMultilevel"/>
    <w:tmpl w:val="7B5C0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816C8A"/>
    <w:multiLevelType w:val="hybridMultilevel"/>
    <w:tmpl w:val="B896C5F4"/>
    <w:lvl w:ilvl="0" w:tplc="B28077A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8150943"/>
    <w:multiLevelType w:val="hybridMultilevel"/>
    <w:tmpl w:val="0FFA4C3E"/>
    <w:lvl w:ilvl="0" w:tplc="930A709E">
      <w:start w:val="6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330C41"/>
    <w:multiLevelType w:val="hybridMultilevel"/>
    <w:tmpl w:val="8C6C7CEE"/>
    <w:lvl w:ilvl="0" w:tplc="85C8DD2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3D406A"/>
    <w:multiLevelType w:val="hybridMultilevel"/>
    <w:tmpl w:val="E13E9FF4"/>
    <w:lvl w:ilvl="0" w:tplc="3DAA0EC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60"/>
  </w:num>
  <w:num w:numId="3">
    <w:abstractNumId w:val="61"/>
  </w:num>
  <w:num w:numId="4">
    <w:abstractNumId w:val="18"/>
  </w:num>
  <w:num w:numId="5">
    <w:abstractNumId w:val="68"/>
  </w:num>
  <w:num w:numId="6">
    <w:abstractNumId w:val="48"/>
  </w:num>
  <w:num w:numId="7">
    <w:abstractNumId w:val="26"/>
  </w:num>
  <w:num w:numId="8">
    <w:abstractNumId w:val="21"/>
  </w:num>
  <w:num w:numId="9">
    <w:abstractNumId w:val="9"/>
  </w:num>
  <w:num w:numId="10">
    <w:abstractNumId w:val="56"/>
  </w:num>
  <w:num w:numId="11">
    <w:abstractNumId w:val="50"/>
  </w:num>
  <w:num w:numId="12">
    <w:abstractNumId w:val="52"/>
  </w:num>
  <w:num w:numId="13">
    <w:abstractNumId w:val="11"/>
  </w:num>
  <w:num w:numId="14">
    <w:abstractNumId w:val="25"/>
  </w:num>
  <w:num w:numId="15">
    <w:abstractNumId w:val="36"/>
  </w:num>
  <w:num w:numId="16">
    <w:abstractNumId w:val="71"/>
  </w:num>
  <w:num w:numId="17">
    <w:abstractNumId w:val="34"/>
  </w:num>
  <w:num w:numId="18">
    <w:abstractNumId w:val="70"/>
  </w:num>
  <w:num w:numId="19">
    <w:abstractNumId w:val="65"/>
  </w:num>
  <w:num w:numId="20">
    <w:abstractNumId w:val="1"/>
  </w:num>
  <w:num w:numId="21">
    <w:abstractNumId w:val="30"/>
  </w:num>
  <w:num w:numId="22">
    <w:abstractNumId w:val="47"/>
  </w:num>
  <w:num w:numId="23">
    <w:abstractNumId w:val="14"/>
  </w:num>
  <w:num w:numId="24">
    <w:abstractNumId w:val="42"/>
  </w:num>
  <w:num w:numId="2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57"/>
  </w:num>
  <w:num w:numId="31">
    <w:abstractNumId w:val="17"/>
  </w:num>
  <w:num w:numId="32">
    <w:abstractNumId w:val="72"/>
  </w:num>
  <w:num w:numId="33">
    <w:abstractNumId w:val="38"/>
  </w:num>
  <w:num w:numId="34">
    <w:abstractNumId w:val="75"/>
  </w:num>
  <w:num w:numId="35">
    <w:abstractNumId w:val="54"/>
  </w:num>
  <w:num w:numId="36">
    <w:abstractNumId w:val="46"/>
  </w:num>
  <w:num w:numId="37">
    <w:abstractNumId w:val="20"/>
  </w:num>
  <w:num w:numId="38">
    <w:abstractNumId w:val="51"/>
  </w:num>
  <w:num w:numId="39">
    <w:abstractNumId w:val="22"/>
  </w:num>
  <w:num w:numId="40">
    <w:abstractNumId w:val="0"/>
  </w:num>
  <w:num w:numId="41">
    <w:abstractNumId w:val="2"/>
  </w:num>
  <w:num w:numId="42">
    <w:abstractNumId w:val="13"/>
  </w:num>
  <w:num w:numId="43">
    <w:abstractNumId w:val="39"/>
  </w:num>
  <w:num w:numId="44">
    <w:abstractNumId w:val="10"/>
  </w:num>
  <w:num w:numId="45">
    <w:abstractNumId w:val="44"/>
  </w:num>
  <w:num w:numId="46">
    <w:abstractNumId w:val="29"/>
  </w:num>
  <w:num w:numId="47">
    <w:abstractNumId w:val="55"/>
  </w:num>
  <w:num w:numId="48">
    <w:abstractNumId w:val="63"/>
  </w:num>
  <w:num w:numId="49">
    <w:abstractNumId w:val="62"/>
  </w:num>
  <w:num w:numId="50">
    <w:abstractNumId w:val="59"/>
  </w:num>
  <w:num w:numId="51">
    <w:abstractNumId w:val="37"/>
  </w:num>
  <w:num w:numId="52">
    <w:abstractNumId w:val="74"/>
  </w:num>
  <w:num w:numId="53">
    <w:abstractNumId w:val="15"/>
  </w:num>
  <w:num w:numId="54">
    <w:abstractNumId w:val="19"/>
  </w:num>
  <w:num w:numId="55">
    <w:abstractNumId w:val="16"/>
  </w:num>
  <w:num w:numId="56">
    <w:abstractNumId w:val="69"/>
  </w:num>
  <w:num w:numId="57">
    <w:abstractNumId w:val="43"/>
  </w:num>
  <w:num w:numId="58">
    <w:abstractNumId w:val="53"/>
  </w:num>
  <w:num w:numId="59">
    <w:abstractNumId w:val="35"/>
  </w:num>
  <w:num w:numId="60">
    <w:abstractNumId w:val="40"/>
  </w:num>
  <w:num w:numId="61">
    <w:abstractNumId w:val="49"/>
  </w:num>
  <w:num w:numId="62">
    <w:abstractNumId w:val="12"/>
  </w:num>
  <w:num w:numId="63">
    <w:abstractNumId w:val="45"/>
  </w:num>
  <w:num w:numId="64">
    <w:abstractNumId w:val="28"/>
  </w:num>
  <w:num w:numId="65">
    <w:abstractNumId w:val="32"/>
  </w:num>
  <w:num w:numId="66">
    <w:abstractNumId w:val="73"/>
  </w:num>
  <w:num w:numId="67">
    <w:abstractNumId w:val="31"/>
  </w:num>
  <w:num w:numId="68">
    <w:abstractNumId w:val="23"/>
  </w:num>
  <w:num w:numId="69">
    <w:abstractNumId w:val="66"/>
  </w:num>
  <w:num w:numId="70">
    <w:abstractNumId w:val="6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C"/>
    <w:rsid w:val="00000317"/>
    <w:rsid w:val="00001439"/>
    <w:rsid w:val="000025D8"/>
    <w:rsid w:val="00003185"/>
    <w:rsid w:val="0000776E"/>
    <w:rsid w:val="00007CF4"/>
    <w:rsid w:val="000101DE"/>
    <w:rsid w:val="00010BFB"/>
    <w:rsid w:val="000123A9"/>
    <w:rsid w:val="0001262E"/>
    <w:rsid w:val="000126AC"/>
    <w:rsid w:val="00013428"/>
    <w:rsid w:val="00013BF5"/>
    <w:rsid w:val="00015DDA"/>
    <w:rsid w:val="000172B3"/>
    <w:rsid w:val="00017E8E"/>
    <w:rsid w:val="00022657"/>
    <w:rsid w:val="000235D3"/>
    <w:rsid w:val="00024199"/>
    <w:rsid w:val="000248BD"/>
    <w:rsid w:val="00026123"/>
    <w:rsid w:val="00026D2A"/>
    <w:rsid w:val="000305FB"/>
    <w:rsid w:val="00031A9E"/>
    <w:rsid w:val="00032C38"/>
    <w:rsid w:val="000333F8"/>
    <w:rsid w:val="000351FC"/>
    <w:rsid w:val="00035A04"/>
    <w:rsid w:val="000378FE"/>
    <w:rsid w:val="00041B22"/>
    <w:rsid w:val="000423B9"/>
    <w:rsid w:val="000446E0"/>
    <w:rsid w:val="00050094"/>
    <w:rsid w:val="000501DD"/>
    <w:rsid w:val="0005025C"/>
    <w:rsid w:val="000513C7"/>
    <w:rsid w:val="00057091"/>
    <w:rsid w:val="00060099"/>
    <w:rsid w:val="00060D6C"/>
    <w:rsid w:val="00061B1E"/>
    <w:rsid w:val="00062D95"/>
    <w:rsid w:val="000634D0"/>
    <w:rsid w:val="0006359B"/>
    <w:rsid w:val="0006371A"/>
    <w:rsid w:val="000652AE"/>
    <w:rsid w:val="000654C8"/>
    <w:rsid w:val="00065657"/>
    <w:rsid w:val="000656E3"/>
    <w:rsid w:val="00067CDF"/>
    <w:rsid w:val="000701DB"/>
    <w:rsid w:val="00071A37"/>
    <w:rsid w:val="00073C9C"/>
    <w:rsid w:val="00073F49"/>
    <w:rsid w:val="00074E70"/>
    <w:rsid w:val="0007520A"/>
    <w:rsid w:val="00075FE8"/>
    <w:rsid w:val="0007609C"/>
    <w:rsid w:val="00082F4D"/>
    <w:rsid w:val="00084955"/>
    <w:rsid w:val="000853F4"/>
    <w:rsid w:val="000861F4"/>
    <w:rsid w:val="00086FB9"/>
    <w:rsid w:val="0008754D"/>
    <w:rsid w:val="00087BA0"/>
    <w:rsid w:val="0009006A"/>
    <w:rsid w:val="00090468"/>
    <w:rsid w:val="00090F37"/>
    <w:rsid w:val="00091077"/>
    <w:rsid w:val="00092983"/>
    <w:rsid w:val="00092A73"/>
    <w:rsid w:val="00093959"/>
    <w:rsid w:val="00093FB5"/>
    <w:rsid w:val="00096369"/>
    <w:rsid w:val="00096AD3"/>
    <w:rsid w:val="0009798E"/>
    <w:rsid w:val="000A006C"/>
    <w:rsid w:val="000A0843"/>
    <w:rsid w:val="000A10D8"/>
    <w:rsid w:val="000A1D38"/>
    <w:rsid w:val="000A1DAB"/>
    <w:rsid w:val="000A2430"/>
    <w:rsid w:val="000A2735"/>
    <w:rsid w:val="000A279E"/>
    <w:rsid w:val="000A3BC0"/>
    <w:rsid w:val="000A425C"/>
    <w:rsid w:val="000A4C2D"/>
    <w:rsid w:val="000A5269"/>
    <w:rsid w:val="000A5EB0"/>
    <w:rsid w:val="000A720C"/>
    <w:rsid w:val="000B2959"/>
    <w:rsid w:val="000B44D8"/>
    <w:rsid w:val="000B61C1"/>
    <w:rsid w:val="000C088B"/>
    <w:rsid w:val="000C0AE4"/>
    <w:rsid w:val="000C2A20"/>
    <w:rsid w:val="000C39B2"/>
    <w:rsid w:val="000C4BB6"/>
    <w:rsid w:val="000C5A89"/>
    <w:rsid w:val="000C5D45"/>
    <w:rsid w:val="000C72AE"/>
    <w:rsid w:val="000D1E80"/>
    <w:rsid w:val="000D2DC6"/>
    <w:rsid w:val="000D557F"/>
    <w:rsid w:val="000D5712"/>
    <w:rsid w:val="000D618A"/>
    <w:rsid w:val="000D7812"/>
    <w:rsid w:val="000D7FAA"/>
    <w:rsid w:val="000E06E2"/>
    <w:rsid w:val="000E09A7"/>
    <w:rsid w:val="000E1395"/>
    <w:rsid w:val="000E541A"/>
    <w:rsid w:val="000E58F8"/>
    <w:rsid w:val="000E59C0"/>
    <w:rsid w:val="000E5F83"/>
    <w:rsid w:val="000E697D"/>
    <w:rsid w:val="000E73F2"/>
    <w:rsid w:val="000F2328"/>
    <w:rsid w:val="000F2DF2"/>
    <w:rsid w:val="000F502F"/>
    <w:rsid w:val="000F55DB"/>
    <w:rsid w:val="000F6601"/>
    <w:rsid w:val="0010200B"/>
    <w:rsid w:val="001048D4"/>
    <w:rsid w:val="00105B0D"/>
    <w:rsid w:val="00105EFB"/>
    <w:rsid w:val="00110189"/>
    <w:rsid w:val="001112E2"/>
    <w:rsid w:val="001114B3"/>
    <w:rsid w:val="00111703"/>
    <w:rsid w:val="001130DF"/>
    <w:rsid w:val="00113565"/>
    <w:rsid w:val="00114294"/>
    <w:rsid w:val="00114C96"/>
    <w:rsid w:val="00116166"/>
    <w:rsid w:val="00116873"/>
    <w:rsid w:val="001205DD"/>
    <w:rsid w:val="00120EFF"/>
    <w:rsid w:val="0012141E"/>
    <w:rsid w:val="001218AB"/>
    <w:rsid w:val="001222AB"/>
    <w:rsid w:val="00122669"/>
    <w:rsid w:val="00123431"/>
    <w:rsid w:val="00124243"/>
    <w:rsid w:val="001249D2"/>
    <w:rsid w:val="001254AA"/>
    <w:rsid w:val="00126081"/>
    <w:rsid w:val="001261ED"/>
    <w:rsid w:val="001274F1"/>
    <w:rsid w:val="00127511"/>
    <w:rsid w:val="0013040A"/>
    <w:rsid w:val="00130A9E"/>
    <w:rsid w:val="00132041"/>
    <w:rsid w:val="0013215A"/>
    <w:rsid w:val="00133356"/>
    <w:rsid w:val="001339D9"/>
    <w:rsid w:val="001353F4"/>
    <w:rsid w:val="00135816"/>
    <w:rsid w:val="00136082"/>
    <w:rsid w:val="00136A69"/>
    <w:rsid w:val="0013716C"/>
    <w:rsid w:val="001402CB"/>
    <w:rsid w:val="00141C37"/>
    <w:rsid w:val="00141DBE"/>
    <w:rsid w:val="00143629"/>
    <w:rsid w:val="001439B2"/>
    <w:rsid w:val="00145C1A"/>
    <w:rsid w:val="00145F40"/>
    <w:rsid w:val="001462BA"/>
    <w:rsid w:val="00147AED"/>
    <w:rsid w:val="00147B6E"/>
    <w:rsid w:val="001529C4"/>
    <w:rsid w:val="00152DAA"/>
    <w:rsid w:val="001538F8"/>
    <w:rsid w:val="00154144"/>
    <w:rsid w:val="00155064"/>
    <w:rsid w:val="001559AD"/>
    <w:rsid w:val="001566DC"/>
    <w:rsid w:val="00160387"/>
    <w:rsid w:val="00160B2F"/>
    <w:rsid w:val="00162426"/>
    <w:rsid w:val="00163565"/>
    <w:rsid w:val="00163C3C"/>
    <w:rsid w:val="0016454E"/>
    <w:rsid w:val="00166F48"/>
    <w:rsid w:val="0017154D"/>
    <w:rsid w:val="00171C2C"/>
    <w:rsid w:val="0017507F"/>
    <w:rsid w:val="0017571B"/>
    <w:rsid w:val="00176ADC"/>
    <w:rsid w:val="001809ED"/>
    <w:rsid w:val="00180E44"/>
    <w:rsid w:val="001811C1"/>
    <w:rsid w:val="00181F4E"/>
    <w:rsid w:val="00182171"/>
    <w:rsid w:val="001822E0"/>
    <w:rsid w:val="00182D59"/>
    <w:rsid w:val="00183349"/>
    <w:rsid w:val="00183F4A"/>
    <w:rsid w:val="0018480F"/>
    <w:rsid w:val="00186AA2"/>
    <w:rsid w:val="00186E3A"/>
    <w:rsid w:val="0018703D"/>
    <w:rsid w:val="00190F7E"/>
    <w:rsid w:val="001911ED"/>
    <w:rsid w:val="001914E1"/>
    <w:rsid w:val="00191AB9"/>
    <w:rsid w:val="0019330E"/>
    <w:rsid w:val="00193655"/>
    <w:rsid w:val="001939F7"/>
    <w:rsid w:val="001947C3"/>
    <w:rsid w:val="00195968"/>
    <w:rsid w:val="001963C3"/>
    <w:rsid w:val="00197764"/>
    <w:rsid w:val="001A35CF"/>
    <w:rsid w:val="001A3685"/>
    <w:rsid w:val="001A3A63"/>
    <w:rsid w:val="001A40A6"/>
    <w:rsid w:val="001A4D11"/>
    <w:rsid w:val="001A4D26"/>
    <w:rsid w:val="001A5C74"/>
    <w:rsid w:val="001A5DF1"/>
    <w:rsid w:val="001A64A3"/>
    <w:rsid w:val="001A651D"/>
    <w:rsid w:val="001A6A35"/>
    <w:rsid w:val="001A754F"/>
    <w:rsid w:val="001B02CC"/>
    <w:rsid w:val="001B09BB"/>
    <w:rsid w:val="001B0F29"/>
    <w:rsid w:val="001B200F"/>
    <w:rsid w:val="001B24E5"/>
    <w:rsid w:val="001B2EB4"/>
    <w:rsid w:val="001B3D0B"/>
    <w:rsid w:val="001B3D8B"/>
    <w:rsid w:val="001B47CC"/>
    <w:rsid w:val="001B5EDE"/>
    <w:rsid w:val="001B609C"/>
    <w:rsid w:val="001B66EC"/>
    <w:rsid w:val="001B6D79"/>
    <w:rsid w:val="001C0632"/>
    <w:rsid w:val="001C2088"/>
    <w:rsid w:val="001C3000"/>
    <w:rsid w:val="001C3234"/>
    <w:rsid w:val="001C47F2"/>
    <w:rsid w:val="001C5285"/>
    <w:rsid w:val="001C6410"/>
    <w:rsid w:val="001D2A37"/>
    <w:rsid w:val="001D7219"/>
    <w:rsid w:val="001E205C"/>
    <w:rsid w:val="001E32EA"/>
    <w:rsid w:val="001E38B8"/>
    <w:rsid w:val="001E459C"/>
    <w:rsid w:val="001E5642"/>
    <w:rsid w:val="001E56D5"/>
    <w:rsid w:val="001E6113"/>
    <w:rsid w:val="001E689F"/>
    <w:rsid w:val="001E6BAD"/>
    <w:rsid w:val="001E6D1D"/>
    <w:rsid w:val="001E71B6"/>
    <w:rsid w:val="001E7423"/>
    <w:rsid w:val="001E7BC1"/>
    <w:rsid w:val="001E7EE8"/>
    <w:rsid w:val="001F1B23"/>
    <w:rsid w:val="001F31AA"/>
    <w:rsid w:val="001F357B"/>
    <w:rsid w:val="001F3DA3"/>
    <w:rsid w:val="001F577A"/>
    <w:rsid w:val="001F5C19"/>
    <w:rsid w:val="001F6612"/>
    <w:rsid w:val="001F71D8"/>
    <w:rsid w:val="00200F06"/>
    <w:rsid w:val="00204D21"/>
    <w:rsid w:val="00205362"/>
    <w:rsid w:val="0020544E"/>
    <w:rsid w:val="0020548E"/>
    <w:rsid w:val="002064E1"/>
    <w:rsid w:val="0020661D"/>
    <w:rsid w:val="002068A0"/>
    <w:rsid w:val="0020706D"/>
    <w:rsid w:val="002078B9"/>
    <w:rsid w:val="00207A66"/>
    <w:rsid w:val="0021079C"/>
    <w:rsid w:val="00210C6F"/>
    <w:rsid w:val="002123CC"/>
    <w:rsid w:val="002138FC"/>
    <w:rsid w:val="002144FF"/>
    <w:rsid w:val="0021599B"/>
    <w:rsid w:val="00215E4F"/>
    <w:rsid w:val="002164FE"/>
    <w:rsid w:val="00217265"/>
    <w:rsid w:val="0022016B"/>
    <w:rsid w:val="00222BE9"/>
    <w:rsid w:val="002279ED"/>
    <w:rsid w:val="00230E47"/>
    <w:rsid w:val="00232039"/>
    <w:rsid w:val="00234729"/>
    <w:rsid w:val="00234A0E"/>
    <w:rsid w:val="002353E1"/>
    <w:rsid w:val="0023593D"/>
    <w:rsid w:val="00237308"/>
    <w:rsid w:val="0023763E"/>
    <w:rsid w:val="0024031A"/>
    <w:rsid w:val="00240AFA"/>
    <w:rsid w:val="00241C5A"/>
    <w:rsid w:val="0024284E"/>
    <w:rsid w:val="00242E1A"/>
    <w:rsid w:val="002441F7"/>
    <w:rsid w:val="00244AD5"/>
    <w:rsid w:val="0024503D"/>
    <w:rsid w:val="00245A9A"/>
    <w:rsid w:val="00247B4F"/>
    <w:rsid w:val="00250409"/>
    <w:rsid w:val="00254DBB"/>
    <w:rsid w:val="00255923"/>
    <w:rsid w:val="00256713"/>
    <w:rsid w:val="00256EC8"/>
    <w:rsid w:val="00262B32"/>
    <w:rsid w:val="002635FD"/>
    <w:rsid w:val="00263D2B"/>
    <w:rsid w:val="0026452D"/>
    <w:rsid w:val="002658D4"/>
    <w:rsid w:val="00266963"/>
    <w:rsid w:val="00266C1B"/>
    <w:rsid w:val="00267E1C"/>
    <w:rsid w:val="002701E5"/>
    <w:rsid w:val="002707D6"/>
    <w:rsid w:val="00271CD7"/>
    <w:rsid w:val="00272464"/>
    <w:rsid w:val="002735B7"/>
    <w:rsid w:val="00274C6B"/>
    <w:rsid w:val="00275117"/>
    <w:rsid w:val="002752A2"/>
    <w:rsid w:val="0027597D"/>
    <w:rsid w:val="00275C68"/>
    <w:rsid w:val="0027601F"/>
    <w:rsid w:val="00276E30"/>
    <w:rsid w:val="00277B9F"/>
    <w:rsid w:val="00281E02"/>
    <w:rsid w:val="00282DAC"/>
    <w:rsid w:val="002833EC"/>
    <w:rsid w:val="00283DCA"/>
    <w:rsid w:val="0028564F"/>
    <w:rsid w:val="0029045D"/>
    <w:rsid w:val="00291859"/>
    <w:rsid w:val="00294E1D"/>
    <w:rsid w:val="00294FDD"/>
    <w:rsid w:val="00297B24"/>
    <w:rsid w:val="002A1714"/>
    <w:rsid w:val="002A23B1"/>
    <w:rsid w:val="002A2C91"/>
    <w:rsid w:val="002A351A"/>
    <w:rsid w:val="002A35A2"/>
    <w:rsid w:val="002A4D18"/>
    <w:rsid w:val="002A4EFF"/>
    <w:rsid w:val="002A5F2C"/>
    <w:rsid w:val="002A7ACB"/>
    <w:rsid w:val="002B064A"/>
    <w:rsid w:val="002B13A2"/>
    <w:rsid w:val="002B3513"/>
    <w:rsid w:val="002B3A48"/>
    <w:rsid w:val="002B3ADD"/>
    <w:rsid w:val="002B5584"/>
    <w:rsid w:val="002B569B"/>
    <w:rsid w:val="002B6E64"/>
    <w:rsid w:val="002C3907"/>
    <w:rsid w:val="002C5B24"/>
    <w:rsid w:val="002C72E4"/>
    <w:rsid w:val="002D02E5"/>
    <w:rsid w:val="002D1955"/>
    <w:rsid w:val="002D3DC7"/>
    <w:rsid w:val="002D460E"/>
    <w:rsid w:val="002D4E2F"/>
    <w:rsid w:val="002D60EB"/>
    <w:rsid w:val="002D752A"/>
    <w:rsid w:val="002E2C38"/>
    <w:rsid w:val="002E2F49"/>
    <w:rsid w:val="002E3F68"/>
    <w:rsid w:val="002E4AE3"/>
    <w:rsid w:val="002E5C45"/>
    <w:rsid w:val="002E64EB"/>
    <w:rsid w:val="002E6B6B"/>
    <w:rsid w:val="002F0D6F"/>
    <w:rsid w:val="002F0D75"/>
    <w:rsid w:val="002F1788"/>
    <w:rsid w:val="002F1A9C"/>
    <w:rsid w:val="002F2768"/>
    <w:rsid w:val="002F4A19"/>
    <w:rsid w:val="002F596B"/>
    <w:rsid w:val="002F66F1"/>
    <w:rsid w:val="00301DA2"/>
    <w:rsid w:val="00301E97"/>
    <w:rsid w:val="0030232A"/>
    <w:rsid w:val="00302A09"/>
    <w:rsid w:val="00303426"/>
    <w:rsid w:val="00303474"/>
    <w:rsid w:val="00304C3F"/>
    <w:rsid w:val="00306BD5"/>
    <w:rsid w:val="0030766C"/>
    <w:rsid w:val="00310031"/>
    <w:rsid w:val="003124BE"/>
    <w:rsid w:val="003157EE"/>
    <w:rsid w:val="0031742A"/>
    <w:rsid w:val="003207B5"/>
    <w:rsid w:val="00322271"/>
    <w:rsid w:val="0032355F"/>
    <w:rsid w:val="00325A30"/>
    <w:rsid w:val="00327DAD"/>
    <w:rsid w:val="003309CA"/>
    <w:rsid w:val="00331C52"/>
    <w:rsid w:val="00332E40"/>
    <w:rsid w:val="003330FE"/>
    <w:rsid w:val="003335CC"/>
    <w:rsid w:val="003341BD"/>
    <w:rsid w:val="00335FD1"/>
    <w:rsid w:val="00337201"/>
    <w:rsid w:val="00340966"/>
    <w:rsid w:val="00341307"/>
    <w:rsid w:val="00342121"/>
    <w:rsid w:val="003422A3"/>
    <w:rsid w:val="00342551"/>
    <w:rsid w:val="0034288C"/>
    <w:rsid w:val="00343F12"/>
    <w:rsid w:val="003448AF"/>
    <w:rsid w:val="0034659F"/>
    <w:rsid w:val="00346A25"/>
    <w:rsid w:val="00347E86"/>
    <w:rsid w:val="00350100"/>
    <w:rsid w:val="00350C91"/>
    <w:rsid w:val="00351319"/>
    <w:rsid w:val="0035154A"/>
    <w:rsid w:val="0035376C"/>
    <w:rsid w:val="0035444B"/>
    <w:rsid w:val="00354B1E"/>
    <w:rsid w:val="00357CC2"/>
    <w:rsid w:val="00360872"/>
    <w:rsid w:val="003635B9"/>
    <w:rsid w:val="00363840"/>
    <w:rsid w:val="00365CBD"/>
    <w:rsid w:val="00367085"/>
    <w:rsid w:val="00367C14"/>
    <w:rsid w:val="003740C7"/>
    <w:rsid w:val="0037438D"/>
    <w:rsid w:val="00374645"/>
    <w:rsid w:val="00376D01"/>
    <w:rsid w:val="00376E39"/>
    <w:rsid w:val="00377A52"/>
    <w:rsid w:val="003807C7"/>
    <w:rsid w:val="00380EC5"/>
    <w:rsid w:val="003812CE"/>
    <w:rsid w:val="00384B1F"/>
    <w:rsid w:val="00385819"/>
    <w:rsid w:val="00385828"/>
    <w:rsid w:val="00391A46"/>
    <w:rsid w:val="00391D24"/>
    <w:rsid w:val="00392622"/>
    <w:rsid w:val="00392A1E"/>
    <w:rsid w:val="003949CA"/>
    <w:rsid w:val="00396277"/>
    <w:rsid w:val="00397883"/>
    <w:rsid w:val="003A1B9D"/>
    <w:rsid w:val="003A2233"/>
    <w:rsid w:val="003A5ACE"/>
    <w:rsid w:val="003A5C78"/>
    <w:rsid w:val="003A65D4"/>
    <w:rsid w:val="003A6E04"/>
    <w:rsid w:val="003B04BF"/>
    <w:rsid w:val="003B08B2"/>
    <w:rsid w:val="003B1979"/>
    <w:rsid w:val="003B5AB7"/>
    <w:rsid w:val="003B677F"/>
    <w:rsid w:val="003B7083"/>
    <w:rsid w:val="003B719E"/>
    <w:rsid w:val="003B78BC"/>
    <w:rsid w:val="003C001D"/>
    <w:rsid w:val="003C064F"/>
    <w:rsid w:val="003C09AE"/>
    <w:rsid w:val="003C0D19"/>
    <w:rsid w:val="003C1D6A"/>
    <w:rsid w:val="003C1F19"/>
    <w:rsid w:val="003C3839"/>
    <w:rsid w:val="003C5072"/>
    <w:rsid w:val="003C7DD7"/>
    <w:rsid w:val="003D095C"/>
    <w:rsid w:val="003D24F3"/>
    <w:rsid w:val="003D33B3"/>
    <w:rsid w:val="003D340F"/>
    <w:rsid w:val="003D35C0"/>
    <w:rsid w:val="003D5777"/>
    <w:rsid w:val="003D601F"/>
    <w:rsid w:val="003D6B19"/>
    <w:rsid w:val="003D7C28"/>
    <w:rsid w:val="003E0F6D"/>
    <w:rsid w:val="003E11FB"/>
    <w:rsid w:val="003E1C93"/>
    <w:rsid w:val="003E4987"/>
    <w:rsid w:val="003E4B0C"/>
    <w:rsid w:val="003E6578"/>
    <w:rsid w:val="003F0E0C"/>
    <w:rsid w:val="003F1313"/>
    <w:rsid w:val="003F391F"/>
    <w:rsid w:val="003F3BB9"/>
    <w:rsid w:val="003F41AD"/>
    <w:rsid w:val="003F438A"/>
    <w:rsid w:val="003F6882"/>
    <w:rsid w:val="00401BD5"/>
    <w:rsid w:val="004023BC"/>
    <w:rsid w:val="0040308E"/>
    <w:rsid w:val="0040448F"/>
    <w:rsid w:val="00406309"/>
    <w:rsid w:val="00406A4C"/>
    <w:rsid w:val="0041074E"/>
    <w:rsid w:val="004119A7"/>
    <w:rsid w:val="00414555"/>
    <w:rsid w:val="00414907"/>
    <w:rsid w:val="00415972"/>
    <w:rsid w:val="00415D37"/>
    <w:rsid w:val="0041683F"/>
    <w:rsid w:val="004200D2"/>
    <w:rsid w:val="00420AB1"/>
    <w:rsid w:val="00420F1E"/>
    <w:rsid w:val="00421560"/>
    <w:rsid w:val="0042157C"/>
    <w:rsid w:val="00421D50"/>
    <w:rsid w:val="004240E9"/>
    <w:rsid w:val="00424740"/>
    <w:rsid w:val="00424E07"/>
    <w:rsid w:val="004250F3"/>
    <w:rsid w:val="00427C3F"/>
    <w:rsid w:val="00427ED1"/>
    <w:rsid w:val="00431092"/>
    <w:rsid w:val="00432D68"/>
    <w:rsid w:val="00432F56"/>
    <w:rsid w:val="0043336C"/>
    <w:rsid w:val="00433E64"/>
    <w:rsid w:val="00434921"/>
    <w:rsid w:val="00434F7F"/>
    <w:rsid w:val="004352D0"/>
    <w:rsid w:val="00435A7A"/>
    <w:rsid w:val="004367B6"/>
    <w:rsid w:val="004375D0"/>
    <w:rsid w:val="0043789F"/>
    <w:rsid w:val="0044089A"/>
    <w:rsid w:val="00440AB0"/>
    <w:rsid w:val="00441637"/>
    <w:rsid w:val="0044172F"/>
    <w:rsid w:val="0044320F"/>
    <w:rsid w:val="00443DDE"/>
    <w:rsid w:val="00444847"/>
    <w:rsid w:val="004510B5"/>
    <w:rsid w:val="004515FF"/>
    <w:rsid w:val="004529FF"/>
    <w:rsid w:val="00453B6D"/>
    <w:rsid w:val="00453F3B"/>
    <w:rsid w:val="0045435B"/>
    <w:rsid w:val="0045625C"/>
    <w:rsid w:val="004566A8"/>
    <w:rsid w:val="004569BA"/>
    <w:rsid w:val="00460243"/>
    <w:rsid w:val="00461110"/>
    <w:rsid w:val="00462196"/>
    <w:rsid w:val="004648FD"/>
    <w:rsid w:val="004657E7"/>
    <w:rsid w:val="004660D9"/>
    <w:rsid w:val="004661A7"/>
    <w:rsid w:val="00467E79"/>
    <w:rsid w:val="00471F38"/>
    <w:rsid w:val="0047243D"/>
    <w:rsid w:val="00472EA0"/>
    <w:rsid w:val="004738CF"/>
    <w:rsid w:val="00473AA5"/>
    <w:rsid w:val="0047571B"/>
    <w:rsid w:val="00475C62"/>
    <w:rsid w:val="00477000"/>
    <w:rsid w:val="00477380"/>
    <w:rsid w:val="00480C6F"/>
    <w:rsid w:val="00481192"/>
    <w:rsid w:val="00481974"/>
    <w:rsid w:val="00482811"/>
    <w:rsid w:val="004829B2"/>
    <w:rsid w:val="00482D65"/>
    <w:rsid w:val="00483791"/>
    <w:rsid w:val="00483AD4"/>
    <w:rsid w:val="004854BF"/>
    <w:rsid w:val="00486889"/>
    <w:rsid w:val="00490D9B"/>
    <w:rsid w:val="00491067"/>
    <w:rsid w:val="004922EC"/>
    <w:rsid w:val="004A2C93"/>
    <w:rsid w:val="004A3F00"/>
    <w:rsid w:val="004A4CE1"/>
    <w:rsid w:val="004A6F97"/>
    <w:rsid w:val="004B14E2"/>
    <w:rsid w:val="004B50B7"/>
    <w:rsid w:val="004C1B50"/>
    <w:rsid w:val="004C207B"/>
    <w:rsid w:val="004C28D5"/>
    <w:rsid w:val="004C5867"/>
    <w:rsid w:val="004C6306"/>
    <w:rsid w:val="004C7C41"/>
    <w:rsid w:val="004D4979"/>
    <w:rsid w:val="004D49D4"/>
    <w:rsid w:val="004D57B3"/>
    <w:rsid w:val="004D5871"/>
    <w:rsid w:val="004D59AE"/>
    <w:rsid w:val="004D73EB"/>
    <w:rsid w:val="004E05DE"/>
    <w:rsid w:val="004E1852"/>
    <w:rsid w:val="004E212B"/>
    <w:rsid w:val="004E3835"/>
    <w:rsid w:val="004E3FF9"/>
    <w:rsid w:val="004E427C"/>
    <w:rsid w:val="004E615E"/>
    <w:rsid w:val="004E754F"/>
    <w:rsid w:val="004F09DF"/>
    <w:rsid w:val="004F0A76"/>
    <w:rsid w:val="004F1846"/>
    <w:rsid w:val="004F36A1"/>
    <w:rsid w:val="004F537A"/>
    <w:rsid w:val="004F58FC"/>
    <w:rsid w:val="004F62DD"/>
    <w:rsid w:val="004F7097"/>
    <w:rsid w:val="004F7788"/>
    <w:rsid w:val="005009C0"/>
    <w:rsid w:val="00501F83"/>
    <w:rsid w:val="00505B14"/>
    <w:rsid w:val="0050638F"/>
    <w:rsid w:val="00506AF1"/>
    <w:rsid w:val="0050715B"/>
    <w:rsid w:val="00507699"/>
    <w:rsid w:val="00510957"/>
    <w:rsid w:val="00516155"/>
    <w:rsid w:val="00516DA8"/>
    <w:rsid w:val="0051729C"/>
    <w:rsid w:val="00517C8E"/>
    <w:rsid w:val="005211AC"/>
    <w:rsid w:val="0052342B"/>
    <w:rsid w:val="0052402A"/>
    <w:rsid w:val="005245DD"/>
    <w:rsid w:val="00524AA1"/>
    <w:rsid w:val="00524CB7"/>
    <w:rsid w:val="00525429"/>
    <w:rsid w:val="00527867"/>
    <w:rsid w:val="00531019"/>
    <w:rsid w:val="005313C9"/>
    <w:rsid w:val="005322AA"/>
    <w:rsid w:val="005334D0"/>
    <w:rsid w:val="005339E5"/>
    <w:rsid w:val="005351BB"/>
    <w:rsid w:val="00535FE3"/>
    <w:rsid w:val="00536360"/>
    <w:rsid w:val="0053689D"/>
    <w:rsid w:val="005368EF"/>
    <w:rsid w:val="00537601"/>
    <w:rsid w:val="00540473"/>
    <w:rsid w:val="00543C47"/>
    <w:rsid w:val="005440C9"/>
    <w:rsid w:val="005443CC"/>
    <w:rsid w:val="00545A10"/>
    <w:rsid w:val="00545FE6"/>
    <w:rsid w:val="00547A32"/>
    <w:rsid w:val="005501E7"/>
    <w:rsid w:val="00550466"/>
    <w:rsid w:val="00550745"/>
    <w:rsid w:val="0055142B"/>
    <w:rsid w:val="005516B7"/>
    <w:rsid w:val="005539B4"/>
    <w:rsid w:val="005544A5"/>
    <w:rsid w:val="00557317"/>
    <w:rsid w:val="00557442"/>
    <w:rsid w:val="005608CA"/>
    <w:rsid w:val="00560E3C"/>
    <w:rsid w:val="00562E31"/>
    <w:rsid w:val="00567820"/>
    <w:rsid w:val="00567D9F"/>
    <w:rsid w:val="005701C8"/>
    <w:rsid w:val="00570207"/>
    <w:rsid w:val="00571074"/>
    <w:rsid w:val="005712BC"/>
    <w:rsid w:val="00574E5E"/>
    <w:rsid w:val="005752F8"/>
    <w:rsid w:val="00577DFB"/>
    <w:rsid w:val="0058085A"/>
    <w:rsid w:val="00580AE6"/>
    <w:rsid w:val="00580BF7"/>
    <w:rsid w:val="00581364"/>
    <w:rsid w:val="005844D3"/>
    <w:rsid w:val="00584AC9"/>
    <w:rsid w:val="005868DA"/>
    <w:rsid w:val="00587D3A"/>
    <w:rsid w:val="00587EDE"/>
    <w:rsid w:val="00590F9C"/>
    <w:rsid w:val="005929C9"/>
    <w:rsid w:val="00592A66"/>
    <w:rsid w:val="00592C50"/>
    <w:rsid w:val="005943D0"/>
    <w:rsid w:val="0059579C"/>
    <w:rsid w:val="00596234"/>
    <w:rsid w:val="005A1671"/>
    <w:rsid w:val="005A1C70"/>
    <w:rsid w:val="005A2DCF"/>
    <w:rsid w:val="005A3D8D"/>
    <w:rsid w:val="005A56FA"/>
    <w:rsid w:val="005A60C8"/>
    <w:rsid w:val="005A62FF"/>
    <w:rsid w:val="005A65DA"/>
    <w:rsid w:val="005B320A"/>
    <w:rsid w:val="005B35E0"/>
    <w:rsid w:val="005B39DB"/>
    <w:rsid w:val="005B5B80"/>
    <w:rsid w:val="005B6649"/>
    <w:rsid w:val="005B6932"/>
    <w:rsid w:val="005C1C96"/>
    <w:rsid w:val="005C4CD8"/>
    <w:rsid w:val="005C6FCD"/>
    <w:rsid w:val="005D04E8"/>
    <w:rsid w:val="005D0795"/>
    <w:rsid w:val="005D0B29"/>
    <w:rsid w:val="005D2652"/>
    <w:rsid w:val="005D2731"/>
    <w:rsid w:val="005D28D6"/>
    <w:rsid w:val="005D4559"/>
    <w:rsid w:val="005D4DA3"/>
    <w:rsid w:val="005D5825"/>
    <w:rsid w:val="005E02FC"/>
    <w:rsid w:val="005E096B"/>
    <w:rsid w:val="005E146B"/>
    <w:rsid w:val="005E2A89"/>
    <w:rsid w:val="005E404B"/>
    <w:rsid w:val="005F1D9B"/>
    <w:rsid w:val="005F2D35"/>
    <w:rsid w:val="005F2EF9"/>
    <w:rsid w:val="005F330E"/>
    <w:rsid w:val="005F40BB"/>
    <w:rsid w:val="005F41C2"/>
    <w:rsid w:val="005F4448"/>
    <w:rsid w:val="005F459B"/>
    <w:rsid w:val="005F4684"/>
    <w:rsid w:val="005F5604"/>
    <w:rsid w:val="005F56F4"/>
    <w:rsid w:val="005F5D01"/>
    <w:rsid w:val="005F60D6"/>
    <w:rsid w:val="005F64D8"/>
    <w:rsid w:val="005F7071"/>
    <w:rsid w:val="005F7794"/>
    <w:rsid w:val="00601378"/>
    <w:rsid w:val="006025FF"/>
    <w:rsid w:val="006028B2"/>
    <w:rsid w:val="00603D0B"/>
    <w:rsid w:val="006103E1"/>
    <w:rsid w:val="00611043"/>
    <w:rsid w:val="006137E7"/>
    <w:rsid w:val="0061547C"/>
    <w:rsid w:val="00616242"/>
    <w:rsid w:val="0061666D"/>
    <w:rsid w:val="00621DA5"/>
    <w:rsid w:val="0062203F"/>
    <w:rsid w:val="0062473C"/>
    <w:rsid w:val="00626748"/>
    <w:rsid w:val="006327A5"/>
    <w:rsid w:val="0063296B"/>
    <w:rsid w:val="00632F82"/>
    <w:rsid w:val="006341BE"/>
    <w:rsid w:val="00634613"/>
    <w:rsid w:val="00634723"/>
    <w:rsid w:val="00634F5A"/>
    <w:rsid w:val="0063524E"/>
    <w:rsid w:val="006352DF"/>
    <w:rsid w:val="00635484"/>
    <w:rsid w:val="00635AB6"/>
    <w:rsid w:val="0064108C"/>
    <w:rsid w:val="00641820"/>
    <w:rsid w:val="006418B0"/>
    <w:rsid w:val="00643F94"/>
    <w:rsid w:val="00644A82"/>
    <w:rsid w:val="00646575"/>
    <w:rsid w:val="00646C08"/>
    <w:rsid w:val="006477BB"/>
    <w:rsid w:val="0065009E"/>
    <w:rsid w:val="006503FA"/>
    <w:rsid w:val="00650FAE"/>
    <w:rsid w:val="00650FBC"/>
    <w:rsid w:val="006519E7"/>
    <w:rsid w:val="00652205"/>
    <w:rsid w:val="00653FCD"/>
    <w:rsid w:val="00655B86"/>
    <w:rsid w:val="0065727D"/>
    <w:rsid w:val="00661252"/>
    <w:rsid w:val="00662A28"/>
    <w:rsid w:val="00662D60"/>
    <w:rsid w:val="00663941"/>
    <w:rsid w:val="0066461F"/>
    <w:rsid w:val="00664A14"/>
    <w:rsid w:val="0066650B"/>
    <w:rsid w:val="00666B78"/>
    <w:rsid w:val="006709AC"/>
    <w:rsid w:val="00670F6D"/>
    <w:rsid w:val="00671BC4"/>
    <w:rsid w:val="006745AE"/>
    <w:rsid w:val="00674EC4"/>
    <w:rsid w:val="00675393"/>
    <w:rsid w:val="00675D39"/>
    <w:rsid w:val="006760A8"/>
    <w:rsid w:val="00677A28"/>
    <w:rsid w:val="00677BFE"/>
    <w:rsid w:val="00680F58"/>
    <w:rsid w:val="00681007"/>
    <w:rsid w:val="0068145C"/>
    <w:rsid w:val="0068213E"/>
    <w:rsid w:val="006822E8"/>
    <w:rsid w:val="0068291E"/>
    <w:rsid w:val="00682F0C"/>
    <w:rsid w:val="00684B97"/>
    <w:rsid w:val="00684C81"/>
    <w:rsid w:val="006928A1"/>
    <w:rsid w:val="00693588"/>
    <w:rsid w:val="00694794"/>
    <w:rsid w:val="00694E15"/>
    <w:rsid w:val="006952F5"/>
    <w:rsid w:val="00696213"/>
    <w:rsid w:val="00696334"/>
    <w:rsid w:val="006A024E"/>
    <w:rsid w:val="006A0503"/>
    <w:rsid w:val="006A299A"/>
    <w:rsid w:val="006A29EA"/>
    <w:rsid w:val="006A6113"/>
    <w:rsid w:val="006A6D0C"/>
    <w:rsid w:val="006A77E1"/>
    <w:rsid w:val="006B0FFE"/>
    <w:rsid w:val="006B186C"/>
    <w:rsid w:val="006B19B9"/>
    <w:rsid w:val="006B1D70"/>
    <w:rsid w:val="006B267D"/>
    <w:rsid w:val="006B2E26"/>
    <w:rsid w:val="006B342F"/>
    <w:rsid w:val="006B357A"/>
    <w:rsid w:val="006B3CE0"/>
    <w:rsid w:val="006B3EED"/>
    <w:rsid w:val="006B44E1"/>
    <w:rsid w:val="006B496D"/>
    <w:rsid w:val="006B6F09"/>
    <w:rsid w:val="006B7C71"/>
    <w:rsid w:val="006C0991"/>
    <w:rsid w:val="006C3453"/>
    <w:rsid w:val="006C499F"/>
    <w:rsid w:val="006C59C3"/>
    <w:rsid w:val="006C6887"/>
    <w:rsid w:val="006C714D"/>
    <w:rsid w:val="006D0DF4"/>
    <w:rsid w:val="006D1676"/>
    <w:rsid w:val="006D2B52"/>
    <w:rsid w:val="006D46FF"/>
    <w:rsid w:val="006D5602"/>
    <w:rsid w:val="006D7545"/>
    <w:rsid w:val="006E3380"/>
    <w:rsid w:val="006E4500"/>
    <w:rsid w:val="006E49F2"/>
    <w:rsid w:val="006E51C2"/>
    <w:rsid w:val="006E634B"/>
    <w:rsid w:val="006E6FBF"/>
    <w:rsid w:val="006E706E"/>
    <w:rsid w:val="006E7353"/>
    <w:rsid w:val="006E769A"/>
    <w:rsid w:val="006E7BE4"/>
    <w:rsid w:val="006E7E3A"/>
    <w:rsid w:val="006F0238"/>
    <w:rsid w:val="006F0AD8"/>
    <w:rsid w:val="006F1885"/>
    <w:rsid w:val="006F285F"/>
    <w:rsid w:val="006F4A1E"/>
    <w:rsid w:val="006F4E0D"/>
    <w:rsid w:val="006F50BF"/>
    <w:rsid w:val="006F53A4"/>
    <w:rsid w:val="006F5CCD"/>
    <w:rsid w:val="006F7308"/>
    <w:rsid w:val="006F799D"/>
    <w:rsid w:val="0070354D"/>
    <w:rsid w:val="0070429C"/>
    <w:rsid w:val="00704626"/>
    <w:rsid w:val="0070637B"/>
    <w:rsid w:val="0070722A"/>
    <w:rsid w:val="00713F20"/>
    <w:rsid w:val="00713FDD"/>
    <w:rsid w:val="00714367"/>
    <w:rsid w:val="007145CE"/>
    <w:rsid w:val="00714686"/>
    <w:rsid w:val="00715AA0"/>
    <w:rsid w:val="00716D21"/>
    <w:rsid w:val="0072244E"/>
    <w:rsid w:val="00722BFE"/>
    <w:rsid w:val="007238F8"/>
    <w:rsid w:val="007261D6"/>
    <w:rsid w:val="00727BB3"/>
    <w:rsid w:val="00727F90"/>
    <w:rsid w:val="00730B5F"/>
    <w:rsid w:val="0073237D"/>
    <w:rsid w:val="0073344E"/>
    <w:rsid w:val="00733B87"/>
    <w:rsid w:val="0073414C"/>
    <w:rsid w:val="00735EFC"/>
    <w:rsid w:val="007360FF"/>
    <w:rsid w:val="00737380"/>
    <w:rsid w:val="0074133B"/>
    <w:rsid w:val="007427BC"/>
    <w:rsid w:val="0074375B"/>
    <w:rsid w:val="00745556"/>
    <w:rsid w:val="00745884"/>
    <w:rsid w:val="00747947"/>
    <w:rsid w:val="00747EC0"/>
    <w:rsid w:val="007506CD"/>
    <w:rsid w:val="00750E32"/>
    <w:rsid w:val="00750F94"/>
    <w:rsid w:val="00750FC6"/>
    <w:rsid w:val="00753E18"/>
    <w:rsid w:val="0075440B"/>
    <w:rsid w:val="0075584D"/>
    <w:rsid w:val="007571A3"/>
    <w:rsid w:val="0076086E"/>
    <w:rsid w:val="007616B3"/>
    <w:rsid w:val="00761FFE"/>
    <w:rsid w:val="00763779"/>
    <w:rsid w:val="007638A2"/>
    <w:rsid w:val="00764C9A"/>
    <w:rsid w:val="0076535F"/>
    <w:rsid w:val="00765B3D"/>
    <w:rsid w:val="007663C0"/>
    <w:rsid w:val="00770312"/>
    <w:rsid w:val="00770C3A"/>
    <w:rsid w:val="00772DD1"/>
    <w:rsid w:val="00773E16"/>
    <w:rsid w:val="007741F5"/>
    <w:rsid w:val="00775A03"/>
    <w:rsid w:val="00776BC3"/>
    <w:rsid w:val="00777DF4"/>
    <w:rsid w:val="00780462"/>
    <w:rsid w:val="00781069"/>
    <w:rsid w:val="00781238"/>
    <w:rsid w:val="007836F8"/>
    <w:rsid w:val="00785648"/>
    <w:rsid w:val="00786D8A"/>
    <w:rsid w:val="007873CF"/>
    <w:rsid w:val="00787992"/>
    <w:rsid w:val="0079035C"/>
    <w:rsid w:val="00792AF0"/>
    <w:rsid w:val="007944E7"/>
    <w:rsid w:val="00796F0B"/>
    <w:rsid w:val="007A10AF"/>
    <w:rsid w:val="007A131E"/>
    <w:rsid w:val="007A3127"/>
    <w:rsid w:val="007A33F1"/>
    <w:rsid w:val="007A5806"/>
    <w:rsid w:val="007A5FE9"/>
    <w:rsid w:val="007A77F1"/>
    <w:rsid w:val="007B1064"/>
    <w:rsid w:val="007B169C"/>
    <w:rsid w:val="007B1905"/>
    <w:rsid w:val="007B1B1B"/>
    <w:rsid w:val="007B1C58"/>
    <w:rsid w:val="007B1F93"/>
    <w:rsid w:val="007B2038"/>
    <w:rsid w:val="007B27FD"/>
    <w:rsid w:val="007B395B"/>
    <w:rsid w:val="007B494F"/>
    <w:rsid w:val="007B5DEF"/>
    <w:rsid w:val="007B6100"/>
    <w:rsid w:val="007B6C78"/>
    <w:rsid w:val="007B71C6"/>
    <w:rsid w:val="007B7AA4"/>
    <w:rsid w:val="007B7BF9"/>
    <w:rsid w:val="007B7F8D"/>
    <w:rsid w:val="007C2717"/>
    <w:rsid w:val="007C272D"/>
    <w:rsid w:val="007C4C1B"/>
    <w:rsid w:val="007C5AB3"/>
    <w:rsid w:val="007C6329"/>
    <w:rsid w:val="007C66D7"/>
    <w:rsid w:val="007C6B1B"/>
    <w:rsid w:val="007C702D"/>
    <w:rsid w:val="007C7D5F"/>
    <w:rsid w:val="007D0940"/>
    <w:rsid w:val="007D3530"/>
    <w:rsid w:val="007D3B50"/>
    <w:rsid w:val="007D4252"/>
    <w:rsid w:val="007D4517"/>
    <w:rsid w:val="007D4844"/>
    <w:rsid w:val="007D4C93"/>
    <w:rsid w:val="007D5B59"/>
    <w:rsid w:val="007D5B69"/>
    <w:rsid w:val="007D666C"/>
    <w:rsid w:val="007D7228"/>
    <w:rsid w:val="007D74B1"/>
    <w:rsid w:val="007D7D16"/>
    <w:rsid w:val="007E0104"/>
    <w:rsid w:val="007E01E8"/>
    <w:rsid w:val="007E0CDB"/>
    <w:rsid w:val="007E13D1"/>
    <w:rsid w:val="007E150F"/>
    <w:rsid w:val="007E2291"/>
    <w:rsid w:val="007E255F"/>
    <w:rsid w:val="007E4556"/>
    <w:rsid w:val="007E5CBC"/>
    <w:rsid w:val="007E6B5A"/>
    <w:rsid w:val="007E70A6"/>
    <w:rsid w:val="007E750D"/>
    <w:rsid w:val="007E7BF0"/>
    <w:rsid w:val="007F0822"/>
    <w:rsid w:val="007F127E"/>
    <w:rsid w:val="007F12B4"/>
    <w:rsid w:val="007F191C"/>
    <w:rsid w:val="007F1C27"/>
    <w:rsid w:val="007F245C"/>
    <w:rsid w:val="007F2FA9"/>
    <w:rsid w:val="007F3188"/>
    <w:rsid w:val="007F3617"/>
    <w:rsid w:val="007F3668"/>
    <w:rsid w:val="007F446E"/>
    <w:rsid w:val="007F6B14"/>
    <w:rsid w:val="008005AF"/>
    <w:rsid w:val="00801333"/>
    <w:rsid w:val="0080331B"/>
    <w:rsid w:val="00804084"/>
    <w:rsid w:val="0080598E"/>
    <w:rsid w:val="00807EDF"/>
    <w:rsid w:val="0081132C"/>
    <w:rsid w:val="0081530F"/>
    <w:rsid w:val="008164EA"/>
    <w:rsid w:val="00816DC9"/>
    <w:rsid w:val="00820594"/>
    <w:rsid w:val="008234CB"/>
    <w:rsid w:val="008243C1"/>
    <w:rsid w:val="00825EDE"/>
    <w:rsid w:val="00826512"/>
    <w:rsid w:val="008313B4"/>
    <w:rsid w:val="00834332"/>
    <w:rsid w:val="0083446D"/>
    <w:rsid w:val="008354C9"/>
    <w:rsid w:val="00835878"/>
    <w:rsid w:val="00835E35"/>
    <w:rsid w:val="008378B8"/>
    <w:rsid w:val="00837A20"/>
    <w:rsid w:val="00840E69"/>
    <w:rsid w:val="008414B3"/>
    <w:rsid w:val="00841A5E"/>
    <w:rsid w:val="00841C73"/>
    <w:rsid w:val="00842107"/>
    <w:rsid w:val="00842303"/>
    <w:rsid w:val="00842F46"/>
    <w:rsid w:val="0084343C"/>
    <w:rsid w:val="00843E6D"/>
    <w:rsid w:val="0084418B"/>
    <w:rsid w:val="00846251"/>
    <w:rsid w:val="008476B7"/>
    <w:rsid w:val="00847CD9"/>
    <w:rsid w:val="00850761"/>
    <w:rsid w:val="0085158A"/>
    <w:rsid w:val="00851662"/>
    <w:rsid w:val="00851E78"/>
    <w:rsid w:val="0085342A"/>
    <w:rsid w:val="00853B64"/>
    <w:rsid w:val="008548C4"/>
    <w:rsid w:val="008551A7"/>
    <w:rsid w:val="00857EA9"/>
    <w:rsid w:val="008603C6"/>
    <w:rsid w:val="00860F23"/>
    <w:rsid w:val="00861287"/>
    <w:rsid w:val="00864488"/>
    <w:rsid w:val="00864867"/>
    <w:rsid w:val="00867BBA"/>
    <w:rsid w:val="00870DFD"/>
    <w:rsid w:val="00870E37"/>
    <w:rsid w:val="00870EE7"/>
    <w:rsid w:val="008715D1"/>
    <w:rsid w:val="0087440F"/>
    <w:rsid w:val="008756F3"/>
    <w:rsid w:val="008768C3"/>
    <w:rsid w:val="00876EF1"/>
    <w:rsid w:val="008847BE"/>
    <w:rsid w:val="008848C9"/>
    <w:rsid w:val="00884CF4"/>
    <w:rsid w:val="00885644"/>
    <w:rsid w:val="00885768"/>
    <w:rsid w:val="0088585D"/>
    <w:rsid w:val="00885B3C"/>
    <w:rsid w:val="00885ED7"/>
    <w:rsid w:val="00885FC3"/>
    <w:rsid w:val="0088656E"/>
    <w:rsid w:val="008906F7"/>
    <w:rsid w:val="00891280"/>
    <w:rsid w:val="00893B52"/>
    <w:rsid w:val="008940BE"/>
    <w:rsid w:val="0089416A"/>
    <w:rsid w:val="00894CC8"/>
    <w:rsid w:val="00895574"/>
    <w:rsid w:val="00895EE0"/>
    <w:rsid w:val="0089781F"/>
    <w:rsid w:val="008A022D"/>
    <w:rsid w:val="008A04A9"/>
    <w:rsid w:val="008A0BBF"/>
    <w:rsid w:val="008A24ED"/>
    <w:rsid w:val="008A5328"/>
    <w:rsid w:val="008B3C95"/>
    <w:rsid w:val="008B4494"/>
    <w:rsid w:val="008B45CA"/>
    <w:rsid w:val="008B4738"/>
    <w:rsid w:val="008C00B6"/>
    <w:rsid w:val="008C0BAE"/>
    <w:rsid w:val="008C16B2"/>
    <w:rsid w:val="008C3E12"/>
    <w:rsid w:val="008C3E3D"/>
    <w:rsid w:val="008C511B"/>
    <w:rsid w:val="008C530C"/>
    <w:rsid w:val="008C7090"/>
    <w:rsid w:val="008D2525"/>
    <w:rsid w:val="008D2949"/>
    <w:rsid w:val="008D2BE5"/>
    <w:rsid w:val="008D306D"/>
    <w:rsid w:val="008D30CD"/>
    <w:rsid w:val="008D35D8"/>
    <w:rsid w:val="008D3C17"/>
    <w:rsid w:val="008D4A06"/>
    <w:rsid w:val="008D4ACB"/>
    <w:rsid w:val="008D5AB4"/>
    <w:rsid w:val="008D5DD9"/>
    <w:rsid w:val="008D7B45"/>
    <w:rsid w:val="008D7CB8"/>
    <w:rsid w:val="008E05BF"/>
    <w:rsid w:val="008E10B3"/>
    <w:rsid w:val="008E12DD"/>
    <w:rsid w:val="008E374C"/>
    <w:rsid w:val="008E64FF"/>
    <w:rsid w:val="008F05F8"/>
    <w:rsid w:val="008F14B3"/>
    <w:rsid w:val="008F166C"/>
    <w:rsid w:val="008F30A4"/>
    <w:rsid w:val="008F453C"/>
    <w:rsid w:val="008F5150"/>
    <w:rsid w:val="008F61FD"/>
    <w:rsid w:val="008F6F4D"/>
    <w:rsid w:val="008F7077"/>
    <w:rsid w:val="008F78B4"/>
    <w:rsid w:val="00901630"/>
    <w:rsid w:val="00901947"/>
    <w:rsid w:val="009045B0"/>
    <w:rsid w:val="009045FC"/>
    <w:rsid w:val="00906347"/>
    <w:rsid w:val="00906ACE"/>
    <w:rsid w:val="009079E5"/>
    <w:rsid w:val="00910083"/>
    <w:rsid w:val="009110C4"/>
    <w:rsid w:val="009139B7"/>
    <w:rsid w:val="00913F1F"/>
    <w:rsid w:val="00914309"/>
    <w:rsid w:val="00914E83"/>
    <w:rsid w:val="0091607F"/>
    <w:rsid w:val="0091704D"/>
    <w:rsid w:val="00917B7A"/>
    <w:rsid w:val="00917D9F"/>
    <w:rsid w:val="009226D0"/>
    <w:rsid w:val="00923B7C"/>
    <w:rsid w:val="00925320"/>
    <w:rsid w:val="009257C3"/>
    <w:rsid w:val="009257FE"/>
    <w:rsid w:val="00927963"/>
    <w:rsid w:val="0093320C"/>
    <w:rsid w:val="009346FD"/>
    <w:rsid w:val="009346FE"/>
    <w:rsid w:val="00935C58"/>
    <w:rsid w:val="009363D7"/>
    <w:rsid w:val="00937AE2"/>
    <w:rsid w:val="0094114C"/>
    <w:rsid w:val="0094500E"/>
    <w:rsid w:val="009459D3"/>
    <w:rsid w:val="00946A9D"/>
    <w:rsid w:val="00947577"/>
    <w:rsid w:val="00947FB6"/>
    <w:rsid w:val="00955578"/>
    <w:rsid w:val="00955862"/>
    <w:rsid w:val="00956D09"/>
    <w:rsid w:val="00960BA1"/>
    <w:rsid w:val="009635E6"/>
    <w:rsid w:val="0096653F"/>
    <w:rsid w:val="00966D09"/>
    <w:rsid w:val="0096772E"/>
    <w:rsid w:val="00972010"/>
    <w:rsid w:val="0097268A"/>
    <w:rsid w:val="00972E2A"/>
    <w:rsid w:val="009752F6"/>
    <w:rsid w:val="00976934"/>
    <w:rsid w:val="00977A5A"/>
    <w:rsid w:val="00977DAF"/>
    <w:rsid w:val="009809B2"/>
    <w:rsid w:val="0098139D"/>
    <w:rsid w:val="00981E49"/>
    <w:rsid w:val="00982764"/>
    <w:rsid w:val="009829D2"/>
    <w:rsid w:val="0098349A"/>
    <w:rsid w:val="00984331"/>
    <w:rsid w:val="009848AD"/>
    <w:rsid w:val="00984D6B"/>
    <w:rsid w:val="00986F09"/>
    <w:rsid w:val="009917BB"/>
    <w:rsid w:val="009921AA"/>
    <w:rsid w:val="009922ED"/>
    <w:rsid w:val="00992338"/>
    <w:rsid w:val="0099240C"/>
    <w:rsid w:val="009940B9"/>
    <w:rsid w:val="009957DB"/>
    <w:rsid w:val="009972A8"/>
    <w:rsid w:val="009A02BF"/>
    <w:rsid w:val="009A25C3"/>
    <w:rsid w:val="009A5585"/>
    <w:rsid w:val="009A62E6"/>
    <w:rsid w:val="009A6311"/>
    <w:rsid w:val="009A74FE"/>
    <w:rsid w:val="009B0C15"/>
    <w:rsid w:val="009B0CB8"/>
    <w:rsid w:val="009B1775"/>
    <w:rsid w:val="009B3AE7"/>
    <w:rsid w:val="009B466E"/>
    <w:rsid w:val="009B66AE"/>
    <w:rsid w:val="009B7CC4"/>
    <w:rsid w:val="009C1D67"/>
    <w:rsid w:val="009C3A8A"/>
    <w:rsid w:val="009C6A4C"/>
    <w:rsid w:val="009C7582"/>
    <w:rsid w:val="009D0D88"/>
    <w:rsid w:val="009D2EFB"/>
    <w:rsid w:val="009D4C17"/>
    <w:rsid w:val="009D69E5"/>
    <w:rsid w:val="009D7040"/>
    <w:rsid w:val="009D736D"/>
    <w:rsid w:val="009E042F"/>
    <w:rsid w:val="009E1B43"/>
    <w:rsid w:val="009E255C"/>
    <w:rsid w:val="009E279E"/>
    <w:rsid w:val="009E30D8"/>
    <w:rsid w:val="009E3DA1"/>
    <w:rsid w:val="009E5B64"/>
    <w:rsid w:val="009E5FEE"/>
    <w:rsid w:val="009E65AE"/>
    <w:rsid w:val="009E6A2D"/>
    <w:rsid w:val="009E7221"/>
    <w:rsid w:val="009F0681"/>
    <w:rsid w:val="009F09F3"/>
    <w:rsid w:val="009F102E"/>
    <w:rsid w:val="009F21A0"/>
    <w:rsid w:val="009F2649"/>
    <w:rsid w:val="009F26E9"/>
    <w:rsid w:val="009F34AB"/>
    <w:rsid w:val="009F4413"/>
    <w:rsid w:val="009F4896"/>
    <w:rsid w:val="009F4E5A"/>
    <w:rsid w:val="009F52A8"/>
    <w:rsid w:val="009F5C91"/>
    <w:rsid w:val="009F67F3"/>
    <w:rsid w:val="009F7DC2"/>
    <w:rsid w:val="00A0405A"/>
    <w:rsid w:val="00A0591D"/>
    <w:rsid w:val="00A05DCB"/>
    <w:rsid w:val="00A060BF"/>
    <w:rsid w:val="00A0660F"/>
    <w:rsid w:val="00A066A0"/>
    <w:rsid w:val="00A07BAA"/>
    <w:rsid w:val="00A13531"/>
    <w:rsid w:val="00A1364A"/>
    <w:rsid w:val="00A14A38"/>
    <w:rsid w:val="00A15D02"/>
    <w:rsid w:val="00A203EE"/>
    <w:rsid w:val="00A2042E"/>
    <w:rsid w:val="00A20E3D"/>
    <w:rsid w:val="00A22B02"/>
    <w:rsid w:val="00A22BEB"/>
    <w:rsid w:val="00A22CB2"/>
    <w:rsid w:val="00A22F5B"/>
    <w:rsid w:val="00A250AB"/>
    <w:rsid w:val="00A264B5"/>
    <w:rsid w:val="00A2689A"/>
    <w:rsid w:val="00A27C2C"/>
    <w:rsid w:val="00A31B51"/>
    <w:rsid w:val="00A32936"/>
    <w:rsid w:val="00A32AA1"/>
    <w:rsid w:val="00A33347"/>
    <w:rsid w:val="00A34007"/>
    <w:rsid w:val="00A351AC"/>
    <w:rsid w:val="00A363D3"/>
    <w:rsid w:val="00A40016"/>
    <w:rsid w:val="00A41F96"/>
    <w:rsid w:val="00A42628"/>
    <w:rsid w:val="00A42A8C"/>
    <w:rsid w:val="00A42ACD"/>
    <w:rsid w:val="00A441C4"/>
    <w:rsid w:val="00A44A2A"/>
    <w:rsid w:val="00A454F2"/>
    <w:rsid w:val="00A46133"/>
    <w:rsid w:val="00A46B18"/>
    <w:rsid w:val="00A4705F"/>
    <w:rsid w:val="00A50023"/>
    <w:rsid w:val="00A50BD3"/>
    <w:rsid w:val="00A5203A"/>
    <w:rsid w:val="00A52E58"/>
    <w:rsid w:val="00A53A8E"/>
    <w:rsid w:val="00A561A0"/>
    <w:rsid w:val="00A56247"/>
    <w:rsid w:val="00A566A4"/>
    <w:rsid w:val="00A56A8F"/>
    <w:rsid w:val="00A604EB"/>
    <w:rsid w:val="00A61653"/>
    <w:rsid w:val="00A61B2E"/>
    <w:rsid w:val="00A62C60"/>
    <w:rsid w:val="00A639EE"/>
    <w:rsid w:val="00A642C3"/>
    <w:rsid w:val="00A643A1"/>
    <w:rsid w:val="00A64D73"/>
    <w:rsid w:val="00A65419"/>
    <w:rsid w:val="00A671FC"/>
    <w:rsid w:val="00A73E85"/>
    <w:rsid w:val="00A7467A"/>
    <w:rsid w:val="00A74B1E"/>
    <w:rsid w:val="00A7513E"/>
    <w:rsid w:val="00A758B2"/>
    <w:rsid w:val="00A763CD"/>
    <w:rsid w:val="00A76504"/>
    <w:rsid w:val="00A76868"/>
    <w:rsid w:val="00A76D9B"/>
    <w:rsid w:val="00A77F95"/>
    <w:rsid w:val="00A801B4"/>
    <w:rsid w:val="00A80D46"/>
    <w:rsid w:val="00A8242B"/>
    <w:rsid w:val="00A8455D"/>
    <w:rsid w:val="00A84ACD"/>
    <w:rsid w:val="00A85376"/>
    <w:rsid w:val="00A90BC1"/>
    <w:rsid w:val="00A94A36"/>
    <w:rsid w:val="00A9562E"/>
    <w:rsid w:val="00A95981"/>
    <w:rsid w:val="00A97D4E"/>
    <w:rsid w:val="00AA0232"/>
    <w:rsid w:val="00AA0C73"/>
    <w:rsid w:val="00AA12E8"/>
    <w:rsid w:val="00AA2374"/>
    <w:rsid w:val="00AA2E28"/>
    <w:rsid w:val="00AA3482"/>
    <w:rsid w:val="00AA5535"/>
    <w:rsid w:val="00AA61DA"/>
    <w:rsid w:val="00AA693F"/>
    <w:rsid w:val="00AA7B52"/>
    <w:rsid w:val="00AB047F"/>
    <w:rsid w:val="00AB048D"/>
    <w:rsid w:val="00AB1316"/>
    <w:rsid w:val="00AB15C3"/>
    <w:rsid w:val="00AB1D19"/>
    <w:rsid w:val="00AB475A"/>
    <w:rsid w:val="00AB5595"/>
    <w:rsid w:val="00AB76F9"/>
    <w:rsid w:val="00AC0215"/>
    <w:rsid w:val="00AC07BD"/>
    <w:rsid w:val="00AC16D8"/>
    <w:rsid w:val="00AC2293"/>
    <w:rsid w:val="00AC376D"/>
    <w:rsid w:val="00AC5CAA"/>
    <w:rsid w:val="00AC62B1"/>
    <w:rsid w:val="00AC6328"/>
    <w:rsid w:val="00AC6BC5"/>
    <w:rsid w:val="00AC7CBC"/>
    <w:rsid w:val="00AD0972"/>
    <w:rsid w:val="00AD184B"/>
    <w:rsid w:val="00AD18BB"/>
    <w:rsid w:val="00AD1E27"/>
    <w:rsid w:val="00AD260C"/>
    <w:rsid w:val="00AD370D"/>
    <w:rsid w:val="00AD3BE0"/>
    <w:rsid w:val="00AD42C5"/>
    <w:rsid w:val="00AD4BD4"/>
    <w:rsid w:val="00AD6857"/>
    <w:rsid w:val="00AD7B90"/>
    <w:rsid w:val="00AE1899"/>
    <w:rsid w:val="00AE29D9"/>
    <w:rsid w:val="00AE59A6"/>
    <w:rsid w:val="00AE668C"/>
    <w:rsid w:val="00AE7054"/>
    <w:rsid w:val="00AF0184"/>
    <w:rsid w:val="00AF1DE8"/>
    <w:rsid w:val="00AF1F1D"/>
    <w:rsid w:val="00AF2905"/>
    <w:rsid w:val="00AF4A0D"/>
    <w:rsid w:val="00AF5462"/>
    <w:rsid w:val="00AF6AD3"/>
    <w:rsid w:val="00AF75AB"/>
    <w:rsid w:val="00AF7B10"/>
    <w:rsid w:val="00B0028A"/>
    <w:rsid w:val="00B004DC"/>
    <w:rsid w:val="00B00F3A"/>
    <w:rsid w:val="00B02E13"/>
    <w:rsid w:val="00B06F04"/>
    <w:rsid w:val="00B1075E"/>
    <w:rsid w:val="00B11CB7"/>
    <w:rsid w:val="00B123C6"/>
    <w:rsid w:val="00B12AA6"/>
    <w:rsid w:val="00B13DF1"/>
    <w:rsid w:val="00B1425A"/>
    <w:rsid w:val="00B15950"/>
    <w:rsid w:val="00B16ED7"/>
    <w:rsid w:val="00B17826"/>
    <w:rsid w:val="00B1788F"/>
    <w:rsid w:val="00B21336"/>
    <w:rsid w:val="00B216A8"/>
    <w:rsid w:val="00B236A4"/>
    <w:rsid w:val="00B2553E"/>
    <w:rsid w:val="00B26BE6"/>
    <w:rsid w:val="00B279E6"/>
    <w:rsid w:val="00B31678"/>
    <w:rsid w:val="00B31EAE"/>
    <w:rsid w:val="00B32BBF"/>
    <w:rsid w:val="00B33955"/>
    <w:rsid w:val="00B36E25"/>
    <w:rsid w:val="00B373D8"/>
    <w:rsid w:val="00B405EB"/>
    <w:rsid w:val="00B42A14"/>
    <w:rsid w:val="00B4345A"/>
    <w:rsid w:val="00B4464A"/>
    <w:rsid w:val="00B4556E"/>
    <w:rsid w:val="00B46496"/>
    <w:rsid w:val="00B4716D"/>
    <w:rsid w:val="00B51DE3"/>
    <w:rsid w:val="00B544FD"/>
    <w:rsid w:val="00B5639D"/>
    <w:rsid w:val="00B66B2D"/>
    <w:rsid w:val="00B7066A"/>
    <w:rsid w:val="00B70D9B"/>
    <w:rsid w:val="00B71D91"/>
    <w:rsid w:val="00B72CA4"/>
    <w:rsid w:val="00B73CC9"/>
    <w:rsid w:val="00B74063"/>
    <w:rsid w:val="00B74AEF"/>
    <w:rsid w:val="00B755D9"/>
    <w:rsid w:val="00B75CFC"/>
    <w:rsid w:val="00B7619E"/>
    <w:rsid w:val="00B80C94"/>
    <w:rsid w:val="00B80F17"/>
    <w:rsid w:val="00B8106E"/>
    <w:rsid w:val="00B810DA"/>
    <w:rsid w:val="00B8185E"/>
    <w:rsid w:val="00B82BFA"/>
    <w:rsid w:val="00B83A11"/>
    <w:rsid w:val="00B83D16"/>
    <w:rsid w:val="00B8416F"/>
    <w:rsid w:val="00B84DC0"/>
    <w:rsid w:val="00B856B7"/>
    <w:rsid w:val="00B86C1C"/>
    <w:rsid w:val="00B87C73"/>
    <w:rsid w:val="00B87DBC"/>
    <w:rsid w:val="00B908C8"/>
    <w:rsid w:val="00B90EFE"/>
    <w:rsid w:val="00B91305"/>
    <w:rsid w:val="00B91EBB"/>
    <w:rsid w:val="00B947E3"/>
    <w:rsid w:val="00B949D7"/>
    <w:rsid w:val="00B95F34"/>
    <w:rsid w:val="00BA2052"/>
    <w:rsid w:val="00BA28BF"/>
    <w:rsid w:val="00BA3EC4"/>
    <w:rsid w:val="00BA58B8"/>
    <w:rsid w:val="00BA5A8B"/>
    <w:rsid w:val="00BA6F3E"/>
    <w:rsid w:val="00BA72F9"/>
    <w:rsid w:val="00BA7554"/>
    <w:rsid w:val="00BA7C9C"/>
    <w:rsid w:val="00BA7F20"/>
    <w:rsid w:val="00BB0A70"/>
    <w:rsid w:val="00BB15C6"/>
    <w:rsid w:val="00BB1D2D"/>
    <w:rsid w:val="00BB2274"/>
    <w:rsid w:val="00BB239E"/>
    <w:rsid w:val="00BB61FA"/>
    <w:rsid w:val="00BC3754"/>
    <w:rsid w:val="00BC42DA"/>
    <w:rsid w:val="00BC4CF6"/>
    <w:rsid w:val="00BC51BD"/>
    <w:rsid w:val="00BC57B0"/>
    <w:rsid w:val="00BC6355"/>
    <w:rsid w:val="00BC7336"/>
    <w:rsid w:val="00BD1A9E"/>
    <w:rsid w:val="00BD4518"/>
    <w:rsid w:val="00BD4C33"/>
    <w:rsid w:val="00BD51E3"/>
    <w:rsid w:val="00BD61A0"/>
    <w:rsid w:val="00BD6513"/>
    <w:rsid w:val="00BE0CB7"/>
    <w:rsid w:val="00BE1850"/>
    <w:rsid w:val="00BE32B9"/>
    <w:rsid w:val="00BE489F"/>
    <w:rsid w:val="00BE49C0"/>
    <w:rsid w:val="00BE5749"/>
    <w:rsid w:val="00BE575C"/>
    <w:rsid w:val="00BE6E6D"/>
    <w:rsid w:val="00BF1542"/>
    <w:rsid w:val="00BF786B"/>
    <w:rsid w:val="00BF7A9D"/>
    <w:rsid w:val="00BF7F80"/>
    <w:rsid w:val="00C01A4B"/>
    <w:rsid w:val="00C02489"/>
    <w:rsid w:val="00C045CB"/>
    <w:rsid w:val="00C04633"/>
    <w:rsid w:val="00C04773"/>
    <w:rsid w:val="00C0737B"/>
    <w:rsid w:val="00C07AC5"/>
    <w:rsid w:val="00C10727"/>
    <w:rsid w:val="00C10907"/>
    <w:rsid w:val="00C11ABE"/>
    <w:rsid w:val="00C1353E"/>
    <w:rsid w:val="00C1357D"/>
    <w:rsid w:val="00C1401E"/>
    <w:rsid w:val="00C14465"/>
    <w:rsid w:val="00C15839"/>
    <w:rsid w:val="00C158DB"/>
    <w:rsid w:val="00C16327"/>
    <w:rsid w:val="00C20431"/>
    <w:rsid w:val="00C2065C"/>
    <w:rsid w:val="00C20A02"/>
    <w:rsid w:val="00C21547"/>
    <w:rsid w:val="00C229BA"/>
    <w:rsid w:val="00C23117"/>
    <w:rsid w:val="00C23656"/>
    <w:rsid w:val="00C2403F"/>
    <w:rsid w:val="00C249D7"/>
    <w:rsid w:val="00C27C0B"/>
    <w:rsid w:val="00C31A3E"/>
    <w:rsid w:val="00C334E0"/>
    <w:rsid w:val="00C34508"/>
    <w:rsid w:val="00C402EC"/>
    <w:rsid w:val="00C412B1"/>
    <w:rsid w:val="00C42008"/>
    <w:rsid w:val="00C42064"/>
    <w:rsid w:val="00C448ED"/>
    <w:rsid w:val="00C44EF7"/>
    <w:rsid w:val="00C459B2"/>
    <w:rsid w:val="00C45DFB"/>
    <w:rsid w:val="00C464D1"/>
    <w:rsid w:val="00C5080A"/>
    <w:rsid w:val="00C508CE"/>
    <w:rsid w:val="00C50B2C"/>
    <w:rsid w:val="00C52DE0"/>
    <w:rsid w:val="00C54216"/>
    <w:rsid w:val="00C54ADD"/>
    <w:rsid w:val="00C55719"/>
    <w:rsid w:val="00C569A7"/>
    <w:rsid w:val="00C57A2F"/>
    <w:rsid w:val="00C57D8D"/>
    <w:rsid w:val="00C602B1"/>
    <w:rsid w:val="00C628BF"/>
    <w:rsid w:val="00C666C5"/>
    <w:rsid w:val="00C66BF9"/>
    <w:rsid w:val="00C66FDA"/>
    <w:rsid w:val="00C71BD4"/>
    <w:rsid w:val="00C727AB"/>
    <w:rsid w:val="00C73758"/>
    <w:rsid w:val="00C737F5"/>
    <w:rsid w:val="00C751F9"/>
    <w:rsid w:val="00C756B6"/>
    <w:rsid w:val="00C762AA"/>
    <w:rsid w:val="00C76925"/>
    <w:rsid w:val="00C8064B"/>
    <w:rsid w:val="00C81F4D"/>
    <w:rsid w:val="00C8389D"/>
    <w:rsid w:val="00C8426D"/>
    <w:rsid w:val="00C85382"/>
    <w:rsid w:val="00C86F5F"/>
    <w:rsid w:val="00C90E70"/>
    <w:rsid w:val="00C91CD0"/>
    <w:rsid w:val="00C920BB"/>
    <w:rsid w:val="00C96564"/>
    <w:rsid w:val="00C969B2"/>
    <w:rsid w:val="00C97678"/>
    <w:rsid w:val="00C97803"/>
    <w:rsid w:val="00CA03D9"/>
    <w:rsid w:val="00CA04C7"/>
    <w:rsid w:val="00CA1713"/>
    <w:rsid w:val="00CA3427"/>
    <w:rsid w:val="00CA4BEB"/>
    <w:rsid w:val="00CA7127"/>
    <w:rsid w:val="00CB0FB7"/>
    <w:rsid w:val="00CB1C1C"/>
    <w:rsid w:val="00CB2C59"/>
    <w:rsid w:val="00CB2D14"/>
    <w:rsid w:val="00CB4C02"/>
    <w:rsid w:val="00CB51EE"/>
    <w:rsid w:val="00CB7AEC"/>
    <w:rsid w:val="00CB7EFC"/>
    <w:rsid w:val="00CC0570"/>
    <w:rsid w:val="00CC10CA"/>
    <w:rsid w:val="00CC1898"/>
    <w:rsid w:val="00CC1FD8"/>
    <w:rsid w:val="00CC4A0E"/>
    <w:rsid w:val="00CC4D49"/>
    <w:rsid w:val="00CC577E"/>
    <w:rsid w:val="00CC7D14"/>
    <w:rsid w:val="00CC7D4E"/>
    <w:rsid w:val="00CD0A6B"/>
    <w:rsid w:val="00CD17F7"/>
    <w:rsid w:val="00CD26C9"/>
    <w:rsid w:val="00CD3ED4"/>
    <w:rsid w:val="00CD4852"/>
    <w:rsid w:val="00CD512C"/>
    <w:rsid w:val="00CD77D6"/>
    <w:rsid w:val="00CE2A97"/>
    <w:rsid w:val="00CE37EA"/>
    <w:rsid w:val="00CF01E3"/>
    <w:rsid w:val="00CF0A00"/>
    <w:rsid w:val="00CF1A45"/>
    <w:rsid w:val="00CF5991"/>
    <w:rsid w:val="00CF6A0A"/>
    <w:rsid w:val="00CF794F"/>
    <w:rsid w:val="00D00252"/>
    <w:rsid w:val="00D00380"/>
    <w:rsid w:val="00D00BBB"/>
    <w:rsid w:val="00D010CE"/>
    <w:rsid w:val="00D044CA"/>
    <w:rsid w:val="00D0499C"/>
    <w:rsid w:val="00D06A64"/>
    <w:rsid w:val="00D074CF"/>
    <w:rsid w:val="00D07E4B"/>
    <w:rsid w:val="00D10006"/>
    <w:rsid w:val="00D11FE7"/>
    <w:rsid w:val="00D12764"/>
    <w:rsid w:val="00D13D5F"/>
    <w:rsid w:val="00D14D16"/>
    <w:rsid w:val="00D155ED"/>
    <w:rsid w:val="00D1644C"/>
    <w:rsid w:val="00D175F4"/>
    <w:rsid w:val="00D20484"/>
    <w:rsid w:val="00D204A0"/>
    <w:rsid w:val="00D22AFD"/>
    <w:rsid w:val="00D23884"/>
    <w:rsid w:val="00D23B7C"/>
    <w:rsid w:val="00D255AF"/>
    <w:rsid w:val="00D25C59"/>
    <w:rsid w:val="00D263BB"/>
    <w:rsid w:val="00D2718A"/>
    <w:rsid w:val="00D2755F"/>
    <w:rsid w:val="00D305B8"/>
    <w:rsid w:val="00D311B7"/>
    <w:rsid w:val="00D315DB"/>
    <w:rsid w:val="00D32D1B"/>
    <w:rsid w:val="00D32E4E"/>
    <w:rsid w:val="00D33616"/>
    <w:rsid w:val="00D33E6E"/>
    <w:rsid w:val="00D34990"/>
    <w:rsid w:val="00D3522E"/>
    <w:rsid w:val="00D35684"/>
    <w:rsid w:val="00D362F6"/>
    <w:rsid w:val="00D37786"/>
    <w:rsid w:val="00D40332"/>
    <w:rsid w:val="00D408AC"/>
    <w:rsid w:val="00D420BA"/>
    <w:rsid w:val="00D42B51"/>
    <w:rsid w:val="00D44601"/>
    <w:rsid w:val="00D44821"/>
    <w:rsid w:val="00D46FA7"/>
    <w:rsid w:val="00D47696"/>
    <w:rsid w:val="00D50931"/>
    <w:rsid w:val="00D50F12"/>
    <w:rsid w:val="00D52C10"/>
    <w:rsid w:val="00D52C93"/>
    <w:rsid w:val="00D56884"/>
    <w:rsid w:val="00D576BF"/>
    <w:rsid w:val="00D601E6"/>
    <w:rsid w:val="00D62B03"/>
    <w:rsid w:val="00D65EF1"/>
    <w:rsid w:val="00D7007A"/>
    <w:rsid w:val="00D70566"/>
    <w:rsid w:val="00D70D27"/>
    <w:rsid w:val="00D718C5"/>
    <w:rsid w:val="00D73280"/>
    <w:rsid w:val="00D73927"/>
    <w:rsid w:val="00D75A40"/>
    <w:rsid w:val="00D76457"/>
    <w:rsid w:val="00D76DF8"/>
    <w:rsid w:val="00D82652"/>
    <w:rsid w:val="00D8338F"/>
    <w:rsid w:val="00D8424D"/>
    <w:rsid w:val="00D84825"/>
    <w:rsid w:val="00D87834"/>
    <w:rsid w:val="00D9150E"/>
    <w:rsid w:val="00D91954"/>
    <w:rsid w:val="00D92E06"/>
    <w:rsid w:val="00D93C52"/>
    <w:rsid w:val="00D94FD9"/>
    <w:rsid w:val="00D9642F"/>
    <w:rsid w:val="00D96FED"/>
    <w:rsid w:val="00D97876"/>
    <w:rsid w:val="00DA02E0"/>
    <w:rsid w:val="00DA18F1"/>
    <w:rsid w:val="00DA32E8"/>
    <w:rsid w:val="00DA337C"/>
    <w:rsid w:val="00DA3614"/>
    <w:rsid w:val="00DA465B"/>
    <w:rsid w:val="00DA4FA0"/>
    <w:rsid w:val="00DA6F7D"/>
    <w:rsid w:val="00DA742B"/>
    <w:rsid w:val="00DB4271"/>
    <w:rsid w:val="00DB4B59"/>
    <w:rsid w:val="00DB56BC"/>
    <w:rsid w:val="00DB78CE"/>
    <w:rsid w:val="00DC1853"/>
    <w:rsid w:val="00DC3650"/>
    <w:rsid w:val="00DC3F9D"/>
    <w:rsid w:val="00DC45FC"/>
    <w:rsid w:val="00DC4DF6"/>
    <w:rsid w:val="00DC5AEA"/>
    <w:rsid w:val="00DC6AB0"/>
    <w:rsid w:val="00DD149D"/>
    <w:rsid w:val="00DD1EBF"/>
    <w:rsid w:val="00DD63BE"/>
    <w:rsid w:val="00DD71C0"/>
    <w:rsid w:val="00DE0116"/>
    <w:rsid w:val="00DE20EE"/>
    <w:rsid w:val="00DE5539"/>
    <w:rsid w:val="00DE6C1F"/>
    <w:rsid w:val="00DE73F6"/>
    <w:rsid w:val="00DE755A"/>
    <w:rsid w:val="00DE7BAE"/>
    <w:rsid w:val="00DE7CA4"/>
    <w:rsid w:val="00DF3CAF"/>
    <w:rsid w:val="00DF430D"/>
    <w:rsid w:val="00DF51B3"/>
    <w:rsid w:val="00DF585B"/>
    <w:rsid w:val="00DF670E"/>
    <w:rsid w:val="00DF7055"/>
    <w:rsid w:val="00DF7B89"/>
    <w:rsid w:val="00E02E0D"/>
    <w:rsid w:val="00E05016"/>
    <w:rsid w:val="00E05C02"/>
    <w:rsid w:val="00E063E6"/>
    <w:rsid w:val="00E06741"/>
    <w:rsid w:val="00E1013F"/>
    <w:rsid w:val="00E13BCA"/>
    <w:rsid w:val="00E140E7"/>
    <w:rsid w:val="00E14E03"/>
    <w:rsid w:val="00E157CC"/>
    <w:rsid w:val="00E16A7C"/>
    <w:rsid w:val="00E16F38"/>
    <w:rsid w:val="00E21AAD"/>
    <w:rsid w:val="00E22010"/>
    <w:rsid w:val="00E230EE"/>
    <w:rsid w:val="00E237A3"/>
    <w:rsid w:val="00E256EC"/>
    <w:rsid w:val="00E26900"/>
    <w:rsid w:val="00E27749"/>
    <w:rsid w:val="00E27B95"/>
    <w:rsid w:val="00E3171F"/>
    <w:rsid w:val="00E3197E"/>
    <w:rsid w:val="00E31CAD"/>
    <w:rsid w:val="00E37147"/>
    <w:rsid w:val="00E374B4"/>
    <w:rsid w:val="00E37742"/>
    <w:rsid w:val="00E4297E"/>
    <w:rsid w:val="00E42D46"/>
    <w:rsid w:val="00E43BA4"/>
    <w:rsid w:val="00E44C74"/>
    <w:rsid w:val="00E44F41"/>
    <w:rsid w:val="00E45090"/>
    <w:rsid w:val="00E47A6A"/>
    <w:rsid w:val="00E50F08"/>
    <w:rsid w:val="00E51755"/>
    <w:rsid w:val="00E53B22"/>
    <w:rsid w:val="00E54BC9"/>
    <w:rsid w:val="00E54BFE"/>
    <w:rsid w:val="00E567A8"/>
    <w:rsid w:val="00E56C53"/>
    <w:rsid w:val="00E56D45"/>
    <w:rsid w:val="00E57745"/>
    <w:rsid w:val="00E57BC3"/>
    <w:rsid w:val="00E6002F"/>
    <w:rsid w:val="00E605B5"/>
    <w:rsid w:val="00E60C74"/>
    <w:rsid w:val="00E60DFA"/>
    <w:rsid w:val="00E61B85"/>
    <w:rsid w:val="00E61C6A"/>
    <w:rsid w:val="00E629A4"/>
    <w:rsid w:val="00E62D99"/>
    <w:rsid w:val="00E701F0"/>
    <w:rsid w:val="00E712ED"/>
    <w:rsid w:val="00E74BA8"/>
    <w:rsid w:val="00E76BA7"/>
    <w:rsid w:val="00E80AB9"/>
    <w:rsid w:val="00E80BE2"/>
    <w:rsid w:val="00E818E7"/>
    <w:rsid w:val="00E83B7E"/>
    <w:rsid w:val="00E83D38"/>
    <w:rsid w:val="00E85CD1"/>
    <w:rsid w:val="00E866E1"/>
    <w:rsid w:val="00E8671D"/>
    <w:rsid w:val="00E87372"/>
    <w:rsid w:val="00E87BAB"/>
    <w:rsid w:val="00E87E33"/>
    <w:rsid w:val="00E9152C"/>
    <w:rsid w:val="00E9447E"/>
    <w:rsid w:val="00E945CD"/>
    <w:rsid w:val="00E94774"/>
    <w:rsid w:val="00E94B93"/>
    <w:rsid w:val="00E95470"/>
    <w:rsid w:val="00E967C5"/>
    <w:rsid w:val="00E967F4"/>
    <w:rsid w:val="00E97851"/>
    <w:rsid w:val="00E97B29"/>
    <w:rsid w:val="00EA122F"/>
    <w:rsid w:val="00EA2F33"/>
    <w:rsid w:val="00EA32BD"/>
    <w:rsid w:val="00EA4C2F"/>
    <w:rsid w:val="00EA53BE"/>
    <w:rsid w:val="00EA6DD5"/>
    <w:rsid w:val="00EA780F"/>
    <w:rsid w:val="00EA789D"/>
    <w:rsid w:val="00EB0729"/>
    <w:rsid w:val="00EB1FE5"/>
    <w:rsid w:val="00EB26F6"/>
    <w:rsid w:val="00EB4167"/>
    <w:rsid w:val="00EB54D7"/>
    <w:rsid w:val="00EB70A3"/>
    <w:rsid w:val="00EB78B4"/>
    <w:rsid w:val="00EB7B5F"/>
    <w:rsid w:val="00EC0586"/>
    <w:rsid w:val="00EC11F7"/>
    <w:rsid w:val="00EC1D31"/>
    <w:rsid w:val="00EC5CC7"/>
    <w:rsid w:val="00EC5D98"/>
    <w:rsid w:val="00EC6E6F"/>
    <w:rsid w:val="00EC70FE"/>
    <w:rsid w:val="00ED057B"/>
    <w:rsid w:val="00ED0F15"/>
    <w:rsid w:val="00ED186D"/>
    <w:rsid w:val="00ED2909"/>
    <w:rsid w:val="00ED3109"/>
    <w:rsid w:val="00ED3492"/>
    <w:rsid w:val="00EE53E6"/>
    <w:rsid w:val="00EE6FA7"/>
    <w:rsid w:val="00EE727C"/>
    <w:rsid w:val="00EF03A0"/>
    <w:rsid w:val="00EF36AE"/>
    <w:rsid w:val="00EF42D5"/>
    <w:rsid w:val="00EF6857"/>
    <w:rsid w:val="00EF7126"/>
    <w:rsid w:val="00F003EC"/>
    <w:rsid w:val="00F035C5"/>
    <w:rsid w:val="00F03B42"/>
    <w:rsid w:val="00F04DE8"/>
    <w:rsid w:val="00F054B2"/>
    <w:rsid w:val="00F057DE"/>
    <w:rsid w:val="00F05B16"/>
    <w:rsid w:val="00F05C0B"/>
    <w:rsid w:val="00F061E3"/>
    <w:rsid w:val="00F06F3D"/>
    <w:rsid w:val="00F100C3"/>
    <w:rsid w:val="00F10F67"/>
    <w:rsid w:val="00F1190B"/>
    <w:rsid w:val="00F151EE"/>
    <w:rsid w:val="00F15325"/>
    <w:rsid w:val="00F16A28"/>
    <w:rsid w:val="00F170F4"/>
    <w:rsid w:val="00F1797C"/>
    <w:rsid w:val="00F21C77"/>
    <w:rsid w:val="00F22248"/>
    <w:rsid w:val="00F252A8"/>
    <w:rsid w:val="00F276DB"/>
    <w:rsid w:val="00F27DD1"/>
    <w:rsid w:val="00F30C1D"/>
    <w:rsid w:val="00F323A1"/>
    <w:rsid w:val="00F32F68"/>
    <w:rsid w:val="00F334C9"/>
    <w:rsid w:val="00F35AE2"/>
    <w:rsid w:val="00F35DA5"/>
    <w:rsid w:val="00F40745"/>
    <w:rsid w:val="00F41ABC"/>
    <w:rsid w:val="00F423C9"/>
    <w:rsid w:val="00F442FD"/>
    <w:rsid w:val="00F44BD6"/>
    <w:rsid w:val="00F4580C"/>
    <w:rsid w:val="00F45907"/>
    <w:rsid w:val="00F45BCD"/>
    <w:rsid w:val="00F468ED"/>
    <w:rsid w:val="00F47E30"/>
    <w:rsid w:val="00F47E93"/>
    <w:rsid w:val="00F5141D"/>
    <w:rsid w:val="00F51E53"/>
    <w:rsid w:val="00F528FF"/>
    <w:rsid w:val="00F529BC"/>
    <w:rsid w:val="00F530F2"/>
    <w:rsid w:val="00F54E5E"/>
    <w:rsid w:val="00F57488"/>
    <w:rsid w:val="00F601EF"/>
    <w:rsid w:val="00F6023C"/>
    <w:rsid w:val="00F602D4"/>
    <w:rsid w:val="00F6073A"/>
    <w:rsid w:val="00F60825"/>
    <w:rsid w:val="00F60CDD"/>
    <w:rsid w:val="00F60D9F"/>
    <w:rsid w:val="00F60E32"/>
    <w:rsid w:val="00F61F59"/>
    <w:rsid w:val="00F65280"/>
    <w:rsid w:val="00F652A7"/>
    <w:rsid w:val="00F6560A"/>
    <w:rsid w:val="00F66E7A"/>
    <w:rsid w:val="00F672EA"/>
    <w:rsid w:val="00F67CFF"/>
    <w:rsid w:val="00F67F3E"/>
    <w:rsid w:val="00F70725"/>
    <w:rsid w:val="00F7120C"/>
    <w:rsid w:val="00F71A93"/>
    <w:rsid w:val="00F71DD3"/>
    <w:rsid w:val="00F72E58"/>
    <w:rsid w:val="00F74239"/>
    <w:rsid w:val="00F77BE5"/>
    <w:rsid w:val="00F77ED8"/>
    <w:rsid w:val="00F804F8"/>
    <w:rsid w:val="00F831D3"/>
    <w:rsid w:val="00F84AE4"/>
    <w:rsid w:val="00F85D75"/>
    <w:rsid w:val="00F87744"/>
    <w:rsid w:val="00F9148E"/>
    <w:rsid w:val="00F9189A"/>
    <w:rsid w:val="00F92F7F"/>
    <w:rsid w:val="00F93CDF"/>
    <w:rsid w:val="00F954D3"/>
    <w:rsid w:val="00F95579"/>
    <w:rsid w:val="00F973CA"/>
    <w:rsid w:val="00FA05B9"/>
    <w:rsid w:val="00FA0C38"/>
    <w:rsid w:val="00FA1940"/>
    <w:rsid w:val="00FA19BF"/>
    <w:rsid w:val="00FA2BB2"/>
    <w:rsid w:val="00FA53EF"/>
    <w:rsid w:val="00FA564A"/>
    <w:rsid w:val="00FA6515"/>
    <w:rsid w:val="00FA69D9"/>
    <w:rsid w:val="00FA6C57"/>
    <w:rsid w:val="00FB0126"/>
    <w:rsid w:val="00FB0B09"/>
    <w:rsid w:val="00FB0F1B"/>
    <w:rsid w:val="00FB15C8"/>
    <w:rsid w:val="00FB1A26"/>
    <w:rsid w:val="00FB3713"/>
    <w:rsid w:val="00FB3EC6"/>
    <w:rsid w:val="00FB4C60"/>
    <w:rsid w:val="00FB503C"/>
    <w:rsid w:val="00FB7328"/>
    <w:rsid w:val="00FC0F0C"/>
    <w:rsid w:val="00FC12F1"/>
    <w:rsid w:val="00FC15C7"/>
    <w:rsid w:val="00FC1881"/>
    <w:rsid w:val="00FC25E5"/>
    <w:rsid w:val="00FC331F"/>
    <w:rsid w:val="00FC46FC"/>
    <w:rsid w:val="00FC56CA"/>
    <w:rsid w:val="00FC5A70"/>
    <w:rsid w:val="00FC5EC0"/>
    <w:rsid w:val="00FC6FE4"/>
    <w:rsid w:val="00FD4C98"/>
    <w:rsid w:val="00FD65BC"/>
    <w:rsid w:val="00FE0A82"/>
    <w:rsid w:val="00FE0F68"/>
    <w:rsid w:val="00FE459A"/>
    <w:rsid w:val="00FE4F94"/>
    <w:rsid w:val="00FE5B56"/>
    <w:rsid w:val="00FF0AC3"/>
    <w:rsid w:val="00FF0D10"/>
    <w:rsid w:val="00FF29C4"/>
    <w:rsid w:val="00FF29FD"/>
    <w:rsid w:val="00FF36F9"/>
    <w:rsid w:val="00FF3E39"/>
    <w:rsid w:val="00FF5330"/>
    <w:rsid w:val="00FF5431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0A1"/>
  <w15:docId w15:val="{8DB24432-9891-408B-AE8E-0B8E11D0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D5AB4"/>
  </w:style>
  <w:style w:type="character" w:styleId="Hipercze">
    <w:name w:val="Hyperlink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8313B4"/>
    <w:rPr>
      <w:rFonts w:ascii="Consolas" w:hAnsi="Consolas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  <w:style w:type="paragraph" w:customStyle="1" w:styleId="listaa">
    <w:name w:val="lista a)"/>
    <w:basedOn w:val="Normalny"/>
    <w:rsid w:val="00266963"/>
    <w:pPr>
      <w:numPr>
        <w:numId w:val="55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266963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D8CE-43F2-45FD-824A-DA185134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2865</Words>
  <Characters>17191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BSSKANCELARIA</Company>
  <LinksUpToDate>false</LinksUpToDate>
  <CharactersWithSpaces>20016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Bala</dc:creator>
  <cp:lastModifiedBy>Namysło Bernard</cp:lastModifiedBy>
  <cp:revision>6</cp:revision>
  <cp:lastPrinted>2017-06-12T09:03:00Z</cp:lastPrinted>
  <dcterms:created xsi:type="dcterms:W3CDTF">2017-06-20T12:55:00Z</dcterms:created>
  <dcterms:modified xsi:type="dcterms:W3CDTF">2017-06-20T12:58:00Z</dcterms:modified>
</cp:coreProperties>
</file>