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5AD3A" w14:textId="50CE4161" w:rsidR="007E70A6" w:rsidRPr="009743B0" w:rsidRDefault="007E70A6" w:rsidP="005F6E47">
      <w:pPr>
        <w:shd w:val="clear" w:color="auto" w:fill="FFFFFF"/>
        <w:spacing w:after="0" w:line="240" w:lineRule="auto"/>
        <w:ind w:left="6373" w:firstLine="148"/>
        <w:jc w:val="right"/>
        <w:rPr>
          <w:rFonts w:ascii="Bookman Old Style" w:eastAsia="Times New Roman" w:hAnsi="Bookman Old Style"/>
          <w:lang w:bidi="en-US"/>
        </w:rPr>
      </w:pPr>
      <w:r w:rsidRPr="009743B0">
        <w:rPr>
          <w:rFonts w:ascii="Bookman Old Style" w:eastAsia="Times New Roman" w:hAnsi="Bookman Old Style"/>
          <w:lang w:bidi="en-US"/>
        </w:rPr>
        <w:t>Załącznik nr 1 do SIWZ</w:t>
      </w:r>
    </w:p>
    <w:p w14:paraId="08233010" w14:textId="283D38C2" w:rsidR="007E70A6" w:rsidRPr="009743B0" w:rsidRDefault="00DB1D38" w:rsidP="005F6E47">
      <w:pPr>
        <w:shd w:val="clear" w:color="auto" w:fill="FFFFFF"/>
        <w:spacing w:after="0" w:line="240" w:lineRule="auto"/>
        <w:ind w:left="6373" w:firstLine="360"/>
        <w:jc w:val="right"/>
        <w:rPr>
          <w:rFonts w:ascii="Bookman Old Style" w:eastAsia="Times New Roman" w:hAnsi="Bookman Old Style"/>
          <w:lang w:bidi="en-US"/>
        </w:rPr>
      </w:pPr>
      <w:r w:rsidRPr="009743B0">
        <w:rPr>
          <w:rFonts w:ascii="Bookman Old Style" w:eastAsia="Times New Roman" w:hAnsi="Bookman Old Style"/>
          <w:lang w:bidi="en-US"/>
        </w:rPr>
        <w:t>W</w:t>
      </w:r>
      <w:r w:rsidR="00E567A8" w:rsidRPr="009743B0">
        <w:rPr>
          <w:rFonts w:ascii="Bookman Old Style" w:eastAsia="Times New Roman" w:hAnsi="Bookman Old Style"/>
          <w:lang w:bidi="en-US"/>
        </w:rPr>
        <w:t>zór</w:t>
      </w:r>
    </w:p>
    <w:p w14:paraId="4E379D69" w14:textId="77777777" w:rsidR="00DB1D38" w:rsidRPr="009743B0" w:rsidRDefault="00DB1D38" w:rsidP="005F6E47">
      <w:pPr>
        <w:spacing w:after="0" w:line="240" w:lineRule="auto"/>
        <w:ind w:left="5320" w:hanging="217"/>
        <w:rPr>
          <w:rFonts w:ascii="Bookman Old Style" w:eastAsia="Times New Roman" w:hAnsi="Bookman Old Style"/>
          <w:b/>
          <w:lang w:bidi="en-US"/>
        </w:rPr>
      </w:pPr>
      <w:r w:rsidRPr="009743B0">
        <w:rPr>
          <w:rFonts w:ascii="Bookman Old Style" w:eastAsia="Times New Roman" w:hAnsi="Bookman Old Style"/>
          <w:b/>
          <w:lang w:bidi="en-US"/>
        </w:rPr>
        <w:t>Zamawiający:</w:t>
      </w:r>
    </w:p>
    <w:p w14:paraId="469EA427" w14:textId="77777777" w:rsidR="00DB1D38" w:rsidRPr="009743B0" w:rsidRDefault="00DB1D38" w:rsidP="005F6E47">
      <w:pPr>
        <w:spacing w:after="0" w:line="240" w:lineRule="auto"/>
        <w:ind w:left="5320" w:hanging="217"/>
        <w:rPr>
          <w:rFonts w:ascii="Bookman Old Style" w:eastAsia="Times New Roman" w:hAnsi="Bookman Old Style"/>
          <w:b/>
          <w:spacing w:val="-8"/>
          <w:lang w:bidi="en-US"/>
        </w:rPr>
      </w:pPr>
      <w:r w:rsidRPr="009743B0">
        <w:rPr>
          <w:rFonts w:ascii="Bookman Old Style" w:eastAsia="Times New Roman" w:hAnsi="Bookman Old Style"/>
          <w:b/>
          <w:spacing w:val="-8"/>
          <w:lang w:bidi="en-US"/>
        </w:rPr>
        <w:t>Polska Akademia Nauk</w:t>
      </w:r>
    </w:p>
    <w:p w14:paraId="4F0C524B" w14:textId="77777777" w:rsidR="00DB1D38" w:rsidRPr="009743B0" w:rsidRDefault="00DB1D38" w:rsidP="005F6E47">
      <w:pPr>
        <w:spacing w:after="0" w:line="240" w:lineRule="auto"/>
        <w:ind w:left="5717" w:hanging="614"/>
        <w:rPr>
          <w:rFonts w:ascii="Bookman Old Style" w:eastAsia="Times New Roman" w:hAnsi="Bookman Old Style"/>
          <w:lang w:bidi="en-US"/>
        </w:rPr>
      </w:pPr>
      <w:r w:rsidRPr="009743B0">
        <w:rPr>
          <w:rFonts w:ascii="Bookman Old Style" w:eastAsia="Times New Roman" w:hAnsi="Bookman Old Style"/>
          <w:spacing w:val="-8"/>
          <w:lang w:bidi="en-US"/>
        </w:rPr>
        <w:t>Plac Defilad 1, 00-901 Warszawa</w:t>
      </w:r>
    </w:p>
    <w:p w14:paraId="26BDF731" w14:textId="77777777" w:rsidR="00DB1D38" w:rsidRPr="009743B0" w:rsidRDefault="00DB1D38" w:rsidP="005F6E47">
      <w:pPr>
        <w:spacing w:after="0" w:line="240" w:lineRule="auto"/>
        <w:ind w:left="5717" w:hanging="614"/>
        <w:rPr>
          <w:rFonts w:ascii="Bookman Old Style" w:eastAsia="Times New Roman" w:hAnsi="Bookman Old Style"/>
          <w:spacing w:val="-9"/>
          <w:lang w:bidi="en-US"/>
        </w:rPr>
      </w:pPr>
      <w:r w:rsidRPr="009743B0">
        <w:rPr>
          <w:rFonts w:ascii="Bookman Old Style" w:eastAsia="Times New Roman" w:hAnsi="Bookman Old Style"/>
          <w:spacing w:val="-9"/>
          <w:lang w:bidi="en-US"/>
        </w:rPr>
        <w:t>NIP: 5251575083, REGON: 000325713</w:t>
      </w:r>
    </w:p>
    <w:p w14:paraId="60C0D483" w14:textId="77777777" w:rsidR="00DB1D38" w:rsidRPr="009743B0" w:rsidRDefault="00DB1D38" w:rsidP="005F6E47">
      <w:pPr>
        <w:spacing w:after="0" w:line="240" w:lineRule="auto"/>
        <w:ind w:left="5598" w:hanging="495"/>
        <w:rPr>
          <w:rFonts w:ascii="Bookman Old Style" w:eastAsia="Times New Roman" w:hAnsi="Bookman Old Style"/>
          <w:spacing w:val="-9"/>
          <w:lang w:bidi="en-US"/>
        </w:rPr>
      </w:pPr>
      <w:r w:rsidRPr="009743B0">
        <w:rPr>
          <w:rFonts w:ascii="Bookman Old Style" w:eastAsia="Times New Roman" w:hAnsi="Bookman Old Style"/>
          <w:spacing w:val="-9"/>
          <w:lang w:bidi="en-US"/>
        </w:rPr>
        <w:t xml:space="preserve">Tel.: (22) 182 62 30, </w:t>
      </w:r>
      <w:hyperlink r:id="rId8" w:history="1">
        <w:r w:rsidRPr="009743B0">
          <w:rPr>
            <w:rFonts w:ascii="Bookman Old Style" w:eastAsia="Times New Roman" w:hAnsi="Bookman Old Style"/>
            <w:u w:val="single"/>
            <w:lang w:bidi="en-US"/>
          </w:rPr>
          <w:t>zp@pan.pl</w:t>
        </w:r>
      </w:hyperlink>
    </w:p>
    <w:p w14:paraId="47692194" w14:textId="495768F4" w:rsidR="00DB1D38" w:rsidRPr="009743B0" w:rsidRDefault="00DB1D38" w:rsidP="005F6E47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48F78CCF" w14:textId="77777777" w:rsidR="007E70A6" w:rsidRPr="009743B0" w:rsidRDefault="007E70A6" w:rsidP="005F6E47">
      <w:pPr>
        <w:spacing w:after="0" w:line="240" w:lineRule="auto"/>
        <w:ind w:firstLine="360"/>
        <w:jc w:val="center"/>
        <w:rPr>
          <w:rFonts w:ascii="Bookman Old Style" w:eastAsia="Times New Roman" w:hAnsi="Bookman Old Style"/>
          <w:lang w:bidi="en-US"/>
        </w:rPr>
      </w:pPr>
      <w:r w:rsidRPr="009743B0">
        <w:rPr>
          <w:rFonts w:ascii="Bookman Old Style" w:eastAsia="Times New Roman" w:hAnsi="Bookman Old Style"/>
          <w:lang w:bidi="en-US"/>
        </w:rPr>
        <w:t>OFERTA</w:t>
      </w:r>
    </w:p>
    <w:p w14:paraId="5BE1C77A" w14:textId="77777777" w:rsidR="007E70A6" w:rsidRPr="009743B0" w:rsidRDefault="00E567A8" w:rsidP="005F6E47">
      <w:pPr>
        <w:spacing w:after="0" w:line="240" w:lineRule="auto"/>
        <w:ind w:firstLine="360"/>
        <w:jc w:val="center"/>
        <w:rPr>
          <w:rFonts w:ascii="Bookman Old Style" w:eastAsia="Times New Roman" w:hAnsi="Bookman Old Style"/>
          <w:lang w:bidi="en-US"/>
        </w:rPr>
      </w:pPr>
      <w:r w:rsidRPr="009743B0">
        <w:rPr>
          <w:rFonts w:ascii="Bookman Old Style" w:eastAsia="Times New Roman" w:hAnsi="Bookman Old Style"/>
          <w:lang w:bidi="en-US"/>
        </w:rPr>
        <w:t>(formularz ofertowy)</w:t>
      </w:r>
    </w:p>
    <w:p w14:paraId="7FAE6AD5" w14:textId="77777777" w:rsidR="007E70A6" w:rsidRPr="009743B0" w:rsidRDefault="007E70A6" w:rsidP="005F6E47">
      <w:pPr>
        <w:spacing w:after="0" w:line="240" w:lineRule="auto"/>
        <w:rPr>
          <w:rFonts w:ascii="Bookman Old Style" w:eastAsia="Times New Roman" w:hAnsi="Bookman Old Style"/>
          <w:lang w:bidi="en-US"/>
        </w:rPr>
      </w:pPr>
      <w:r w:rsidRPr="009743B0">
        <w:rPr>
          <w:rFonts w:ascii="Bookman Old Style" w:eastAsia="Times New Roman" w:hAnsi="Bookman Old Style"/>
          <w:lang w:bidi="en-US"/>
        </w:rPr>
        <w:t>Nazwa i adres Wykonawcy:</w:t>
      </w:r>
    </w:p>
    <w:p w14:paraId="61457393" w14:textId="237753E5" w:rsidR="007E70A6" w:rsidRPr="009743B0" w:rsidRDefault="007E70A6" w:rsidP="005F6E47">
      <w:pPr>
        <w:spacing w:after="0" w:line="240" w:lineRule="auto"/>
        <w:ind w:right="70"/>
        <w:jc w:val="both"/>
        <w:rPr>
          <w:rFonts w:ascii="Bookman Old Style" w:eastAsia="Times New Roman" w:hAnsi="Bookman Old Style"/>
          <w:lang w:bidi="en-US"/>
        </w:rPr>
      </w:pPr>
      <w:r w:rsidRPr="009743B0">
        <w:rPr>
          <w:rFonts w:ascii="Bookman Old Style" w:eastAsia="Times New Roman" w:hAnsi="Bookman Old Style"/>
          <w:lang w:bidi="en-US"/>
        </w:rPr>
        <w:t>..........................................................................................................................</w:t>
      </w:r>
    </w:p>
    <w:p w14:paraId="406FB488" w14:textId="7FEB6D92" w:rsidR="007E70A6" w:rsidRPr="009743B0" w:rsidRDefault="007E70A6" w:rsidP="005F6E47">
      <w:pPr>
        <w:spacing w:after="0" w:line="240" w:lineRule="auto"/>
        <w:ind w:right="70"/>
        <w:jc w:val="both"/>
        <w:rPr>
          <w:rFonts w:ascii="Bookman Old Style" w:eastAsia="Times New Roman" w:hAnsi="Bookman Old Style"/>
          <w:lang w:bidi="en-US"/>
        </w:rPr>
      </w:pPr>
      <w:r w:rsidRPr="009743B0">
        <w:rPr>
          <w:rFonts w:ascii="Bookman Old Style" w:eastAsia="Times New Roman" w:hAnsi="Bookman Old Style"/>
          <w:lang w:bidi="en-US"/>
        </w:rPr>
        <w:t>..........................................................................................................................</w:t>
      </w:r>
    </w:p>
    <w:p w14:paraId="186D8EFD" w14:textId="26B59B0E" w:rsidR="007E70A6" w:rsidRPr="009743B0" w:rsidRDefault="007E70A6" w:rsidP="005F6E47">
      <w:pPr>
        <w:spacing w:after="0" w:line="240" w:lineRule="auto"/>
        <w:ind w:right="70"/>
        <w:jc w:val="both"/>
        <w:rPr>
          <w:rFonts w:ascii="Bookman Old Style" w:eastAsia="Times New Roman" w:hAnsi="Bookman Old Style"/>
          <w:lang w:bidi="en-US"/>
        </w:rPr>
      </w:pPr>
      <w:r w:rsidRPr="009743B0">
        <w:rPr>
          <w:rFonts w:ascii="Bookman Old Style" w:eastAsia="Times New Roman" w:hAnsi="Bookman Old Style"/>
          <w:lang w:bidi="en-US"/>
        </w:rPr>
        <w:t>NIP..................................... REGON......................................</w:t>
      </w:r>
    </w:p>
    <w:p w14:paraId="3E13419F" w14:textId="77777777" w:rsidR="007E70A6" w:rsidRPr="009743B0" w:rsidRDefault="007E70A6" w:rsidP="005F6E47">
      <w:pPr>
        <w:spacing w:after="0" w:line="240" w:lineRule="auto"/>
        <w:rPr>
          <w:rFonts w:ascii="Bookman Old Style" w:eastAsia="Times New Roman" w:hAnsi="Bookman Old Style"/>
          <w:lang w:bidi="en-US"/>
        </w:rPr>
      </w:pPr>
      <w:r w:rsidRPr="009743B0">
        <w:rPr>
          <w:rFonts w:ascii="Bookman Old Style" w:eastAsia="Times New Roman" w:hAnsi="Bookman Old Style"/>
          <w:lang w:bidi="en-US"/>
        </w:rPr>
        <w:t>Adres, na który Zamawiający powinien przesyłać ewentualną korespondencję:</w:t>
      </w:r>
    </w:p>
    <w:p w14:paraId="03C95612" w14:textId="09A9D2E7" w:rsidR="007E70A6" w:rsidRPr="009743B0" w:rsidRDefault="007E70A6" w:rsidP="005F6E47">
      <w:pPr>
        <w:spacing w:after="0" w:line="240" w:lineRule="auto"/>
        <w:ind w:right="70"/>
        <w:jc w:val="both"/>
        <w:rPr>
          <w:rFonts w:ascii="Bookman Old Style" w:eastAsia="Times New Roman" w:hAnsi="Bookman Old Style"/>
          <w:lang w:bidi="en-US"/>
        </w:rPr>
      </w:pPr>
      <w:r w:rsidRPr="009743B0">
        <w:rPr>
          <w:rFonts w:ascii="Bookman Old Style" w:eastAsia="Times New Roman" w:hAnsi="Bookman Old Style"/>
          <w:lang w:bidi="en-US"/>
        </w:rPr>
        <w:t>...............................................................................................................................</w:t>
      </w:r>
    </w:p>
    <w:p w14:paraId="5DF793D4" w14:textId="27357DBC" w:rsidR="007E70A6" w:rsidRPr="009743B0" w:rsidRDefault="007E70A6" w:rsidP="005F6E47">
      <w:pPr>
        <w:spacing w:after="0" w:line="240" w:lineRule="auto"/>
        <w:jc w:val="both"/>
        <w:rPr>
          <w:rFonts w:ascii="Bookman Old Style" w:eastAsia="Times New Roman" w:hAnsi="Bookman Old Style"/>
          <w:lang w:bidi="en-US"/>
        </w:rPr>
      </w:pPr>
      <w:r w:rsidRPr="009743B0">
        <w:rPr>
          <w:rFonts w:ascii="Bookman Old Style" w:eastAsia="Times New Roman" w:hAnsi="Bookman Old Style"/>
          <w:lang w:bidi="en-US"/>
        </w:rPr>
        <w:t>Osoba wyznaczo</w:t>
      </w:r>
      <w:r w:rsidR="00955E17" w:rsidRPr="009743B0">
        <w:rPr>
          <w:rFonts w:ascii="Bookman Old Style" w:eastAsia="Times New Roman" w:hAnsi="Bookman Old Style"/>
          <w:lang w:bidi="en-US"/>
        </w:rPr>
        <w:t>na do kontaktów z Zamawiającym:</w:t>
      </w:r>
    </w:p>
    <w:p w14:paraId="7DEF1B0E" w14:textId="1367167B" w:rsidR="007E70A6" w:rsidRPr="009743B0" w:rsidRDefault="007E70A6" w:rsidP="005F6E47">
      <w:pPr>
        <w:spacing w:after="0" w:line="240" w:lineRule="auto"/>
        <w:ind w:right="70"/>
        <w:jc w:val="both"/>
        <w:rPr>
          <w:rFonts w:ascii="Bookman Old Style" w:eastAsia="Times New Roman" w:hAnsi="Bookman Old Style"/>
          <w:lang w:bidi="en-US"/>
        </w:rPr>
      </w:pPr>
      <w:r w:rsidRPr="009743B0">
        <w:rPr>
          <w:rFonts w:ascii="Bookman Old Style" w:eastAsia="Times New Roman" w:hAnsi="Bookman Old Style"/>
          <w:lang w:bidi="en-US"/>
        </w:rPr>
        <w:t>...............................................................................................................................</w:t>
      </w:r>
    </w:p>
    <w:p w14:paraId="58EDEFA1" w14:textId="77777777" w:rsidR="007E70A6" w:rsidRPr="009743B0" w:rsidRDefault="007E70A6" w:rsidP="005F6E47">
      <w:pPr>
        <w:tabs>
          <w:tab w:val="left" w:pos="3780"/>
          <w:tab w:val="left" w:leader="dot" w:pos="8460"/>
        </w:tabs>
        <w:spacing w:after="0" w:line="240" w:lineRule="auto"/>
        <w:rPr>
          <w:rFonts w:ascii="Bookman Old Style" w:eastAsia="Times New Roman" w:hAnsi="Bookman Old Style"/>
          <w:bCs/>
          <w:lang w:bidi="en-US"/>
        </w:rPr>
      </w:pPr>
      <w:r w:rsidRPr="009743B0">
        <w:rPr>
          <w:rFonts w:ascii="Bookman Old Style" w:eastAsia="Times New Roman" w:hAnsi="Bookman Old Style"/>
          <w:bCs/>
          <w:lang w:bidi="en-US"/>
        </w:rPr>
        <w:t>Numer telefonu:.............................................</w:t>
      </w:r>
    </w:p>
    <w:p w14:paraId="3B0EE3F5" w14:textId="77777777" w:rsidR="007E70A6" w:rsidRPr="009743B0" w:rsidRDefault="007E70A6" w:rsidP="005F6E47">
      <w:pPr>
        <w:tabs>
          <w:tab w:val="left" w:pos="3780"/>
          <w:tab w:val="left" w:leader="dot" w:pos="8460"/>
        </w:tabs>
        <w:spacing w:after="0" w:line="240" w:lineRule="auto"/>
        <w:rPr>
          <w:rFonts w:ascii="Bookman Old Style" w:eastAsia="Times New Roman" w:hAnsi="Bookman Old Style"/>
          <w:bCs/>
          <w:lang w:bidi="en-US"/>
        </w:rPr>
      </w:pPr>
      <w:r w:rsidRPr="009743B0">
        <w:rPr>
          <w:rFonts w:ascii="Bookman Old Style" w:eastAsia="Times New Roman" w:hAnsi="Bookman Old Style"/>
          <w:bCs/>
          <w:lang w:bidi="en-US"/>
        </w:rPr>
        <w:t>Numer faksu...................................................</w:t>
      </w:r>
    </w:p>
    <w:p w14:paraId="454BFA22" w14:textId="77777777" w:rsidR="007E70A6" w:rsidRPr="009743B0" w:rsidRDefault="007E70A6" w:rsidP="005F6E47">
      <w:pPr>
        <w:tabs>
          <w:tab w:val="left" w:pos="3780"/>
          <w:tab w:val="left" w:leader="dot" w:pos="8460"/>
        </w:tabs>
        <w:spacing w:after="0" w:line="240" w:lineRule="auto"/>
        <w:rPr>
          <w:rFonts w:ascii="Bookman Old Style" w:eastAsia="Times New Roman" w:hAnsi="Bookman Old Style"/>
          <w:bCs/>
          <w:lang w:bidi="en-US"/>
        </w:rPr>
      </w:pPr>
      <w:r w:rsidRPr="009743B0">
        <w:rPr>
          <w:rFonts w:ascii="Bookman Old Style" w:eastAsia="Times New Roman" w:hAnsi="Bookman Old Style"/>
          <w:bCs/>
          <w:lang w:bidi="en-US"/>
        </w:rPr>
        <w:t>e-mail .............................................................</w:t>
      </w:r>
    </w:p>
    <w:p w14:paraId="0EC7B2D0" w14:textId="77777777" w:rsidR="00E945CD" w:rsidRPr="009743B0" w:rsidRDefault="00E945CD" w:rsidP="005F6E47">
      <w:pPr>
        <w:tabs>
          <w:tab w:val="left" w:pos="3780"/>
          <w:tab w:val="left" w:leader="dot" w:pos="8460"/>
        </w:tabs>
        <w:spacing w:after="0" w:line="240" w:lineRule="auto"/>
        <w:rPr>
          <w:rFonts w:ascii="Bookman Old Style" w:eastAsia="Times New Roman" w:hAnsi="Bookman Old Style"/>
          <w:bCs/>
          <w:lang w:bidi="en-US"/>
        </w:rPr>
      </w:pPr>
    </w:p>
    <w:p w14:paraId="1E237B7B" w14:textId="439776EA" w:rsidR="00E701F0" w:rsidRPr="009743B0" w:rsidRDefault="00E701F0" w:rsidP="005F6E47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b/>
          <w:lang w:bidi="en-US"/>
        </w:rPr>
      </w:pPr>
      <w:r w:rsidRPr="009743B0">
        <w:rPr>
          <w:rFonts w:ascii="Bookman Old Style" w:eastAsia="Times New Roman" w:hAnsi="Bookman Old Style"/>
          <w:lang w:eastAsia="pl-PL" w:bidi="en-US"/>
        </w:rPr>
        <w:t xml:space="preserve">W odpowiedzi na ogłoszenie o przetargu nieograniczonym składamy niniejszą ofertę </w:t>
      </w:r>
      <w:r w:rsidRPr="009743B0">
        <w:rPr>
          <w:rFonts w:ascii="Bookman Old Style" w:eastAsia="Times New Roman" w:hAnsi="Bookman Old Style"/>
          <w:lang w:eastAsia="pl-PL" w:bidi="en-US"/>
        </w:rPr>
        <w:br/>
        <w:t>w postępowaniu pn</w:t>
      </w:r>
      <w:r w:rsidR="009B125B">
        <w:rPr>
          <w:rFonts w:ascii="Bookman Old Style" w:eastAsia="Times New Roman" w:hAnsi="Bookman Old Style"/>
          <w:lang w:eastAsia="pl-PL" w:bidi="en-US"/>
        </w:rPr>
        <w:t>.</w:t>
      </w:r>
      <w:r w:rsidRPr="009743B0">
        <w:rPr>
          <w:rFonts w:ascii="Bookman Old Style" w:eastAsia="Times New Roman" w:hAnsi="Bookman Old Style"/>
          <w:lang w:eastAsia="pl-PL" w:bidi="en-US"/>
        </w:rPr>
        <w:t>:</w:t>
      </w:r>
      <w:r w:rsidRPr="009743B0">
        <w:rPr>
          <w:rFonts w:ascii="Bookman Old Style" w:eastAsia="Times New Roman" w:hAnsi="Bookman Old Style"/>
          <w:b/>
          <w:lang w:bidi="en-US"/>
        </w:rPr>
        <w:t xml:space="preserve"> </w:t>
      </w:r>
      <w:r w:rsidR="00AC559B" w:rsidRPr="009743B0">
        <w:rPr>
          <w:rFonts w:ascii="Bookman Old Style" w:hAnsi="Bookman Old Style"/>
          <w:b/>
        </w:rPr>
        <w:t>Wykonanie izolacji przeciwwilgociowej pionowej i poziomej ścian piwnic w budynku głównym Oddziału PAN w Gdańsku, ul. Jaśkowa Dolina 31</w:t>
      </w:r>
      <w:r w:rsidR="00955E17" w:rsidRPr="009743B0">
        <w:rPr>
          <w:rFonts w:ascii="Bookman Old Style" w:hAnsi="Bookman Old Style"/>
          <w:b/>
        </w:rPr>
        <w:t xml:space="preserve"> </w:t>
      </w:r>
      <w:r w:rsidRPr="009743B0">
        <w:rPr>
          <w:rFonts w:ascii="Bookman Old Style" w:eastAsia="Times New Roman" w:hAnsi="Bookman Old Style"/>
          <w:lang w:bidi="en-US"/>
        </w:rPr>
        <w:t xml:space="preserve">– znak sprawy nr </w:t>
      </w:r>
      <w:r w:rsidR="00F22B3A" w:rsidRPr="009743B0">
        <w:rPr>
          <w:rFonts w:ascii="Bookman Old Style" w:eastAsia="Times New Roman" w:hAnsi="Bookman Old Style"/>
          <w:lang w:bidi="en-US"/>
        </w:rPr>
        <w:t>10/ZP/2018</w:t>
      </w:r>
      <w:r w:rsidRPr="009743B0">
        <w:rPr>
          <w:rFonts w:ascii="Bookman Old Style" w:eastAsia="Times New Roman" w:hAnsi="Bookman Old Style"/>
          <w:b/>
          <w:lang w:bidi="en-US"/>
        </w:rPr>
        <w:t xml:space="preserve">, </w:t>
      </w:r>
      <w:r w:rsidRPr="009743B0">
        <w:rPr>
          <w:rFonts w:ascii="Bookman Old Style" w:eastAsia="Times New Roman" w:hAnsi="Bookman Old Style"/>
          <w:lang w:bidi="en-US"/>
        </w:rPr>
        <w:t>oferując</w:t>
      </w:r>
      <w:r w:rsidRPr="009743B0">
        <w:rPr>
          <w:rFonts w:ascii="Bookman Old Style" w:eastAsia="Times New Roman" w:hAnsi="Bookman Old Style"/>
          <w:b/>
          <w:lang w:bidi="en-US"/>
        </w:rPr>
        <w:t xml:space="preserve"> </w:t>
      </w:r>
      <w:r w:rsidRPr="009743B0">
        <w:rPr>
          <w:rFonts w:ascii="Bookman Old Style" w:eastAsia="Times New Roman" w:hAnsi="Bookman Old Style"/>
          <w:lang w:bidi="en-US"/>
        </w:rPr>
        <w:t>wykonanie przedmiotu zamówienia za następującą ryczałtową</w:t>
      </w:r>
      <w:r w:rsidR="00306BD5" w:rsidRPr="009743B0">
        <w:rPr>
          <w:rFonts w:ascii="Bookman Old Style" w:eastAsia="Times New Roman" w:hAnsi="Bookman Old Style"/>
          <w:b/>
          <w:lang w:bidi="en-US"/>
        </w:rPr>
        <w:t xml:space="preserve"> CENĘ brutto:</w:t>
      </w:r>
    </w:p>
    <w:p w14:paraId="5244CDB6" w14:textId="77777777" w:rsidR="00306BD5" w:rsidRPr="009743B0" w:rsidRDefault="00306BD5" w:rsidP="005F6E47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lang w:bidi="en-US"/>
        </w:rPr>
      </w:pPr>
    </w:p>
    <w:p w14:paraId="3494A984" w14:textId="34D3B350" w:rsidR="00E701F0" w:rsidRPr="009743B0" w:rsidRDefault="00E701F0" w:rsidP="005F6E47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pacing w:val="-9"/>
          <w:lang w:bidi="en-US"/>
        </w:rPr>
      </w:pPr>
      <w:r w:rsidRPr="009743B0">
        <w:rPr>
          <w:rFonts w:ascii="Bookman Old Style" w:eastAsia="Times New Roman" w:hAnsi="Bookman Old Style"/>
          <w:spacing w:val="-9"/>
          <w:lang w:bidi="en-US"/>
        </w:rPr>
        <w:t>CENA OFERT</w:t>
      </w:r>
      <w:r w:rsidR="005F6E47">
        <w:rPr>
          <w:rFonts w:ascii="Bookman Old Style" w:eastAsia="Times New Roman" w:hAnsi="Bookman Old Style"/>
          <w:spacing w:val="-9"/>
          <w:lang w:bidi="en-US"/>
        </w:rPr>
        <w:t>Y BRUTTO………………………………………………………zł</w:t>
      </w:r>
    </w:p>
    <w:p w14:paraId="46380418" w14:textId="531F63E0" w:rsidR="00E701F0" w:rsidRPr="009743B0" w:rsidRDefault="00E701F0" w:rsidP="005F6E47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pacing w:val="-9"/>
          <w:lang w:bidi="en-US"/>
        </w:rPr>
      </w:pPr>
      <w:r w:rsidRPr="009743B0">
        <w:rPr>
          <w:rFonts w:ascii="Bookman Old Style" w:eastAsia="Times New Roman" w:hAnsi="Bookman Old Style"/>
          <w:spacing w:val="-9"/>
          <w:lang w:bidi="en-US"/>
        </w:rPr>
        <w:t>(słownie ………………………………</w:t>
      </w:r>
      <w:r w:rsidR="009D0D88" w:rsidRPr="009743B0">
        <w:rPr>
          <w:rFonts w:ascii="Bookman Old Style" w:eastAsia="Times New Roman" w:hAnsi="Bookman Old Style"/>
          <w:spacing w:val="-9"/>
          <w:lang w:bidi="en-US"/>
        </w:rPr>
        <w:t>…</w:t>
      </w:r>
      <w:r w:rsidRPr="009743B0">
        <w:rPr>
          <w:rFonts w:ascii="Bookman Old Style" w:eastAsia="Times New Roman" w:hAnsi="Bookman Old Style"/>
          <w:spacing w:val="-9"/>
          <w:lang w:bidi="en-US"/>
        </w:rPr>
        <w:t>…………</w:t>
      </w:r>
      <w:r w:rsidR="005F6E47">
        <w:rPr>
          <w:rFonts w:ascii="Bookman Old Style" w:eastAsia="Times New Roman" w:hAnsi="Bookman Old Style"/>
          <w:spacing w:val="-9"/>
          <w:lang w:bidi="en-US"/>
        </w:rPr>
        <w:t xml:space="preserve"> </w:t>
      </w:r>
      <w:r w:rsidR="0052402A" w:rsidRPr="009743B0">
        <w:rPr>
          <w:rFonts w:ascii="Bookman Old Style" w:eastAsia="Times New Roman" w:hAnsi="Bookman Old Style"/>
          <w:spacing w:val="-9"/>
          <w:lang w:bidi="en-US"/>
        </w:rPr>
        <w:t>złotych</w:t>
      </w:r>
      <w:r w:rsidR="005F6E47">
        <w:rPr>
          <w:rFonts w:ascii="Bookman Old Style" w:eastAsia="Times New Roman" w:hAnsi="Bookman Old Style"/>
          <w:spacing w:val="-9"/>
          <w:lang w:bidi="en-US"/>
        </w:rPr>
        <w:t xml:space="preserve"> </w:t>
      </w:r>
      <w:r w:rsidRPr="009743B0">
        <w:rPr>
          <w:rFonts w:ascii="Bookman Old Style" w:eastAsia="Times New Roman" w:hAnsi="Bookman Old Style"/>
          <w:spacing w:val="-9"/>
          <w:lang w:bidi="en-US"/>
        </w:rPr>
        <w:t>……..……............................</w:t>
      </w:r>
      <w:r w:rsidR="0052402A" w:rsidRPr="009743B0">
        <w:rPr>
          <w:rFonts w:ascii="Bookman Old Style" w:eastAsia="Times New Roman" w:hAnsi="Bookman Old Style"/>
          <w:spacing w:val="-9"/>
          <w:lang w:bidi="en-US"/>
        </w:rPr>
        <w:t>groszy</w:t>
      </w:r>
      <w:r w:rsidRPr="009743B0">
        <w:rPr>
          <w:rFonts w:ascii="Bookman Old Style" w:eastAsia="Times New Roman" w:hAnsi="Bookman Old Style"/>
          <w:spacing w:val="-9"/>
          <w:lang w:bidi="en-US"/>
        </w:rPr>
        <w:t>)</w:t>
      </w:r>
    </w:p>
    <w:p w14:paraId="6E01F012" w14:textId="77777777" w:rsidR="00B26BE6" w:rsidRPr="009743B0" w:rsidRDefault="00E701F0" w:rsidP="005F6E47">
      <w:pPr>
        <w:spacing w:after="0" w:line="240" w:lineRule="auto"/>
        <w:rPr>
          <w:rFonts w:ascii="Bookman Old Style" w:hAnsi="Bookman Old Style"/>
        </w:rPr>
      </w:pPr>
      <w:r w:rsidRPr="009743B0">
        <w:rPr>
          <w:rFonts w:ascii="Bookman Old Style" w:hAnsi="Bookman Old Style"/>
        </w:rPr>
        <w:t>w tym</w:t>
      </w:r>
      <w:r w:rsidR="00B26BE6" w:rsidRPr="009743B0">
        <w:rPr>
          <w:rFonts w:ascii="Bookman Old Style" w:hAnsi="Bookman Old Style"/>
        </w:rPr>
        <w:t>:</w:t>
      </w:r>
    </w:p>
    <w:p w14:paraId="5B63DD32" w14:textId="05F24F34" w:rsidR="00E701F0" w:rsidRPr="009743B0" w:rsidRDefault="00E701F0" w:rsidP="005F6E47">
      <w:pPr>
        <w:spacing w:after="0" w:line="240" w:lineRule="auto"/>
        <w:rPr>
          <w:rFonts w:ascii="Bookman Old Style" w:hAnsi="Bookman Old Style"/>
        </w:rPr>
      </w:pPr>
      <w:r w:rsidRPr="009743B0">
        <w:rPr>
          <w:rFonts w:ascii="Bookman Old Style" w:hAnsi="Bookman Old Style"/>
        </w:rPr>
        <w:t>VAT (</w:t>
      </w:r>
      <w:r w:rsidR="005943D0" w:rsidRPr="009743B0">
        <w:rPr>
          <w:rFonts w:ascii="Bookman Old Style" w:hAnsi="Bookman Old Style"/>
        </w:rPr>
        <w:t>……</w:t>
      </w:r>
      <w:r w:rsidRPr="009743B0">
        <w:rPr>
          <w:rFonts w:ascii="Bookman Old Style" w:hAnsi="Bookman Old Style"/>
        </w:rPr>
        <w:t xml:space="preserve"> %) w kwocie ....................zł</w:t>
      </w:r>
      <w:r w:rsidR="00955E17" w:rsidRPr="009743B0">
        <w:rPr>
          <w:rFonts w:ascii="Bookman Old Style" w:hAnsi="Bookman Old Style"/>
        </w:rPr>
        <w:t>,</w:t>
      </w:r>
    </w:p>
    <w:p w14:paraId="2129AE58" w14:textId="77777777" w:rsidR="00E701F0" w:rsidRPr="009743B0" w:rsidRDefault="00B26BE6" w:rsidP="005F6E47">
      <w:pPr>
        <w:spacing w:after="0" w:line="240" w:lineRule="auto"/>
        <w:rPr>
          <w:rFonts w:ascii="Bookman Old Style" w:hAnsi="Bookman Old Style"/>
        </w:rPr>
      </w:pPr>
      <w:r w:rsidRPr="009743B0">
        <w:rPr>
          <w:rFonts w:ascii="Bookman Old Style" w:hAnsi="Bookman Old Style"/>
        </w:rPr>
        <w:t>C</w:t>
      </w:r>
      <w:r w:rsidR="00E701F0" w:rsidRPr="009743B0">
        <w:rPr>
          <w:rFonts w:ascii="Bookman Old Style" w:hAnsi="Bookman Old Style"/>
        </w:rPr>
        <w:t>ena oferty netto…………………………........................................zł</w:t>
      </w:r>
    </w:p>
    <w:p w14:paraId="57121E04" w14:textId="3EAC4937" w:rsidR="00E701F0" w:rsidRPr="009743B0" w:rsidRDefault="00E701F0" w:rsidP="005F6E47">
      <w:pPr>
        <w:spacing w:after="0" w:line="240" w:lineRule="auto"/>
        <w:rPr>
          <w:rFonts w:ascii="Bookman Old Style" w:hAnsi="Bookman Old Style"/>
        </w:rPr>
      </w:pPr>
      <w:r w:rsidRPr="009743B0">
        <w:rPr>
          <w:rFonts w:ascii="Bookman Old Style" w:hAnsi="Bookman Old Style"/>
        </w:rPr>
        <w:t>(słownie: ................</w:t>
      </w:r>
      <w:r w:rsidR="0039167C" w:rsidRPr="009743B0">
        <w:rPr>
          <w:rFonts w:ascii="Bookman Old Style" w:hAnsi="Bookman Old Style"/>
        </w:rPr>
        <w:t>.......................</w:t>
      </w:r>
      <w:r w:rsidRPr="009743B0">
        <w:rPr>
          <w:rFonts w:ascii="Bookman Old Style" w:hAnsi="Bookman Old Style"/>
        </w:rPr>
        <w:t>................................złotych</w:t>
      </w:r>
      <w:r w:rsidR="0052402A" w:rsidRPr="009743B0">
        <w:rPr>
          <w:rFonts w:ascii="Bookman Old Style" w:hAnsi="Bookman Old Style"/>
        </w:rPr>
        <w:t>…………. groszy</w:t>
      </w:r>
      <w:r w:rsidRPr="009743B0">
        <w:rPr>
          <w:rFonts w:ascii="Bookman Old Style" w:hAnsi="Bookman Old Style"/>
        </w:rPr>
        <w:t>).</w:t>
      </w:r>
    </w:p>
    <w:p w14:paraId="68FCC343" w14:textId="6E7C0A04" w:rsidR="00565945" w:rsidRPr="009743B0" w:rsidRDefault="00565945" w:rsidP="005F6E47">
      <w:pPr>
        <w:tabs>
          <w:tab w:val="left" w:pos="8889"/>
        </w:tabs>
        <w:spacing w:after="0" w:line="240" w:lineRule="auto"/>
        <w:ind w:right="-143"/>
        <w:jc w:val="both"/>
        <w:rPr>
          <w:rFonts w:ascii="Bookman Old Style" w:eastAsia="Times New Roman" w:hAnsi="Bookman Old Style" w:cs="Arial"/>
          <w:lang w:eastAsia="x-none"/>
        </w:rPr>
      </w:pPr>
      <w:r w:rsidRPr="009743B0">
        <w:rPr>
          <w:rFonts w:ascii="Bookman Old Style" w:eastAsia="Times New Roman" w:hAnsi="Bookman Old Style" w:cs="Arial"/>
          <w:b/>
          <w:lang w:eastAsia="x-none"/>
        </w:rPr>
        <w:t>Oferuj</w:t>
      </w:r>
      <w:r w:rsidR="009B1E0B" w:rsidRPr="009743B0">
        <w:rPr>
          <w:rFonts w:ascii="Bookman Old Style" w:eastAsia="Times New Roman" w:hAnsi="Bookman Old Style" w:cs="Arial"/>
          <w:b/>
          <w:lang w:eastAsia="x-none"/>
        </w:rPr>
        <w:t>emy</w:t>
      </w:r>
      <w:r w:rsidRPr="009743B0">
        <w:rPr>
          <w:rFonts w:ascii="Bookman Old Style" w:eastAsia="Times New Roman" w:hAnsi="Bookman Old Style" w:cs="Arial"/>
          <w:lang w:eastAsia="x-none"/>
        </w:rPr>
        <w:t xml:space="preserve"> wydłużenie okresu gwarancji na wykonane roboty </w:t>
      </w:r>
      <w:r w:rsidR="009B1E0B" w:rsidRPr="009743B0">
        <w:rPr>
          <w:rFonts w:ascii="Bookman Old Style" w:eastAsia="Times New Roman" w:hAnsi="Bookman Old Style" w:cs="Arial"/>
          <w:lang w:eastAsia="x-none"/>
        </w:rPr>
        <w:t xml:space="preserve">budowlane </w:t>
      </w:r>
      <w:r w:rsidR="009B1E0B" w:rsidRPr="009743B0">
        <w:rPr>
          <w:rFonts w:ascii="Bookman Old Style" w:hAnsi="Bookman Old Style"/>
        </w:rPr>
        <w:t xml:space="preserve">instalacje wraz z urządzeniami </w:t>
      </w:r>
      <w:r w:rsidRPr="009743B0">
        <w:rPr>
          <w:rFonts w:ascii="Bookman Old Style" w:eastAsia="Times New Roman" w:hAnsi="Bookman Old Style" w:cs="Arial"/>
          <w:lang w:eastAsia="x-none"/>
        </w:rPr>
        <w:t xml:space="preserve">ponad wymagany przez Zamawiającego okres 60 miesięcy </w:t>
      </w:r>
      <w:r w:rsidR="009B1E0B" w:rsidRPr="009743B0">
        <w:rPr>
          <w:rFonts w:ascii="Bookman Old Style" w:hAnsi="Bookman Old Style"/>
        </w:rPr>
        <w:t>liczonej od daty podpisania bezusterkowego protokołu odbioru końcowego robót, o którym mowa w § 7 ust. 3 Umowy, stanowiącym Załącznik nr 7 do SIWZ</w:t>
      </w:r>
      <w:r w:rsidR="006D17C3">
        <w:rPr>
          <w:rFonts w:ascii="Bookman Old Style" w:hAnsi="Bookman Old Style"/>
        </w:rPr>
        <w:t>.</w:t>
      </w:r>
    </w:p>
    <w:p w14:paraId="37226571" w14:textId="648FFA23" w:rsidR="00875D99" w:rsidRPr="009743B0" w:rsidRDefault="00565945" w:rsidP="005F6E47">
      <w:pPr>
        <w:tabs>
          <w:tab w:val="left" w:pos="8889"/>
        </w:tabs>
        <w:spacing w:after="0" w:line="240" w:lineRule="auto"/>
        <w:ind w:right="-1418"/>
        <w:rPr>
          <w:rFonts w:ascii="Bookman Old Style" w:eastAsia="Times New Roman" w:hAnsi="Bookman Old Style" w:cs="Tahoma"/>
          <w:b/>
          <w:bCs/>
          <w:lang w:eastAsia="x-none"/>
        </w:rPr>
      </w:pPr>
      <w:r w:rsidRPr="009743B0">
        <w:rPr>
          <w:rFonts w:ascii="Bookman Old Style" w:eastAsia="Times New Roman" w:hAnsi="Bookman Old Style" w:cs="Tahoma"/>
          <w:b/>
          <w:bCs/>
          <w:lang w:val="x-none" w:eastAsia="x-none"/>
        </w:rPr>
        <w:sym w:font="Symbol" w:char="F090"/>
      </w:r>
      <w:r w:rsidRPr="009743B0">
        <w:rPr>
          <w:rFonts w:ascii="Bookman Old Style" w:eastAsia="Times New Roman" w:hAnsi="Bookman Old Style" w:cs="Tahoma"/>
          <w:b/>
          <w:bCs/>
          <w:lang w:val="x-none" w:eastAsia="x-none"/>
        </w:rPr>
        <w:t xml:space="preserve"> </w:t>
      </w:r>
      <w:r w:rsidRPr="009743B0">
        <w:rPr>
          <w:rFonts w:ascii="Bookman Old Style" w:eastAsia="Times New Roman" w:hAnsi="Bookman Old Style" w:cs="Tahoma"/>
          <w:b/>
          <w:bCs/>
          <w:lang w:eastAsia="x-none"/>
        </w:rPr>
        <w:t xml:space="preserve">  o 6 miesięcy</w:t>
      </w:r>
      <w:r w:rsidR="00875D99" w:rsidRPr="009743B0">
        <w:rPr>
          <w:rFonts w:ascii="Bookman Old Style" w:eastAsia="Times New Roman" w:hAnsi="Bookman Old Style" w:cs="Tahoma"/>
          <w:b/>
          <w:bCs/>
          <w:lang w:eastAsia="x-none"/>
        </w:rPr>
        <w:t>*</w:t>
      </w:r>
      <w:r w:rsidRPr="009743B0">
        <w:rPr>
          <w:rFonts w:ascii="Bookman Old Style" w:eastAsia="Times New Roman" w:hAnsi="Bookman Old Style" w:cs="Tahoma"/>
          <w:b/>
          <w:bCs/>
          <w:lang w:eastAsia="x-none"/>
        </w:rPr>
        <w:t xml:space="preserve"> </w:t>
      </w:r>
      <w:r w:rsidRPr="009743B0">
        <w:rPr>
          <w:rFonts w:ascii="Bookman Old Style" w:eastAsia="Times New Roman" w:hAnsi="Bookman Old Style" w:cs="Tahoma"/>
          <w:b/>
          <w:bCs/>
          <w:lang w:val="x-none" w:eastAsia="x-none"/>
        </w:rPr>
        <w:t xml:space="preserve">  </w:t>
      </w:r>
      <w:r w:rsidRPr="009743B0">
        <w:rPr>
          <w:rFonts w:ascii="Bookman Old Style" w:eastAsia="Times New Roman" w:hAnsi="Bookman Old Style" w:cs="Tahoma"/>
          <w:b/>
          <w:bCs/>
          <w:lang w:val="x-none" w:eastAsia="x-none"/>
        </w:rPr>
        <w:sym w:font="Symbol" w:char="F090"/>
      </w:r>
      <w:r w:rsidRPr="009743B0">
        <w:rPr>
          <w:rFonts w:ascii="Bookman Old Style" w:eastAsia="Times New Roman" w:hAnsi="Bookman Old Style" w:cs="Tahoma"/>
          <w:b/>
          <w:bCs/>
          <w:lang w:val="x-none" w:eastAsia="x-none"/>
        </w:rPr>
        <w:t xml:space="preserve"> </w:t>
      </w:r>
      <w:r w:rsidRPr="009743B0">
        <w:rPr>
          <w:rFonts w:ascii="Bookman Old Style" w:eastAsia="Times New Roman" w:hAnsi="Bookman Old Style" w:cs="Tahoma"/>
          <w:b/>
          <w:bCs/>
          <w:lang w:eastAsia="x-none"/>
        </w:rPr>
        <w:t xml:space="preserve">  o 12 mi</w:t>
      </w:r>
      <w:r w:rsidR="009B1E0B" w:rsidRPr="009743B0">
        <w:rPr>
          <w:rFonts w:ascii="Bookman Old Style" w:eastAsia="Times New Roman" w:hAnsi="Bookman Old Style" w:cs="Tahoma"/>
          <w:b/>
          <w:bCs/>
          <w:lang w:eastAsia="x-none"/>
        </w:rPr>
        <w:t>esięcy</w:t>
      </w:r>
      <w:r w:rsidR="00875D99" w:rsidRPr="009743B0">
        <w:rPr>
          <w:rFonts w:ascii="Bookman Old Style" w:eastAsia="Times New Roman" w:hAnsi="Bookman Old Style" w:cs="Tahoma"/>
          <w:b/>
          <w:bCs/>
          <w:lang w:eastAsia="x-none"/>
        </w:rPr>
        <w:t>*</w:t>
      </w:r>
      <w:r w:rsidRPr="009743B0">
        <w:rPr>
          <w:rFonts w:ascii="Bookman Old Style" w:eastAsia="Times New Roman" w:hAnsi="Bookman Old Style" w:cs="Tahoma"/>
          <w:b/>
          <w:bCs/>
          <w:lang w:eastAsia="x-none"/>
        </w:rPr>
        <w:t xml:space="preserve"> </w:t>
      </w:r>
      <w:r w:rsidRPr="009743B0">
        <w:rPr>
          <w:rFonts w:ascii="Bookman Old Style" w:eastAsia="Times New Roman" w:hAnsi="Bookman Old Style" w:cs="Tahoma"/>
          <w:b/>
          <w:bCs/>
          <w:lang w:val="x-none" w:eastAsia="x-none"/>
        </w:rPr>
        <w:t xml:space="preserve">   </w:t>
      </w:r>
      <w:r w:rsidRPr="009743B0">
        <w:rPr>
          <w:rFonts w:ascii="Bookman Old Style" w:eastAsia="Times New Roman" w:hAnsi="Bookman Old Style" w:cs="Tahoma"/>
          <w:b/>
          <w:bCs/>
          <w:lang w:val="x-none" w:eastAsia="x-none"/>
        </w:rPr>
        <w:sym w:font="Symbol" w:char="F090"/>
      </w:r>
      <w:r w:rsidRPr="009743B0">
        <w:rPr>
          <w:rFonts w:ascii="Bookman Old Style" w:eastAsia="Times New Roman" w:hAnsi="Bookman Old Style" w:cs="Tahoma"/>
          <w:b/>
          <w:bCs/>
          <w:lang w:val="x-none" w:eastAsia="x-none"/>
        </w:rPr>
        <w:t xml:space="preserve"> </w:t>
      </w:r>
      <w:r w:rsidRPr="009743B0">
        <w:rPr>
          <w:rFonts w:ascii="Bookman Old Style" w:eastAsia="Times New Roman" w:hAnsi="Bookman Old Style" w:cs="Tahoma"/>
          <w:b/>
          <w:bCs/>
          <w:lang w:eastAsia="x-none"/>
        </w:rPr>
        <w:t xml:space="preserve">  o </w:t>
      </w:r>
      <w:r w:rsidR="009B1E0B" w:rsidRPr="009743B0">
        <w:rPr>
          <w:rFonts w:ascii="Bookman Old Style" w:eastAsia="Times New Roman" w:hAnsi="Bookman Old Style" w:cs="Tahoma"/>
          <w:b/>
          <w:bCs/>
          <w:lang w:eastAsia="x-none"/>
        </w:rPr>
        <w:t>18 miesięcy</w:t>
      </w:r>
      <w:r w:rsidR="00875D99" w:rsidRPr="009743B0">
        <w:rPr>
          <w:rFonts w:ascii="Bookman Old Style" w:eastAsia="Times New Roman" w:hAnsi="Bookman Old Style" w:cs="Tahoma"/>
          <w:b/>
          <w:bCs/>
          <w:lang w:eastAsia="x-none"/>
        </w:rPr>
        <w:t>*</w:t>
      </w:r>
      <w:r w:rsidRPr="009743B0">
        <w:rPr>
          <w:rFonts w:ascii="Bookman Old Style" w:eastAsia="Times New Roman" w:hAnsi="Bookman Old Style" w:cs="Tahoma"/>
          <w:b/>
          <w:bCs/>
          <w:lang w:eastAsia="x-none"/>
        </w:rPr>
        <w:t xml:space="preserve"> </w:t>
      </w:r>
      <w:r w:rsidRPr="009743B0">
        <w:rPr>
          <w:rFonts w:ascii="Bookman Old Style" w:eastAsia="Times New Roman" w:hAnsi="Bookman Old Style" w:cs="Tahoma"/>
          <w:b/>
          <w:bCs/>
          <w:lang w:val="x-none" w:eastAsia="x-none"/>
        </w:rPr>
        <w:t xml:space="preserve">   </w:t>
      </w:r>
      <w:r w:rsidRPr="009743B0">
        <w:rPr>
          <w:rFonts w:ascii="Bookman Old Style" w:eastAsia="Times New Roman" w:hAnsi="Bookman Old Style" w:cs="Tahoma"/>
          <w:b/>
          <w:bCs/>
          <w:lang w:val="x-none" w:eastAsia="x-none"/>
        </w:rPr>
        <w:sym w:font="Symbol" w:char="F090"/>
      </w:r>
      <w:r w:rsidRPr="009743B0">
        <w:rPr>
          <w:rFonts w:ascii="Bookman Old Style" w:eastAsia="Times New Roman" w:hAnsi="Bookman Old Style" w:cs="Tahoma"/>
          <w:b/>
          <w:bCs/>
          <w:lang w:val="x-none" w:eastAsia="x-none"/>
        </w:rPr>
        <w:t xml:space="preserve"> </w:t>
      </w:r>
      <w:r w:rsidRPr="009743B0">
        <w:rPr>
          <w:rFonts w:ascii="Bookman Old Style" w:eastAsia="Times New Roman" w:hAnsi="Bookman Old Style" w:cs="Tahoma"/>
          <w:b/>
          <w:bCs/>
          <w:lang w:eastAsia="x-none"/>
        </w:rPr>
        <w:t xml:space="preserve">  o 24 miesiące</w:t>
      </w:r>
      <w:r w:rsidR="00875D99" w:rsidRPr="009743B0">
        <w:rPr>
          <w:rFonts w:ascii="Bookman Old Style" w:eastAsia="Times New Roman" w:hAnsi="Bookman Old Style" w:cs="Tahoma"/>
          <w:b/>
          <w:bCs/>
          <w:lang w:eastAsia="x-none"/>
        </w:rPr>
        <w:t>*</w:t>
      </w:r>
      <w:r w:rsidRPr="009743B0">
        <w:rPr>
          <w:rFonts w:ascii="Bookman Old Style" w:eastAsia="Times New Roman" w:hAnsi="Bookman Old Style" w:cs="Tahoma"/>
          <w:b/>
          <w:bCs/>
          <w:lang w:eastAsia="x-none"/>
        </w:rPr>
        <w:t xml:space="preserve"> </w:t>
      </w:r>
    </w:p>
    <w:p w14:paraId="1F8CC4BB" w14:textId="6D3E8E47" w:rsidR="00565945" w:rsidRPr="009743B0" w:rsidRDefault="00875D99" w:rsidP="005F6E47">
      <w:pPr>
        <w:tabs>
          <w:tab w:val="left" w:pos="8889"/>
        </w:tabs>
        <w:spacing w:after="0" w:line="240" w:lineRule="auto"/>
        <w:ind w:right="-1418"/>
        <w:rPr>
          <w:rFonts w:ascii="Bookman Old Style" w:eastAsia="Times New Roman" w:hAnsi="Bookman Old Style" w:cs="Arial"/>
          <w:b/>
          <w:lang w:val="x-none" w:eastAsia="x-none"/>
        </w:rPr>
      </w:pPr>
      <w:r w:rsidRPr="009743B0">
        <w:rPr>
          <w:rFonts w:ascii="Bookman Old Style" w:eastAsia="Times New Roman" w:hAnsi="Bookman Old Style" w:cs="Arial"/>
          <w:b/>
          <w:i/>
          <w:lang w:eastAsia="x-none"/>
        </w:rPr>
        <w:t>(*właściwe zaznaczyć):</w:t>
      </w:r>
    </w:p>
    <w:p w14:paraId="3D8A80DB" w14:textId="77777777" w:rsidR="00565945" w:rsidRPr="009743B0" w:rsidRDefault="00565945" w:rsidP="005F6E47">
      <w:pPr>
        <w:tabs>
          <w:tab w:val="left" w:pos="8889"/>
        </w:tabs>
        <w:spacing w:after="0" w:line="240" w:lineRule="auto"/>
        <w:ind w:right="-1418"/>
        <w:rPr>
          <w:rFonts w:ascii="Bookman Old Style" w:eastAsia="Times New Roman" w:hAnsi="Bookman Old Style" w:cs="Arial"/>
          <w:lang w:val="x-none" w:eastAsia="x-none"/>
        </w:rPr>
      </w:pPr>
    </w:p>
    <w:p w14:paraId="057E160C" w14:textId="6E8E0A1D" w:rsidR="00565945" w:rsidRPr="009743B0" w:rsidRDefault="00565945" w:rsidP="005F6E47">
      <w:pPr>
        <w:spacing w:after="0" w:line="240" w:lineRule="auto"/>
        <w:jc w:val="both"/>
        <w:outlineLvl w:val="0"/>
        <w:rPr>
          <w:rFonts w:ascii="Bookman Old Style" w:eastAsia="Times New Roman" w:hAnsi="Bookman Old Style" w:cs="Arial"/>
          <w:i/>
          <w:sz w:val="18"/>
          <w:szCs w:val="18"/>
          <w:u w:val="single"/>
          <w:lang w:eastAsia="pl-PL"/>
        </w:rPr>
      </w:pPr>
      <w:r w:rsidRPr="009743B0">
        <w:rPr>
          <w:rFonts w:ascii="Bookman Old Style" w:eastAsia="Times New Roman" w:hAnsi="Bookman Old Style" w:cs="Arial"/>
          <w:i/>
          <w:sz w:val="18"/>
          <w:szCs w:val="18"/>
          <w:u w:val="single"/>
          <w:lang w:eastAsia="pl-PL"/>
        </w:rPr>
        <w:t xml:space="preserve">W przypadku, gdy Wykonawca nie zaznaczy żadnej z opcji w formularzu ofertowym, Zamawiający przyjmie, że Wykonawca nie oferuje wydłużenia okresu gwarancji na wykonane roboty </w:t>
      </w:r>
      <w:r w:rsidR="009B1E0B" w:rsidRPr="009743B0">
        <w:rPr>
          <w:rFonts w:ascii="Bookman Old Style" w:eastAsia="Times New Roman" w:hAnsi="Bookman Old Style" w:cs="Arial"/>
          <w:i/>
          <w:sz w:val="18"/>
          <w:szCs w:val="18"/>
          <w:u w:val="single"/>
          <w:lang w:eastAsia="pl-PL"/>
        </w:rPr>
        <w:t xml:space="preserve">budowlane </w:t>
      </w:r>
      <w:r w:rsidRPr="009743B0">
        <w:rPr>
          <w:rFonts w:ascii="Bookman Old Style" w:eastAsia="Times New Roman" w:hAnsi="Bookman Old Style" w:cs="Arial"/>
          <w:i/>
          <w:sz w:val="18"/>
          <w:szCs w:val="18"/>
          <w:u w:val="single"/>
          <w:lang w:eastAsia="pl-PL"/>
        </w:rPr>
        <w:t>i oferuje 60-miesięczny okres gwarancji, a w ramach ww. kryterium oferta otrzyma 0 pkt.</w:t>
      </w:r>
    </w:p>
    <w:p w14:paraId="6D165432" w14:textId="77777777" w:rsidR="00E945CD" w:rsidRPr="009743B0" w:rsidRDefault="00E945CD" w:rsidP="005F6E47">
      <w:pPr>
        <w:spacing w:after="0" w:line="240" w:lineRule="auto"/>
        <w:rPr>
          <w:rFonts w:ascii="Bookman Old Style" w:hAnsi="Bookman Old Style"/>
        </w:rPr>
      </w:pPr>
    </w:p>
    <w:p w14:paraId="4C088E35" w14:textId="09401448" w:rsidR="007E70A6" w:rsidRPr="009743B0" w:rsidRDefault="007E70A6" w:rsidP="005F6E47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Bookman Old Style" w:hAnsi="Bookman Old Style"/>
          <w:b/>
          <w:u w:val="single"/>
        </w:rPr>
      </w:pPr>
      <w:r w:rsidRPr="009743B0">
        <w:rPr>
          <w:rFonts w:ascii="Bookman Old Style" w:eastAsia="Times New Roman" w:hAnsi="Bookman Old Style"/>
          <w:b/>
          <w:bCs/>
          <w:lang w:bidi="en-US"/>
        </w:rPr>
        <w:t xml:space="preserve">OŚWIADCZAMY, </w:t>
      </w:r>
      <w:r w:rsidRPr="009743B0">
        <w:rPr>
          <w:rFonts w:ascii="Bookman Old Style" w:eastAsia="Times New Roman" w:hAnsi="Bookman Old Style"/>
          <w:lang w:bidi="en-US"/>
        </w:rPr>
        <w:t>że</w:t>
      </w:r>
      <w:r w:rsidR="004F1846" w:rsidRPr="009743B0">
        <w:rPr>
          <w:rFonts w:ascii="Bookman Old Style" w:eastAsia="Times New Roman" w:hAnsi="Bookman Old Style"/>
          <w:lang w:bidi="en-US"/>
        </w:rPr>
        <w:t xml:space="preserve"> </w:t>
      </w:r>
      <w:r w:rsidR="004F1846" w:rsidRPr="009743B0">
        <w:rPr>
          <w:rFonts w:ascii="Bookman Old Style" w:hAnsi="Bookman Old Style"/>
        </w:rPr>
        <w:t>Zapoznaliśmy się ze specyfikacją istotnych warunków zamówienia i nie wnosimy do niej zastrzeżeń oraz zdobyliśmy wszelkie informacje niezbędne do przygotowania oferty i do właściwego wykonania zamówienia</w:t>
      </w:r>
      <w:r w:rsidRPr="009743B0">
        <w:rPr>
          <w:rFonts w:ascii="Bookman Old Style" w:eastAsia="Times New Roman" w:hAnsi="Bookman Old Style"/>
          <w:lang w:bidi="en-US"/>
        </w:rPr>
        <w:t>.</w:t>
      </w:r>
    </w:p>
    <w:p w14:paraId="7F4454CD" w14:textId="19077659" w:rsidR="007E70A6" w:rsidRPr="009743B0" w:rsidRDefault="004F1846" w:rsidP="005F6E47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Bookman Old Style" w:hAnsi="Bookman Old Style"/>
          <w:b/>
          <w:u w:val="single"/>
        </w:rPr>
      </w:pPr>
      <w:r w:rsidRPr="009743B0">
        <w:rPr>
          <w:rFonts w:ascii="Bookman Old Style" w:hAnsi="Bookman Old Style"/>
        </w:rPr>
        <w:t>Zawarty w specyfikacji istotnych warunków zamówienia projekt umowy został przez nas zaakceptowany i zobowiązujemy się - w przypadku wybrania naszej oferty - do zawarcia umowy według wzoru określonego w SIWZ, w miejscu i terminie wyznaczonym przez Zamawiającego</w:t>
      </w:r>
      <w:r w:rsidRPr="009743B0">
        <w:rPr>
          <w:rFonts w:ascii="Bookman Old Style" w:eastAsia="Times New Roman" w:hAnsi="Bookman Old Style"/>
          <w:lang w:bidi="en-US"/>
        </w:rPr>
        <w:t>.</w:t>
      </w:r>
    </w:p>
    <w:p w14:paraId="7B763C99" w14:textId="02F1CEAD" w:rsidR="00570207" w:rsidRPr="009743B0" w:rsidRDefault="000654C8" w:rsidP="005F6E47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Bookman Old Style" w:hAnsi="Bookman Old Style"/>
          <w:b/>
          <w:u w:val="single"/>
        </w:rPr>
      </w:pPr>
      <w:r w:rsidRPr="009743B0">
        <w:rPr>
          <w:rFonts w:ascii="Bookman Old Style" w:hAnsi="Bookman Old Style"/>
        </w:rPr>
        <w:t>Jesteśmy związani niniejszą ofertą na okres 30 dni. Bieg terminu związania ofertą rozpoczyna się wraz z upływem terminu składania ofert</w:t>
      </w:r>
      <w:r w:rsidR="006D0DF4" w:rsidRPr="009743B0">
        <w:rPr>
          <w:rFonts w:ascii="Bookman Old Style" w:hAnsi="Bookman Old Style"/>
        </w:rPr>
        <w:t>.</w:t>
      </w:r>
    </w:p>
    <w:p w14:paraId="01FFAACE" w14:textId="4CF3B2EC" w:rsidR="007E70A6" w:rsidRPr="009743B0" w:rsidRDefault="007E70A6" w:rsidP="005F6E47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Bookman Old Style" w:hAnsi="Bookman Old Style"/>
          <w:b/>
          <w:u w:val="single"/>
        </w:rPr>
      </w:pPr>
      <w:r w:rsidRPr="009743B0">
        <w:rPr>
          <w:rFonts w:ascii="Bookman Old Style" w:eastAsia="Times New Roman" w:hAnsi="Bookman Old Style"/>
          <w:b/>
          <w:lang w:bidi="en-US"/>
        </w:rPr>
        <w:lastRenderedPageBreak/>
        <w:t>OŚWIADCZAMY</w:t>
      </w:r>
      <w:r w:rsidRPr="009743B0">
        <w:rPr>
          <w:rFonts w:ascii="Bookman Old Style" w:eastAsia="Times New Roman" w:hAnsi="Bookman Old Style"/>
          <w:lang w:bidi="en-US"/>
        </w:rPr>
        <w:t xml:space="preserve">, że </w:t>
      </w:r>
      <w:r w:rsidRPr="009743B0">
        <w:rPr>
          <w:rFonts w:ascii="Bookman Old Style" w:eastAsia="Times New Roman" w:hAnsi="Bookman Old Style"/>
          <w:i/>
          <w:lang w:bidi="en-US"/>
        </w:rPr>
        <w:t>(*niepotrzebne skreślić, a wymagane informacje uzupełnić, jeśli dotyczy</w:t>
      </w:r>
      <w:r w:rsidRPr="009743B0">
        <w:rPr>
          <w:rFonts w:ascii="Bookman Old Style" w:eastAsia="Times New Roman" w:hAnsi="Bookman Old Style"/>
          <w:lang w:bidi="en-US"/>
        </w:rPr>
        <w:t>):</w:t>
      </w:r>
    </w:p>
    <w:p w14:paraId="48483FA2" w14:textId="77777777" w:rsidR="007E70A6" w:rsidRPr="009743B0" w:rsidRDefault="007E70A6" w:rsidP="005F6E47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eastAsia="Times New Roman" w:hAnsi="Bookman Old Style"/>
          <w:lang w:bidi="en-US"/>
        </w:rPr>
      </w:pPr>
      <w:r w:rsidRPr="009743B0">
        <w:rPr>
          <w:rFonts w:ascii="Bookman Old Style" w:eastAsia="Times New Roman" w:hAnsi="Bookman Old Style"/>
          <w:lang w:bidi="en-US"/>
        </w:rPr>
        <w:t>- nie zamierzamy powierzać wykonania części zamówienia podwykonawcom</w:t>
      </w:r>
    </w:p>
    <w:p w14:paraId="16BDF66F" w14:textId="77777777" w:rsidR="007E70A6" w:rsidRPr="009743B0" w:rsidRDefault="007E70A6" w:rsidP="005F6E47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Bookman Old Style" w:eastAsia="Times New Roman" w:hAnsi="Bookman Old Style"/>
          <w:lang w:bidi="en-US"/>
        </w:rPr>
      </w:pPr>
      <w:r w:rsidRPr="009743B0">
        <w:rPr>
          <w:rFonts w:ascii="Bookman Old Style" w:eastAsia="Times New Roman" w:hAnsi="Bookman Old Style"/>
          <w:lang w:bidi="en-US"/>
        </w:rPr>
        <w:t>- zamierzamy powierzyć wykonanie następujących części zamówienia niżej wymienionym podwykonawcom:</w:t>
      </w:r>
    </w:p>
    <w:p w14:paraId="10A3BCDF" w14:textId="77777777" w:rsidR="00C31A3E" w:rsidRPr="009743B0" w:rsidRDefault="00C31A3E" w:rsidP="005F6E47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eastAsia="Times New Roman" w:hAnsi="Bookman Old Style"/>
          <w:lang w:bidi="en-US"/>
        </w:rPr>
      </w:pP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2388"/>
        <w:gridCol w:w="3118"/>
      </w:tblGrid>
      <w:tr w:rsidR="00C31A3E" w:rsidRPr="009743B0" w14:paraId="542C6966" w14:textId="77777777" w:rsidTr="00C31A3E">
        <w:trPr>
          <w:trHeight w:val="323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91617E" w14:textId="77777777" w:rsidR="00C31A3E" w:rsidRPr="009743B0" w:rsidRDefault="00C31A3E" w:rsidP="005F6E4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743B0">
              <w:rPr>
                <w:rFonts w:ascii="Bookman Old Style" w:hAnsi="Bookman Old Style"/>
                <w:sz w:val="20"/>
                <w:szCs w:val="20"/>
              </w:rPr>
              <w:t>Część przedmiotu zamówienia powierzana do wykonania podwykonawcy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561E9B" w14:textId="77777777" w:rsidR="00C31A3E" w:rsidRPr="009743B0" w:rsidRDefault="00C31A3E" w:rsidP="005F6E4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743B0">
              <w:rPr>
                <w:rFonts w:ascii="Bookman Old Style" w:hAnsi="Bookman Old Style"/>
                <w:sz w:val="20"/>
                <w:szCs w:val="20"/>
              </w:rPr>
              <w:t>Nazwa podwykonawcy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E0CF49" w14:textId="77777777" w:rsidR="00C31A3E" w:rsidRPr="009743B0" w:rsidRDefault="00C31A3E" w:rsidP="005F6E4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9743B0">
              <w:rPr>
                <w:rFonts w:ascii="Bookman Old Style" w:hAnsi="Bookman Old Style"/>
                <w:sz w:val="20"/>
                <w:szCs w:val="20"/>
              </w:rPr>
              <w:t>Określenie części zamówienia</w:t>
            </w:r>
          </w:p>
          <w:p w14:paraId="4D7D1F73" w14:textId="77777777" w:rsidR="00C31A3E" w:rsidRPr="009743B0" w:rsidRDefault="00C31A3E" w:rsidP="005F6E4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9743B0">
              <w:rPr>
                <w:rFonts w:ascii="Bookman Old Style" w:hAnsi="Bookman Old Style"/>
                <w:sz w:val="20"/>
                <w:szCs w:val="20"/>
              </w:rPr>
              <w:t xml:space="preserve">powierzanej do wykonania podwykonawcom (% lub w zł) </w:t>
            </w:r>
          </w:p>
        </w:tc>
      </w:tr>
      <w:tr w:rsidR="00C31A3E" w:rsidRPr="009743B0" w14:paraId="2FACAC59" w14:textId="77777777" w:rsidTr="00C31A3E">
        <w:trPr>
          <w:trHeight w:val="756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D45A1A" w14:textId="77777777" w:rsidR="00C31A3E" w:rsidRPr="009743B0" w:rsidRDefault="00C31A3E" w:rsidP="005F6E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916E70" w14:textId="77777777" w:rsidR="00C31A3E" w:rsidRPr="009743B0" w:rsidRDefault="00C31A3E" w:rsidP="005F6E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46941A" w14:textId="77777777" w:rsidR="00C31A3E" w:rsidRPr="009743B0" w:rsidRDefault="00C31A3E" w:rsidP="005F6E4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14:paraId="0E5C9266" w14:textId="77777777" w:rsidR="007E70A6" w:rsidRPr="009743B0" w:rsidRDefault="007E70A6" w:rsidP="005F6E47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bidi="en-US"/>
        </w:rPr>
      </w:pPr>
    </w:p>
    <w:p w14:paraId="10691226" w14:textId="1BACDCFA" w:rsidR="007E70A6" w:rsidRPr="009743B0" w:rsidRDefault="007E70A6" w:rsidP="005F6E47">
      <w:pPr>
        <w:pStyle w:val="Akapitzlist"/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Bookman Old Style" w:eastAsia="Times New Roman" w:hAnsi="Bookman Old Style"/>
          <w:lang w:val="x-none" w:eastAsia="x-none"/>
        </w:rPr>
      </w:pPr>
      <w:r w:rsidRPr="009743B0">
        <w:rPr>
          <w:rFonts w:ascii="Bookman Old Style" w:eastAsia="Times New Roman" w:hAnsi="Bookman Old Style"/>
          <w:lang w:val="x-none" w:eastAsia="x-none"/>
        </w:rPr>
        <w:t>Zgodnie z Rozdziałem VII ust. 10 SIWZ wskazuję dostępność poniżej wskazanych oświadczeń lub dokumentów, o których mowa w Rozdziale VII ust. 5 SIWZ w formie elektronicznej pod określonymi adresami internetowymi ogólnodostępnych i bezpłatnych baz danych (jeżeli dotyczy):</w:t>
      </w:r>
    </w:p>
    <w:p w14:paraId="29E9ED09" w14:textId="77777777" w:rsidR="007E70A6" w:rsidRPr="009743B0" w:rsidRDefault="007E70A6" w:rsidP="005F6E47">
      <w:pPr>
        <w:tabs>
          <w:tab w:val="left" w:pos="709"/>
        </w:tabs>
        <w:suppressAutoHyphens/>
        <w:spacing w:after="0" w:line="240" w:lineRule="auto"/>
        <w:jc w:val="both"/>
        <w:rPr>
          <w:rFonts w:ascii="Bookman Old Style" w:eastAsia="Arial" w:hAnsi="Bookman Old Style"/>
          <w:lang w:val="x-none"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4"/>
        <w:gridCol w:w="3608"/>
      </w:tblGrid>
      <w:tr w:rsidR="007E70A6" w:rsidRPr="009743B0" w14:paraId="2015C1ED" w14:textId="77777777" w:rsidTr="0039167C">
        <w:trPr>
          <w:cantSplit/>
          <w:jc w:val="center"/>
        </w:trPr>
        <w:tc>
          <w:tcPr>
            <w:tcW w:w="4824" w:type="dxa"/>
            <w:vAlign w:val="center"/>
          </w:tcPr>
          <w:p w14:paraId="0E3732B6" w14:textId="10DB04D6" w:rsidR="007E70A6" w:rsidRPr="009743B0" w:rsidRDefault="007E70A6" w:rsidP="005F6E47">
            <w:pPr>
              <w:spacing w:after="0" w:line="240" w:lineRule="auto"/>
              <w:ind w:firstLine="360"/>
              <w:jc w:val="center"/>
              <w:rPr>
                <w:rFonts w:ascii="Bookman Old Style" w:eastAsia="Times New Roman" w:hAnsi="Bookman Old Style"/>
                <w:lang w:val="x-none" w:bidi="en-US"/>
              </w:rPr>
            </w:pPr>
            <w:r w:rsidRPr="009743B0">
              <w:rPr>
                <w:rFonts w:ascii="Bookman Old Style" w:eastAsia="Times New Roman" w:hAnsi="Bookman Old Style"/>
                <w:lang w:val="x-none" w:bidi="en-US"/>
              </w:rPr>
              <w:t xml:space="preserve">Nazwa oświadczenia lub dokumentu (lub odpowiednie odesłanie do dokumentu wymaganego w SIWZ np. Rozdział VII ust. 5 pkt </w:t>
            </w:r>
            <w:r w:rsidR="00086D6B" w:rsidRPr="009743B0">
              <w:rPr>
                <w:rFonts w:ascii="Bookman Old Style" w:eastAsia="Times New Roman" w:hAnsi="Bookman Old Style"/>
                <w:lang w:bidi="en-US"/>
              </w:rPr>
              <w:t>3</w:t>
            </w:r>
            <w:r w:rsidRPr="009743B0">
              <w:rPr>
                <w:rFonts w:ascii="Bookman Old Style" w:eastAsia="Times New Roman" w:hAnsi="Bookman Old Style"/>
                <w:lang w:val="x-none" w:bidi="en-US"/>
              </w:rPr>
              <w:t xml:space="preserve"> SIWZ ):</w:t>
            </w:r>
          </w:p>
        </w:tc>
        <w:tc>
          <w:tcPr>
            <w:tcW w:w="3608" w:type="dxa"/>
            <w:vAlign w:val="center"/>
          </w:tcPr>
          <w:p w14:paraId="76A12BAF" w14:textId="77777777" w:rsidR="007E70A6" w:rsidRPr="009743B0" w:rsidRDefault="007E70A6" w:rsidP="005F6E47">
            <w:pPr>
              <w:spacing w:after="0" w:line="240" w:lineRule="auto"/>
              <w:ind w:firstLine="360"/>
              <w:jc w:val="center"/>
              <w:rPr>
                <w:rFonts w:ascii="Bookman Old Style" w:eastAsia="Times New Roman" w:hAnsi="Bookman Old Style"/>
                <w:lang w:val="x-none" w:bidi="en-US"/>
              </w:rPr>
            </w:pPr>
            <w:r w:rsidRPr="009743B0">
              <w:rPr>
                <w:rFonts w:ascii="Bookman Old Style" w:eastAsia="Times New Roman" w:hAnsi="Bookman Old Style"/>
                <w:lang w:val="x-none" w:bidi="en-US"/>
              </w:rPr>
              <w:t>Adres strony internetowej ogólnodostępnej i bezpłatnej bazy danych</w:t>
            </w:r>
          </w:p>
        </w:tc>
      </w:tr>
      <w:tr w:rsidR="007E70A6" w:rsidRPr="009743B0" w14:paraId="769C3592" w14:textId="77777777" w:rsidTr="0039167C">
        <w:trPr>
          <w:cantSplit/>
          <w:jc w:val="center"/>
        </w:trPr>
        <w:tc>
          <w:tcPr>
            <w:tcW w:w="4824" w:type="dxa"/>
            <w:vAlign w:val="center"/>
          </w:tcPr>
          <w:p w14:paraId="7DBD638E" w14:textId="77777777" w:rsidR="007E70A6" w:rsidRPr="009743B0" w:rsidRDefault="007E70A6" w:rsidP="005F6E47">
            <w:pPr>
              <w:spacing w:after="0" w:line="240" w:lineRule="auto"/>
              <w:ind w:firstLine="360"/>
              <w:jc w:val="center"/>
              <w:rPr>
                <w:rFonts w:ascii="Bookman Old Style" w:eastAsia="Times New Roman" w:hAnsi="Bookman Old Style"/>
                <w:lang w:val="x-none" w:bidi="en-US"/>
              </w:rPr>
            </w:pPr>
          </w:p>
        </w:tc>
        <w:tc>
          <w:tcPr>
            <w:tcW w:w="3608" w:type="dxa"/>
            <w:vAlign w:val="center"/>
          </w:tcPr>
          <w:p w14:paraId="65A14335" w14:textId="77777777" w:rsidR="007E70A6" w:rsidRPr="009743B0" w:rsidRDefault="007E70A6" w:rsidP="005F6E47">
            <w:pPr>
              <w:spacing w:after="0" w:line="240" w:lineRule="auto"/>
              <w:ind w:firstLine="360"/>
              <w:jc w:val="center"/>
              <w:rPr>
                <w:rFonts w:ascii="Bookman Old Style" w:eastAsia="Times New Roman" w:hAnsi="Bookman Old Style"/>
                <w:lang w:val="x-none" w:bidi="en-US"/>
              </w:rPr>
            </w:pPr>
          </w:p>
        </w:tc>
      </w:tr>
    </w:tbl>
    <w:p w14:paraId="61C022C4" w14:textId="77777777" w:rsidR="007E70A6" w:rsidRPr="009743B0" w:rsidRDefault="007E70A6" w:rsidP="005F6E47">
      <w:pPr>
        <w:spacing w:after="0" w:line="240" w:lineRule="auto"/>
        <w:ind w:firstLine="360"/>
        <w:jc w:val="both"/>
        <w:rPr>
          <w:rFonts w:ascii="Bookman Old Style" w:eastAsia="Times New Roman" w:hAnsi="Bookman Old Style"/>
          <w:lang w:bidi="en-US"/>
        </w:rPr>
      </w:pPr>
    </w:p>
    <w:p w14:paraId="23029571" w14:textId="00987500" w:rsidR="007E70A6" w:rsidRPr="009743B0" w:rsidRDefault="007E70A6" w:rsidP="005F6E47">
      <w:pPr>
        <w:pStyle w:val="Akapitzlist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eastAsia="Times New Roman" w:hAnsi="Bookman Old Style"/>
          <w:lang w:bidi="en-US"/>
        </w:rPr>
      </w:pPr>
      <w:r w:rsidRPr="009743B0">
        <w:rPr>
          <w:rFonts w:ascii="Bookman Old Style" w:eastAsia="Times New Roman" w:hAnsi="Bookman Old Style"/>
          <w:lang w:bidi="en-US"/>
        </w:rPr>
        <w:t xml:space="preserve">Wykonawca jest mikroprzedsiębiorstwem bądź małym lub średnim przedsiębiorstwem </w:t>
      </w:r>
      <w:r w:rsidRPr="009743B0">
        <w:rPr>
          <w:rFonts w:ascii="Bookman Old Style" w:eastAsia="Times New Roman" w:hAnsi="Bookman Old Style"/>
          <w:i/>
          <w:lang w:bidi="en-US"/>
        </w:rPr>
        <w:t xml:space="preserve">(właściwe zaznaczyć): </w:t>
      </w:r>
      <w:r w:rsidRPr="009743B0">
        <w:rPr>
          <w:rFonts w:ascii="Bookman Old Style" w:eastAsia="Times New Roman" w:hAnsi="Bookman Old Style"/>
          <w:lang w:bidi="en-US"/>
        </w:rPr>
        <w:t xml:space="preserve"> </w:t>
      </w:r>
      <w:r w:rsidR="006A299A" w:rsidRPr="009743B0">
        <w:rPr>
          <w:rFonts w:ascii="Bookman Old Style" w:eastAsia="Times New Roman" w:hAnsi="Bookman Old Style"/>
          <w:lang w:bidi="en-US"/>
        </w:rPr>
        <w:t xml:space="preserve">      </w:t>
      </w:r>
      <w:r w:rsidRPr="009743B0">
        <w:rPr>
          <w:rFonts w:ascii="Bookman Old Style" w:hAnsi="Bookman Old Style"/>
          <w:lang w:bidi="en-US"/>
        </w:rPr>
        <w:sym w:font="Symbol" w:char="F090"/>
      </w:r>
      <w:r w:rsidRPr="009743B0">
        <w:rPr>
          <w:rFonts w:ascii="Bookman Old Style" w:eastAsia="Times New Roman" w:hAnsi="Bookman Old Style"/>
          <w:lang w:bidi="en-US"/>
        </w:rPr>
        <w:t xml:space="preserve"> tak    </w:t>
      </w:r>
      <w:r w:rsidRPr="009743B0">
        <w:rPr>
          <w:rFonts w:ascii="Bookman Old Style" w:hAnsi="Bookman Old Style"/>
          <w:lang w:bidi="en-US"/>
        </w:rPr>
        <w:sym w:font="Symbol" w:char="F090"/>
      </w:r>
      <w:r w:rsidR="006A299A" w:rsidRPr="009743B0">
        <w:rPr>
          <w:rFonts w:ascii="Bookman Old Style" w:eastAsia="Times New Roman" w:hAnsi="Bookman Old Style"/>
          <w:lang w:bidi="en-US"/>
        </w:rPr>
        <w:t xml:space="preserve"> nie</w:t>
      </w:r>
    </w:p>
    <w:p w14:paraId="352BDA88" w14:textId="77777777" w:rsidR="007E70A6" w:rsidRPr="009743B0" w:rsidRDefault="007E70A6" w:rsidP="005F6E47">
      <w:pPr>
        <w:spacing w:after="0" w:line="240" w:lineRule="auto"/>
        <w:jc w:val="both"/>
        <w:rPr>
          <w:rFonts w:ascii="Bookman Old Style" w:eastAsia="Times New Roman" w:hAnsi="Bookman Old Style"/>
          <w:lang w:bidi="en-US"/>
        </w:rPr>
      </w:pPr>
    </w:p>
    <w:p w14:paraId="6E6B5C02" w14:textId="77777777" w:rsidR="007E70A6" w:rsidRPr="009743B0" w:rsidRDefault="007E70A6" w:rsidP="005F6E47">
      <w:pPr>
        <w:spacing w:after="0" w:line="240" w:lineRule="auto"/>
        <w:ind w:left="284"/>
        <w:contextualSpacing/>
        <w:jc w:val="both"/>
        <w:rPr>
          <w:rFonts w:ascii="Bookman Old Style" w:eastAsia="Times New Roman" w:hAnsi="Bookman Old Style"/>
          <w:i/>
          <w:sz w:val="20"/>
          <w:szCs w:val="20"/>
          <w:lang w:bidi="en-US"/>
        </w:rPr>
      </w:pPr>
      <w:r w:rsidRPr="009743B0">
        <w:rPr>
          <w:rFonts w:ascii="Bookman Old Style" w:eastAsia="Times New Roman" w:hAnsi="Bookman Old Style"/>
          <w:i/>
          <w:sz w:val="20"/>
          <w:szCs w:val="20"/>
          <w:lang w:bidi="en-US"/>
        </w:rPr>
        <w:t xml:space="preserve">Zgodnie z zaleceniem Komisji z dnia 6 maja 2003 r. dotyczącym definicji mikroprzedsiębiorstw oraz małych i średnich przedsiębiorstw (Dz.U. L 124 z 20.5.2003, s. 36): </w:t>
      </w:r>
    </w:p>
    <w:p w14:paraId="27B5B94E" w14:textId="77777777" w:rsidR="006A299A" w:rsidRPr="009743B0" w:rsidRDefault="007E70A6" w:rsidP="005F6E47">
      <w:pPr>
        <w:spacing w:after="0" w:line="240" w:lineRule="auto"/>
        <w:ind w:left="284"/>
        <w:contextualSpacing/>
        <w:jc w:val="both"/>
        <w:rPr>
          <w:rFonts w:ascii="Bookman Old Style" w:eastAsia="Times New Roman" w:hAnsi="Bookman Old Style"/>
          <w:i/>
          <w:sz w:val="20"/>
          <w:szCs w:val="20"/>
          <w:lang w:bidi="en-US"/>
        </w:rPr>
      </w:pPr>
      <w:r w:rsidRPr="009743B0">
        <w:rPr>
          <w:rFonts w:ascii="Bookman Old Style" w:eastAsia="Times New Roman" w:hAnsi="Bookman Old Style"/>
          <w:i/>
          <w:sz w:val="20"/>
          <w:szCs w:val="20"/>
          <w:lang w:bidi="en-US"/>
        </w:rPr>
        <w:t>Mikroprzedsiębiorstwo to przedsiębiorstwo, które zatrudnia mniej niż 10 osób i którego roczny obrót lub roczna suma bilansowa nie przekracza 2 milionów EUR.</w:t>
      </w:r>
    </w:p>
    <w:p w14:paraId="0192B37E" w14:textId="77777777" w:rsidR="007E70A6" w:rsidRPr="009743B0" w:rsidRDefault="007E70A6" w:rsidP="005F6E47">
      <w:pPr>
        <w:spacing w:after="0" w:line="240" w:lineRule="auto"/>
        <w:ind w:left="284"/>
        <w:contextualSpacing/>
        <w:jc w:val="both"/>
        <w:rPr>
          <w:rFonts w:ascii="Bookman Old Style" w:eastAsia="Times New Roman" w:hAnsi="Bookman Old Style"/>
          <w:i/>
          <w:sz w:val="20"/>
          <w:szCs w:val="20"/>
          <w:lang w:bidi="en-US"/>
        </w:rPr>
      </w:pPr>
      <w:r w:rsidRPr="009743B0">
        <w:rPr>
          <w:rFonts w:ascii="Bookman Old Style" w:eastAsia="Times New Roman" w:hAnsi="Bookman Old Style"/>
          <w:i/>
          <w:sz w:val="20"/>
          <w:szCs w:val="20"/>
          <w:lang w:bidi="en-US"/>
        </w:rPr>
        <w:t>Małe przedsiębiorstwo to przedsiębiorstwo, które zatrudnia mniej niż 50 osób i którego roczny obrót lub roczna suma bilansowa nie przekracza 10 milionów EUR.</w:t>
      </w:r>
    </w:p>
    <w:p w14:paraId="73FC8731" w14:textId="77777777" w:rsidR="007E70A6" w:rsidRPr="009743B0" w:rsidRDefault="007E70A6" w:rsidP="005F6E47">
      <w:pPr>
        <w:spacing w:after="0" w:line="240" w:lineRule="auto"/>
        <w:ind w:left="284"/>
        <w:contextualSpacing/>
        <w:jc w:val="both"/>
        <w:rPr>
          <w:rFonts w:ascii="Bookman Old Style" w:eastAsia="Times New Roman" w:hAnsi="Bookman Old Style"/>
          <w:i/>
          <w:sz w:val="20"/>
          <w:szCs w:val="20"/>
          <w:lang w:bidi="en-US"/>
        </w:rPr>
      </w:pPr>
      <w:r w:rsidRPr="009743B0">
        <w:rPr>
          <w:rFonts w:ascii="Bookman Old Style" w:eastAsia="Times New Roman" w:hAnsi="Bookman Old Style"/>
          <w:i/>
          <w:sz w:val="20"/>
          <w:szCs w:val="20"/>
          <w:lang w:bidi="en-US"/>
        </w:rPr>
        <w:t>Średnie przedsiębiorstwa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9DB5944" w14:textId="77777777" w:rsidR="00570207" w:rsidRPr="009743B0" w:rsidRDefault="00570207" w:rsidP="005F6E47">
      <w:pPr>
        <w:spacing w:after="0" w:line="240" w:lineRule="auto"/>
        <w:contextualSpacing/>
        <w:jc w:val="both"/>
        <w:rPr>
          <w:rFonts w:ascii="Bookman Old Style" w:eastAsia="Times New Roman" w:hAnsi="Bookman Old Style"/>
          <w:lang w:bidi="en-US"/>
        </w:rPr>
      </w:pPr>
    </w:p>
    <w:p w14:paraId="5C37A736" w14:textId="7D991A28" w:rsidR="00086D6B" w:rsidRPr="009743B0" w:rsidRDefault="00086D6B" w:rsidP="005F6E4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9743B0">
        <w:rPr>
          <w:rFonts w:ascii="Bookman Old Style" w:hAnsi="Bookman Old Style"/>
        </w:rPr>
        <w:t xml:space="preserve">Składając ofertę, </w:t>
      </w:r>
      <w:r w:rsidRPr="009743B0">
        <w:rPr>
          <w:rFonts w:ascii="Bookman Old Style" w:hAnsi="Bookman Old Style"/>
          <w:u w:val="single"/>
        </w:rPr>
        <w:t>informujemy Zamawiającego</w:t>
      </w:r>
      <w:r w:rsidRPr="009743B0">
        <w:rPr>
          <w:rFonts w:ascii="Bookman Old Style" w:hAnsi="Bookman Old Style"/>
        </w:rPr>
        <w:t>, że wybór naszej oferty:</w:t>
      </w:r>
    </w:p>
    <w:p w14:paraId="5E16A3DF" w14:textId="77777777" w:rsidR="00086D6B" w:rsidRPr="009743B0" w:rsidRDefault="00086D6B" w:rsidP="005F6E47">
      <w:pPr>
        <w:spacing w:after="0" w:line="240" w:lineRule="auto"/>
        <w:ind w:left="426"/>
        <w:contextualSpacing/>
        <w:jc w:val="both"/>
        <w:rPr>
          <w:rFonts w:ascii="Bookman Old Style" w:hAnsi="Bookman Old Style"/>
          <w:i/>
        </w:rPr>
      </w:pPr>
      <w:r w:rsidRPr="009743B0">
        <w:rPr>
          <w:rFonts w:ascii="Bookman Old Style" w:hAnsi="Bookman Old Style"/>
          <w:i/>
        </w:rPr>
        <w:t>(W przypadku wyboru opcji a), opcję b) należy przekreślić. W przypadku wyboru opcji b), należy uzupełnić wymagane informacje, a opcję a) przekreślić)</w:t>
      </w:r>
    </w:p>
    <w:p w14:paraId="25999960" w14:textId="77777777" w:rsidR="00086D6B" w:rsidRPr="009743B0" w:rsidRDefault="00086D6B" w:rsidP="005F6E47">
      <w:pPr>
        <w:numPr>
          <w:ilvl w:val="0"/>
          <w:numId w:val="65"/>
        </w:numPr>
        <w:spacing w:after="0" w:line="240" w:lineRule="auto"/>
        <w:ind w:left="709" w:hanging="425"/>
        <w:jc w:val="both"/>
        <w:rPr>
          <w:rFonts w:ascii="Bookman Old Style" w:hAnsi="Bookman Old Style"/>
        </w:rPr>
      </w:pPr>
      <w:r w:rsidRPr="009743B0">
        <w:rPr>
          <w:rFonts w:ascii="Bookman Old Style" w:hAnsi="Bookman Old Style"/>
        </w:rPr>
        <w:t>nie będzie prowadzić do powstania u Zamawiającego obowiązku podatkowego,</w:t>
      </w:r>
    </w:p>
    <w:p w14:paraId="109DB8EA" w14:textId="77777777" w:rsidR="00086D6B" w:rsidRPr="009743B0" w:rsidRDefault="00086D6B" w:rsidP="005F6E47">
      <w:pPr>
        <w:numPr>
          <w:ilvl w:val="0"/>
          <w:numId w:val="65"/>
        </w:numPr>
        <w:spacing w:after="0" w:line="240" w:lineRule="auto"/>
        <w:ind w:left="709" w:hanging="425"/>
        <w:jc w:val="both"/>
        <w:rPr>
          <w:rFonts w:ascii="Bookman Old Style" w:hAnsi="Bookman Old Style"/>
        </w:rPr>
      </w:pPr>
      <w:r w:rsidRPr="009743B0">
        <w:rPr>
          <w:rFonts w:ascii="Bookman Old Style" w:hAnsi="Bookman Old Style"/>
        </w:rPr>
        <w:t>będzie prowadzić do powstania u Zamawiającego obowiązku podatkowego.</w:t>
      </w:r>
    </w:p>
    <w:p w14:paraId="0DCBB5F6" w14:textId="77777777" w:rsidR="00086D6B" w:rsidRPr="009743B0" w:rsidRDefault="00086D6B" w:rsidP="005F6E47">
      <w:pPr>
        <w:spacing w:after="0" w:line="240" w:lineRule="auto"/>
        <w:ind w:left="709"/>
        <w:jc w:val="both"/>
        <w:rPr>
          <w:rFonts w:ascii="Bookman Old Style" w:hAnsi="Bookman Old Style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9"/>
        <w:gridCol w:w="4285"/>
      </w:tblGrid>
      <w:tr w:rsidR="00086D6B" w:rsidRPr="009743B0" w14:paraId="58F6AEF6" w14:textId="77777777" w:rsidTr="00086D6B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066BF" w14:textId="77777777" w:rsidR="00086D6B" w:rsidRPr="009743B0" w:rsidRDefault="00086D6B" w:rsidP="005F6E47">
            <w:pPr>
              <w:shd w:val="clear" w:color="auto" w:fill="FFFFFF"/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9743B0">
              <w:rPr>
                <w:rFonts w:ascii="Bookman Old Style" w:hAnsi="Bookman Old Style" w:cs="Tahoma"/>
                <w:sz w:val="20"/>
                <w:szCs w:val="20"/>
              </w:rPr>
              <w:t>Z uwagi na to, iż wybór naszej oferty będzie prowadził do powstania obowiązku podatkowego u Zamawiającego wskazuję(</w:t>
            </w:r>
            <w:proofErr w:type="spellStart"/>
            <w:r w:rsidRPr="009743B0">
              <w:rPr>
                <w:rFonts w:ascii="Bookman Old Style" w:hAnsi="Bookman Old Style" w:cs="Tahoma"/>
                <w:sz w:val="20"/>
                <w:szCs w:val="20"/>
              </w:rPr>
              <w:t>emy</w:t>
            </w:r>
            <w:proofErr w:type="spellEnd"/>
            <w:r w:rsidRPr="009743B0">
              <w:rPr>
                <w:rFonts w:ascii="Bookman Old Style" w:hAnsi="Bookman Old Style" w:cs="Tahoma"/>
                <w:sz w:val="20"/>
                <w:szCs w:val="20"/>
              </w:rPr>
              <w:t>) informacje, o których mowa w art. 91 ust. 3a ustawy: Nazwa (rodzaj) towaru lub usługi, których dostawa lub świadczenie będzie prowadzić do powstania obowiązku podatkowego u Zamawiającego</w:t>
            </w:r>
            <w:r w:rsidRPr="009743B0">
              <w:rPr>
                <w:rFonts w:ascii="Bookman Old Style" w:hAnsi="Bookman Old Style" w:cs="Tahom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29910" w14:textId="77777777" w:rsidR="00086D6B" w:rsidRPr="009743B0" w:rsidRDefault="00086D6B" w:rsidP="005F6E47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9743B0">
              <w:rPr>
                <w:rFonts w:ascii="Bookman Old Style" w:hAnsi="Bookman Old Style" w:cs="Tahoma"/>
                <w:sz w:val="20"/>
                <w:szCs w:val="20"/>
              </w:rPr>
              <w:t>Wartość towaru lub usługi bez podatku od towarów i usług</w:t>
            </w:r>
          </w:p>
        </w:tc>
      </w:tr>
      <w:tr w:rsidR="00086D6B" w:rsidRPr="009743B0" w14:paraId="07D544E0" w14:textId="77777777" w:rsidTr="00086D6B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2FD65" w14:textId="77777777" w:rsidR="00086D6B" w:rsidRPr="009743B0" w:rsidRDefault="00086D6B" w:rsidP="005F6E47">
            <w:pPr>
              <w:spacing w:after="0" w:line="240" w:lineRule="auto"/>
              <w:rPr>
                <w:rFonts w:ascii="Bookman Old Style" w:hAnsi="Bookman Old Style"/>
              </w:rPr>
            </w:pPr>
            <w:r w:rsidRPr="009743B0">
              <w:rPr>
                <w:rFonts w:ascii="Bookman Old Style" w:hAnsi="Bookman Old Style"/>
              </w:rPr>
              <w:t>…………………………………………………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FBFFE" w14:textId="77777777" w:rsidR="00086D6B" w:rsidRPr="009743B0" w:rsidRDefault="00086D6B" w:rsidP="005F6E47">
            <w:pPr>
              <w:spacing w:after="0" w:line="240" w:lineRule="auto"/>
              <w:rPr>
                <w:rFonts w:ascii="Bookman Old Style" w:hAnsi="Bookman Old Style"/>
              </w:rPr>
            </w:pPr>
            <w:r w:rsidRPr="009743B0">
              <w:rPr>
                <w:rFonts w:ascii="Bookman Old Style" w:hAnsi="Bookman Old Style"/>
              </w:rPr>
              <w:t>……………………………………………….</w:t>
            </w:r>
          </w:p>
        </w:tc>
      </w:tr>
      <w:tr w:rsidR="00086D6B" w:rsidRPr="009743B0" w14:paraId="21B2EEDD" w14:textId="77777777" w:rsidTr="00086D6B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FF16F" w14:textId="77777777" w:rsidR="00086D6B" w:rsidRPr="009743B0" w:rsidRDefault="00086D6B" w:rsidP="005F6E47">
            <w:pPr>
              <w:spacing w:after="0" w:line="240" w:lineRule="auto"/>
              <w:rPr>
                <w:rFonts w:ascii="Bookman Old Style" w:hAnsi="Bookman Old Style"/>
              </w:rPr>
            </w:pPr>
            <w:r w:rsidRPr="009743B0">
              <w:rPr>
                <w:rFonts w:ascii="Bookman Old Style" w:hAnsi="Bookman Old Style"/>
              </w:rPr>
              <w:lastRenderedPageBreak/>
              <w:t>…………………………………………………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E01AC" w14:textId="77777777" w:rsidR="00086D6B" w:rsidRPr="009743B0" w:rsidRDefault="00086D6B" w:rsidP="005F6E47">
            <w:pPr>
              <w:spacing w:after="0" w:line="240" w:lineRule="auto"/>
              <w:rPr>
                <w:rFonts w:ascii="Bookman Old Style" w:hAnsi="Bookman Old Style"/>
              </w:rPr>
            </w:pPr>
            <w:r w:rsidRPr="009743B0">
              <w:rPr>
                <w:rFonts w:ascii="Bookman Old Style" w:hAnsi="Bookman Old Style"/>
              </w:rPr>
              <w:t>……………………………………………….</w:t>
            </w:r>
          </w:p>
        </w:tc>
      </w:tr>
    </w:tbl>
    <w:p w14:paraId="5B4C7D97" w14:textId="77777777" w:rsidR="0039167C" w:rsidRPr="009743B0" w:rsidRDefault="0039167C" w:rsidP="005F6E4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i/>
        </w:rPr>
      </w:pPr>
    </w:p>
    <w:p w14:paraId="4CF79A40" w14:textId="31F186BC" w:rsidR="00086D6B" w:rsidRPr="009743B0" w:rsidRDefault="00086D6B" w:rsidP="005F6E4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/>
          <w:i/>
        </w:rPr>
      </w:pPr>
      <w:r w:rsidRPr="009743B0">
        <w:rPr>
          <w:rFonts w:ascii="Bookman Old Style" w:hAnsi="Bookman Old Style"/>
        </w:rPr>
        <w:t>Strony oferty od….. do ….. stanowią tajemnicę przedsiębiorstwa w rozumieniu art. 11 ustawy z dnia 16 kwietnia 1993 r. o zwalczaniu nieuczciwej konkurencji (Dz. U. 20</w:t>
      </w:r>
      <w:r w:rsidR="00371FF2" w:rsidRPr="009743B0">
        <w:rPr>
          <w:rFonts w:ascii="Bookman Old Style" w:hAnsi="Bookman Old Style"/>
        </w:rPr>
        <w:t>18</w:t>
      </w:r>
      <w:r w:rsidRPr="009743B0">
        <w:rPr>
          <w:rFonts w:ascii="Bookman Old Style" w:hAnsi="Bookman Old Style"/>
        </w:rPr>
        <w:t xml:space="preserve"> r</w:t>
      </w:r>
      <w:r w:rsidR="00371FF2" w:rsidRPr="009743B0">
        <w:rPr>
          <w:rFonts w:ascii="Bookman Old Style" w:hAnsi="Bookman Old Style"/>
        </w:rPr>
        <w:t>.</w:t>
      </w:r>
      <w:r w:rsidRPr="009743B0">
        <w:rPr>
          <w:rFonts w:ascii="Bookman Old Style" w:hAnsi="Bookman Old Style"/>
        </w:rPr>
        <w:t xml:space="preserve">, poz. </w:t>
      </w:r>
      <w:r w:rsidR="00371FF2" w:rsidRPr="009743B0">
        <w:rPr>
          <w:rFonts w:ascii="Bookman Old Style" w:hAnsi="Bookman Old Style"/>
        </w:rPr>
        <w:t>419</w:t>
      </w:r>
      <w:r w:rsidRPr="009743B0">
        <w:rPr>
          <w:rFonts w:ascii="Bookman Old Style" w:hAnsi="Bookman Old Style"/>
        </w:rPr>
        <w:t xml:space="preserve"> ze zm.). Zastrzegamy, że nie mogą być one udostępnione </w:t>
      </w:r>
      <w:r w:rsidRPr="009743B0">
        <w:rPr>
          <w:rFonts w:ascii="Bookman Old Style" w:hAnsi="Bookman Old Style"/>
          <w:b/>
          <w:u w:val="single"/>
        </w:rPr>
        <w:t>oraz wykazujemy</w:t>
      </w:r>
      <w:r w:rsidRPr="009743B0">
        <w:rPr>
          <w:rFonts w:ascii="Bookman Old Style" w:hAnsi="Bookman Old Style"/>
        </w:rPr>
        <w:t xml:space="preserve">, iż zastrzeżone informacje stanowią tajemnicę przedsiębiorstwa </w:t>
      </w:r>
      <w:r w:rsidRPr="009743B0">
        <w:rPr>
          <w:rFonts w:ascii="Bookman Old Style" w:hAnsi="Bookman Old Style"/>
          <w:i/>
        </w:rPr>
        <w:t xml:space="preserve">(wypełnić jeżeli dotyczy, w przypadku zastrzeżenia tajemnicy przedsiębiorstwa zastosowanie mają zapisy określone w </w:t>
      </w:r>
      <w:r w:rsidRPr="009743B0">
        <w:rPr>
          <w:rFonts w:ascii="Bookman Old Style" w:hAnsi="Bookman Old Style"/>
          <w:i/>
          <w:lang w:bidi="en-US"/>
        </w:rPr>
        <w:t>Rozdział XII ust. 19 SIWZ)</w:t>
      </w:r>
    </w:p>
    <w:p w14:paraId="61600B58" w14:textId="77777777" w:rsidR="0039167C" w:rsidRPr="009743B0" w:rsidRDefault="0039167C" w:rsidP="005F6E4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/>
          <w:i/>
        </w:rPr>
      </w:pPr>
    </w:p>
    <w:p w14:paraId="76729105" w14:textId="7DF5C7B0" w:rsidR="007E70A6" w:rsidRPr="009743B0" w:rsidRDefault="007B395B" w:rsidP="005F6E47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9743B0">
        <w:rPr>
          <w:rFonts w:ascii="Bookman Old Style" w:hAnsi="Bookman Old Style"/>
        </w:rPr>
        <w:t>W przypadku wadium wniesionego w pieniądzu prosimy o jego</w:t>
      </w:r>
      <w:r w:rsidR="0039167C" w:rsidRPr="009743B0">
        <w:rPr>
          <w:rFonts w:ascii="Bookman Old Style" w:hAnsi="Bookman Old Style"/>
        </w:rPr>
        <w:t xml:space="preserve"> zwrot na nr rachunku bankowego</w:t>
      </w:r>
      <w:r w:rsidRPr="009743B0">
        <w:rPr>
          <w:rFonts w:ascii="Bookman Old Style" w:hAnsi="Bookman Old Style"/>
        </w:rPr>
        <w:t>……….……………………………………………………………………</w:t>
      </w:r>
    </w:p>
    <w:p w14:paraId="58FAB926" w14:textId="00E7ADE9" w:rsidR="0039167C" w:rsidRPr="009743B0" w:rsidRDefault="0039167C" w:rsidP="005F6E47">
      <w:pPr>
        <w:spacing w:after="0" w:line="240" w:lineRule="auto"/>
        <w:jc w:val="both"/>
        <w:rPr>
          <w:rFonts w:ascii="Bookman Old Style" w:hAnsi="Bookman Old Style"/>
        </w:rPr>
      </w:pPr>
    </w:p>
    <w:p w14:paraId="24327424" w14:textId="6519D39A" w:rsidR="007E70A6" w:rsidRPr="009743B0" w:rsidRDefault="007E70A6" w:rsidP="005F6E47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/>
          <w:lang w:bidi="en-US"/>
        </w:rPr>
      </w:pPr>
      <w:r w:rsidRPr="009743B0">
        <w:rPr>
          <w:rFonts w:ascii="Bookman Old Style" w:eastAsia="Times New Roman" w:hAnsi="Bookman Old Style"/>
          <w:lang w:bidi="en-US"/>
        </w:rPr>
        <w:t>Oferta została złożona na ……. parafowanych i kolejno ponumerowanych stronach.</w:t>
      </w:r>
    </w:p>
    <w:p w14:paraId="2AD7A293" w14:textId="273E8F69" w:rsidR="0039167C" w:rsidRPr="009743B0" w:rsidRDefault="0039167C" w:rsidP="005F6E47">
      <w:pPr>
        <w:spacing w:after="0" w:line="240" w:lineRule="auto"/>
        <w:jc w:val="both"/>
        <w:rPr>
          <w:rFonts w:ascii="Bookman Old Style" w:eastAsia="Times New Roman" w:hAnsi="Bookman Old Style"/>
          <w:lang w:bidi="en-US"/>
        </w:rPr>
      </w:pPr>
    </w:p>
    <w:p w14:paraId="3E9E3E5A" w14:textId="4E06EAD2" w:rsidR="007E70A6" w:rsidRPr="009743B0" w:rsidRDefault="007E70A6" w:rsidP="005F6E47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/>
          <w:lang w:bidi="en-US"/>
        </w:rPr>
      </w:pPr>
      <w:r w:rsidRPr="009743B0">
        <w:rPr>
          <w:rFonts w:ascii="Bookman Old Style" w:eastAsia="Times New Roman" w:hAnsi="Bookman Old Style"/>
          <w:lang w:bidi="en-US"/>
        </w:rPr>
        <w:t>Do oferty dołączono następujące załączniki:</w:t>
      </w:r>
    </w:p>
    <w:p w14:paraId="57CAE227" w14:textId="3E2EB40F" w:rsidR="007E70A6" w:rsidRDefault="00E3542B" w:rsidP="005F6E47">
      <w:pPr>
        <w:spacing w:after="0" w:line="240" w:lineRule="auto"/>
        <w:jc w:val="both"/>
        <w:rPr>
          <w:rFonts w:ascii="Bookman Old Style" w:eastAsia="Times New Roman" w:hAnsi="Bookman Old Style"/>
          <w:lang w:bidi="en-US"/>
        </w:rPr>
      </w:pPr>
      <w:r>
        <w:rPr>
          <w:rFonts w:ascii="Bookman Old Style" w:eastAsia="Times New Roman" w:hAnsi="Bookman Old Style"/>
          <w:lang w:bidi="en-US"/>
        </w:rPr>
        <w:t>…………………………………….</w:t>
      </w:r>
    </w:p>
    <w:p w14:paraId="20BE76EC" w14:textId="56E10DDC" w:rsidR="00E3542B" w:rsidRDefault="00E3542B" w:rsidP="005F6E47">
      <w:pPr>
        <w:spacing w:after="0" w:line="240" w:lineRule="auto"/>
        <w:jc w:val="both"/>
        <w:rPr>
          <w:rFonts w:ascii="Bookman Old Style" w:eastAsia="Times New Roman" w:hAnsi="Bookman Old Style"/>
          <w:lang w:bidi="en-US"/>
        </w:rPr>
      </w:pPr>
      <w:r>
        <w:rPr>
          <w:rFonts w:ascii="Bookman Old Style" w:eastAsia="Times New Roman" w:hAnsi="Bookman Old Style"/>
          <w:lang w:bidi="en-US"/>
        </w:rPr>
        <w:t>……………………………………</w:t>
      </w:r>
    </w:p>
    <w:p w14:paraId="12DD8FB6" w14:textId="563D6C6D" w:rsidR="00E3542B" w:rsidRPr="009743B0" w:rsidRDefault="00E3542B" w:rsidP="005F6E47">
      <w:pPr>
        <w:spacing w:after="0" w:line="240" w:lineRule="auto"/>
        <w:jc w:val="both"/>
        <w:rPr>
          <w:rFonts w:ascii="Bookman Old Style" w:eastAsia="Times New Roman" w:hAnsi="Bookman Old Style"/>
          <w:lang w:bidi="en-US"/>
        </w:rPr>
      </w:pPr>
      <w:r>
        <w:rPr>
          <w:rFonts w:ascii="Bookman Old Style" w:eastAsia="Times New Roman" w:hAnsi="Bookman Old Style"/>
          <w:lang w:bidi="en-US"/>
        </w:rPr>
        <w:t>…………………………………</w:t>
      </w:r>
    </w:p>
    <w:p w14:paraId="31B5117C" w14:textId="77777777" w:rsidR="007E70A6" w:rsidRPr="009743B0" w:rsidRDefault="007E70A6" w:rsidP="005F6E47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0A6C9239" w14:textId="77777777" w:rsidR="00306BD5" w:rsidRPr="009743B0" w:rsidRDefault="00306BD5" w:rsidP="005F6E47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4CFC2C00" w14:textId="77777777" w:rsidR="005F6E47" w:rsidRPr="009743B0" w:rsidRDefault="005F6E47" w:rsidP="005F6E47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5ABA34E1" w14:textId="77777777" w:rsidR="007E70A6" w:rsidRPr="009743B0" w:rsidRDefault="007E70A6" w:rsidP="0044089A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  <w:r w:rsidRPr="009743B0">
        <w:rPr>
          <w:rFonts w:ascii="Bookman Old Style" w:eastAsia="Times New Roman" w:hAnsi="Bookman Old Style"/>
          <w:lang w:bidi="en-US"/>
        </w:rPr>
        <w:t>……………….………………………..</w:t>
      </w:r>
    </w:p>
    <w:p w14:paraId="348B786D" w14:textId="77777777" w:rsidR="006B496D" w:rsidRPr="009743B0" w:rsidRDefault="007E70A6" w:rsidP="0044089A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  <w:r w:rsidRPr="009743B0">
        <w:rPr>
          <w:rFonts w:ascii="Bookman Old Style" w:eastAsia="Times New Roman" w:hAnsi="Bookman Old Style"/>
          <w:lang w:bidi="en-US"/>
        </w:rPr>
        <w:t>(data, imi</w:t>
      </w:r>
      <w:r w:rsidRPr="009743B0">
        <w:rPr>
          <w:rFonts w:ascii="Bookman Old Style" w:eastAsia="TimesNewRoman" w:hAnsi="Bookman Old Style"/>
          <w:lang w:bidi="en-US"/>
        </w:rPr>
        <w:t xml:space="preserve">ę </w:t>
      </w:r>
      <w:r w:rsidRPr="009743B0">
        <w:rPr>
          <w:rFonts w:ascii="Bookman Old Style" w:eastAsia="Times New Roman" w:hAnsi="Bookman Old Style"/>
          <w:lang w:bidi="en-US"/>
        </w:rPr>
        <w:t>i nazwisko oraz podpis upoważnionego przedstawiciela Wykonawcy)</w:t>
      </w:r>
    </w:p>
    <w:p w14:paraId="5D0CDE80" w14:textId="78B94343" w:rsidR="001D7219" w:rsidRDefault="001D7219" w:rsidP="00371FF2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765651BB" w14:textId="275A32E9" w:rsidR="005F6E47" w:rsidRDefault="005F6E47" w:rsidP="00371FF2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4A5FCBA4" w14:textId="4528B96C" w:rsidR="005F6E47" w:rsidRDefault="005F6E47" w:rsidP="00371FF2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465E3994" w14:textId="78A5A1E7" w:rsidR="005F6E47" w:rsidRDefault="005F6E47" w:rsidP="00371FF2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05411641" w14:textId="4EA534BD" w:rsidR="005F6E47" w:rsidRDefault="005F6E47" w:rsidP="00371FF2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32E50603" w14:textId="4A182DD1" w:rsidR="005F6E47" w:rsidRDefault="005F6E47" w:rsidP="00371FF2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1CA2885D" w14:textId="2447AC1E" w:rsidR="005F6E47" w:rsidRDefault="005F6E47" w:rsidP="00371FF2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6CA2BDBB" w14:textId="494B66D0" w:rsidR="005F6E47" w:rsidRDefault="005F6E47" w:rsidP="00371FF2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6CB4259B" w14:textId="019A96D2" w:rsidR="005F6E47" w:rsidRDefault="005F6E47" w:rsidP="00371FF2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22989A08" w14:textId="285F1FFF" w:rsidR="005F6E47" w:rsidRDefault="005F6E47" w:rsidP="00371FF2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645B4F21" w14:textId="0CDC199A" w:rsidR="005F6E47" w:rsidRDefault="005F6E47" w:rsidP="00371FF2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72CEE1D0" w14:textId="18EB5520" w:rsidR="005F6E47" w:rsidRDefault="005F6E47" w:rsidP="00371FF2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172D7D40" w14:textId="6D6E57F9" w:rsidR="005F6E47" w:rsidRDefault="005F6E47" w:rsidP="00371FF2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3D31D5C8" w14:textId="6DAEC6FF" w:rsidR="005F6E47" w:rsidRDefault="005F6E47" w:rsidP="00371FF2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65151541" w14:textId="717C17F7" w:rsidR="005F6E47" w:rsidRDefault="005F6E47" w:rsidP="00371FF2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40B0520C" w14:textId="26434121" w:rsidR="005F6E47" w:rsidRDefault="005F6E47" w:rsidP="00371FF2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7D266467" w14:textId="09EBAAF8" w:rsidR="005F6E47" w:rsidRDefault="005F6E47" w:rsidP="00371FF2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310AA2CB" w14:textId="6D1D6C8D" w:rsidR="005F6E47" w:rsidRDefault="005F6E47" w:rsidP="00371FF2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1CDA4BF8" w14:textId="4AF523A2" w:rsidR="005F6E47" w:rsidRDefault="005F6E47" w:rsidP="00371FF2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3964CC14" w14:textId="5439B368" w:rsidR="005F6E47" w:rsidRDefault="005F6E47" w:rsidP="00371FF2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6B2C18F2" w14:textId="722FC524" w:rsidR="005F6E47" w:rsidRDefault="005F6E47" w:rsidP="00371FF2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2DAAF289" w14:textId="609D13F9" w:rsidR="003E5642" w:rsidRDefault="003E5642" w:rsidP="00371FF2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051433C4" w14:textId="09A252AF" w:rsidR="003E5642" w:rsidRDefault="003E5642" w:rsidP="00371FF2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334AAAD6" w14:textId="101A69B7" w:rsidR="003E5642" w:rsidRDefault="003E5642" w:rsidP="00371FF2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605657E9" w14:textId="2F633983" w:rsidR="003E5642" w:rsidRDefault="003E5642" w:rsidP="00371FF2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0CA21CF3" w14:textId="1BE7B1A7" w:rsidR="003E5642" w:rsidRDefault="003E5642" w:rsidP="00371FF2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229708CB" w14:textId="331C44AF" w:rsidR="003E5642" w:rsidRDefault="003E5642" w:rsidP="00371FF2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5E83AA6A" w14:textId="53B4F696" w:rsidR="003E5642" w:rsidRDefault="003E5642" w:rsidP="00371FF2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6064B4F4" w14:textId="77777777" w:rsidR="003E5642" w:rsidRPr="009743B0" w:rsidRDefault="003E5642" w:rsidP="00371FF2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51C0B814" w14:textId="77777777" w:rsidR="008906F7" w:rsidRPr="009743B0" w:rsidRDefault="008906F7" w:rsidP="00371FF2">
      <w:pPr>
        <w:shd w:val="clear" w:color="auto" w:fill="FFFFFF"/>
        <w:spacing w:after="0" w:line="240" w:lineRule="auto"/>
        <w:ind w:left="6373" w:firstLine="148"/>
        <w:jc w:val="right"/>
        <w:rPr>
          <w:rFonts w:ascii="Bookman Old Style" w:eastAsia="Times New Roman" w:hAnsi="Bookman Old Style"/>
          <w:lang w:bidi="en-US"/>
        </w:rPr>
      </w:pPr>
      <w:r w:rsidRPr="009743B0">
        <w:rPr>
          <w:rFonts w:ascii="Bookman Old Style" w:eastAsia="Times New Roman" w:hAnsi="Bookman Old Style"/>
          <w:lang w:bidi="en-US"/>
        </w:rPr>
        <w:lastRenderedPageBreak/>
        <w:t>Załącznik nr 2 do SIWZ</w:t>
      </w:r>
    </w:p>
    <w:p w14:paraId="6962C076" w14:textId="77777777" w:rsidR="008906F7" w:rsidRPr="009743B0" w:rsidRDefault="008906F7" w:rsidP="00371FF2">
      <w:pPr>
        <w:shd w:val="clear" w:color="auto" w:fill="FFFFFF"/>
        <w:spacing w:after="0" w:line="240" w:lineRule="auto"/>
        <w:ind w:left="6373" w:firstLine="360"/>
        <w:jc w:val="right"/>
        <w:rPr>
          <w:rFonts w:ascii="Bookman Old Style" w:eastAsia="Times New Roman" w:hAnsi="Bookman Old Style"/>
          <w:lang w:bidi="en-US"/>
        </w:rPr>
      </w:pPr>
      <w:r w:rsidRPr="009743B0">
        <w:rPr>
          <w:rFonts w:ascii="Bookman Old Style" w:eastAsia="Times New Roman" w:hAnsi="Bookman Old Style"/>
          <w:lang w:bidi="en-US"/>
        </w:rPr>
        <w:t>wzór</w:t>
      </w:r>
    </w:p>
    <w:p w14:paraId="0C7E6FF9" w14:textId="77777777" w:rsidR="008906F7" w:rsidRPr="009743B0" w:rsidRDefault="008906F7" w:rsidP="00371FF2">
      <w:pPr>
        <w:spacing w:after="0" w:line="240" w:lineRule="auto"/>
        <w:rPr>
          <w:rFonts w:ascii="Bookman Old Style" w:eastAsia="Times New Roman" w:hAnsi="Bookman Old Style"/>
          <w:b/>
          <w:lang w:bidi="en-US"/>
        </w:rPr>
      </w:pPr>
    </w:p>
    <w:p w14:paraId="699A55A8" w14:textId="77777777" w:rsidR="008906F7" w:rsidRPr="009743B0" w:rsidRDefault="008906F7" w:rsidP="00371FF2">
      <w:pPr>
        <w:spacing w:after="0" w:line="240" w:lineRule="auto"/>
        <w:ind w:left="3540" w:firstLine="708"/>
        <w:rPr>
          <w:rFonts w:ascii="Bookman Old Style" w:eastAsia="Times New Roman" w:hAnsi="Bookman Old Style"/>
          <w:b/>
          <w:lang w:bidi="en-US"/>
        </w:rPr>
      </w:pPr>
      <w:r w:rsidRPr="009743B0">
        <w:rPr>
          <w:rFonts w:ascii="Bookman Old Style" w:eastAsia="Times New Roman" w:hAnsi="Bookman Old Style"/>
          <w:b/>
          <w:lang w:bidi="en-US"/>
        </w:rPr>
        <w:t>Zamawiający:</w:t>
      </w:r>
    </w:p>
    <w:p w14:paraId="60D502B1" w14:textId="77777777" w:rsidR="008906F7" w:rsidRPr="009743B0" w:rsidRDefault="008906F7" w:rsidP="00371FF2">
      <w:pPr>
        <w:spacing w:after="0" w:line="240" w:lineRule="auto"/>
        <w:ind w:firstLine="4253"/>
        <w:rPr>
          <w:rFonts w:ascii="Bookman Old Style" w:eastAsia="Times New Roman" w:hAnsi="Bookman Old Style"/>
          <w:b/>
          <w:spacing w:val="-8"/>
          <w:lang w:bidi="en-US"/>
        </w:rPr>
      </w:pPr>
      <w:r w:rsidRPr="009743B0">
        <w:rPr>
          <w:rFonts w:ascii="Bookman Old Style" w:eastAsia="Times New Roman" w:hAnsi="Bookman Old Style"/>
          <w:b/>
          <w:spacing w:val="-8"/>
          <w:lang w:bidi="en-US"/>
        </w:rPr>
        <w:t>Polska Akademia Nauk</w:t>
      </w:r>
    </w:p>
    <w:p w14:paraId="66D53962" w14:textId="77777777" w:rsidR="008906F7" w:rsidRPr="009743B0" w:rsidRDefault="008906F7" w:rsidP="00371FF2">
      <w:pPr>
        <w:spacing w:after="0" w:line="240" w:lineRule="auto"/>
        <w:ind w:firstLine="4253"/>
        <w:rPr>
          <w:rFonts w:ascii="Bookman Old Style" w:eastAsia="Times New Roman" w:hAnsi="Bookman Old Style"/>
          <w:spacing w:val="-8"/>
          <w:lang w:bidi="en-US"/>
        </w:rPr>
      </w:pPr>
      <w:r w:rsidRPr="009743B0">
        <w:rPr>
          <w:rFonts w:ascii="Bookman Old Style" w:eastAsia="Times New Roman" w:hAnsi="Bookman Old Style"/>
          <w:spacing w:val="-8"/>
          <w:lang w:bidi="en-US"/>
        </w:rPr>
        <w:t>Plac Defilad 1, 00-901 Warszawa</w:t>
      </w:r>
    </w:p>
    <w:p w14:paraId="1D0752D3" w14:textId="77777777" w:rsidR="008906F7" w:rsidRPr="009743B0" w:rsidRDefault="008906F7" w:rsidP="00371FF2">
      <w:pPr>
        <w:spacing w:after="0" w:line="240" w:lineRule="auto"/>
        <w:ind w:firstLine="4253"/>
        <w:rPr>
          <w:rFonts w:ascii="Bookman Old Style" w:eastAsia="Times New Roman" w:hAnsi="Bookman Old Style"/>
          <w:lang w:val="en-US" w:bidi="en-US"/>
        </w:rPr>
      </w:pPr>
      <w:r w:rsidRPr="009743B0">
        <w:rPr>
          <w:rFonts w:ascii="Bookman Old Style" w:eastAsia="Times New Roman" w:hAnsi="Bookman Old Style"/>
          <w:spacing w:val="-8"/>
          <w:lang w:val="en-US" w:bidi="en-US"/>
        </w:rPr>
        <w:t>www.pan.pl</w:t>
      </w:r>
    </w:p>
    <w:p w14:paraId="3D01238C" w14:textId="77777777" w:rsidR="008906F7" w:rsidRPr="009743B0" w:rsidRDefault="008906F7" w:rsidP="00371FF2">
      <w:pPr>
        <w:spacing w:after="0" w:line="240" w:lineRule="auto"/>
        <w:ind w:firstLine="4253"/>
        <w:rPr>
          <w:rFonts w:ascii="Bookman Old Style" w:eastAsia="Times New Roman" w:hAnsi="Bookman Old Style"/>
          <w:spacing w:val="-9"/>
          <w:lang w:val="en-US" w:bidi="en-US"/>
        </w:rPr>
      </w:pPr>
      <w:r w:rsidRPr="009743B0">
        <w:rPr>
          <w:rFonts w:ascii="Bookman Old Style" w:eastAsia="Times New Roman" w:hAnsi="Bookman Old Style"/>
          <w:spacing w:val="-9"/>
          <w:lang w:val="en-US" w:bidi="en-US"/>
        </w:rPr>
        <w:t>NIP: 5251575083, REGON: 000325713</w:t>
      </w:r>
    </w:p>
    <w:p w14:paraId="6FBD82DB" w14:textId="39613406" w:rsidR="000D2DC6" w:rsidRPr="009743B0" w:rsidRDefault="000D2DC6" w:rsidP="00371FF2">
      <w:pPr>
        <w:spacing w:after="0" w:line="240" w:lineRule="auto"/>
        <w:ind w:firstLine="4253"/>
        <w:rPr>
          <w:rFonts w:ascii="Bookman Old Style" w:eastAsia="Times New Roman" w:hAnsi="Bookman Old Style"/>
          <w:lang w:val="en-US" w:bidi="en-US"/>
        </w:rPr>
      </w:pPr>
      <w:r w:rsidRPr="009743B0">
        <w:rPr>
          <w:rFonts w:ascii="Bookman Old Style" w:eastAsia="Times New Roman" w:hAnsi="Bookman Old Style"/>
          <w:spacing w:val="-9"/>
          <w:lang w:val="en-US" w:bidi="en-US"/>
        </w:rPr>
        <w:t>Tel.: (22) 182 62 30</w:t>
      </w:r>
      <w:r w:rsidRPr="009743B0">
        <w:rPr>
          <w:rFonts w:ascii="Bookman Old Style" w:eastAsia="Times New Roman" w:hAnsi="Bookman Old Style"/>
          <w:lang w:val="en-US" w:bidi="en-US"/>
        </w:rPr>
        <w:t>,</w:t>
      </w:r>
      <w:r w:rsidR="00997247" w:rsidRPr="009743B0">
        <w:rPr>
          <w:rFonts w:ascii="Bookman Old Style" w:eastAsia="Times New Roman" w:hAnsi="Bookman Old Style"/>
          <w:spacing w:val="-9"/>
          <w:lang w:bidi="en-US"/>
        </w:rPr>
        <w:t xml:space="preserve"> </w:t>
      </w:r>
      <w:hyperlink r:id="rId9" w:history="1">
        <w:r w:rsidR="00997247" w:rsidRPr="009743B0">
          <w:rPr>
            <w:rStyle w:val="Hipercze"/>
            <w:rFonts w:ascii="Bookman Old Style" w:eastAsia="Times New Roman" w:hAnsi="Bookman Old Style"/>
            <w:color w:val="auto"/>
            <w:lang w:bidi="en-US"/>
          </w:rPr>
          <w:t>zp@pan.pl</w:t>
        </w:r>
      </w:hyperlink>
      <w:r w:rsidRPr="009743B0">
        <w:rPr>
          <w:rFonts w:ascii="Bookman Old Style" w:eastAsia="Times New Roman" w:hAnsi="Bookman Old Style"/>
          <w:lang w:val="en-US" w:bidi="en-US"/>
        </w:rPr>
        <w:t xml:space="preserve"> </w:t>
      </w:r>
    </w:p>
    <w:p w14:paraId="37D4D2E5" w14:textId="38D1037D" w:rsidR="00371FF2" w:rsidRPr="009743B0" w:rsidRDefault="00371FF2" w:rsidP="00371FF2">
      <w:pPr>
        <w:spacing w:after="0" w:line="240" w:lineRule="auto"/>
        <w:rPr>
          <w:rFonts w:ascii="Bookman Old Style" w:eastAsia="Times New Roman" w:hAnsi="Bookman Old Style"/>
          <w:b/>
          <w:lang w:val="en-US" w:bidi="en-US"/>
        </w:rPr>
      </w:pPr>
    </w:p>
    <w:p w14:paraId="1D60D62C" w14:textId="77777777" w:rsidR="008906F7" w:rsidRPr="009743B0" w:rsidRDefault="008906F7" w:rsidP="00371FF2">
      <w:pPr>
        <w:spacing w:after="0" w:line="240" w:lineRule="auto"/>
        <w:ind w:firstLine="360"/>
        <w:rPr>
          <w:rFonts w:ascii="Bookman Old Style" w:eastAsia="Times New Roman" w:hAnsi="Bookman Old Style"/>
          <w:b/>
          <w:lang w:bidi="en-US"/>
        </w:rPr>
      </w:pPr>
      <w:r w:rsidRPr="009743B0">
        <w:rPr>
          <w:rFonts w:ascii="Bookman Old Style" w:eastAsia="Times New Roman" w:hAnsi="Bookman Old Style"/>
          <w:b/>
          <w:lang w:bidi="en-US"/>
        </w:rPr>
        <w:t>Wykonawca:</w:t>
      </w:r>
    </w:p>
    <w:p w14:paraId="27051B4B" w14:textId="77777777" w:rsidR="008906F7" w:rsidRPr="009743B0" w:rsidRDefault="008906F7" w:rsidP="00371FF2">
      <w:pPr>
        <w:spacing w:after="0" w:line="240" w:lineRule="auto"/>
        <w:ind w:right="5954"/>
        <w:rPr>
          <w:rFonts w:ascii="Bookman Old Style" w:eastAsia="Times New Roman" w:hAnsi="Bookman Old Style"/>
          <w:lang w:bidi="en-US"/>
        </w:rPr>
      </w:pPr>
      <w:r w:rsidRPr="009743B0">
        <w:rPr>
          <w:rFonts w:ascii="Bookman Old Style" w:eastAsia="Times New Roman" w:hAnsi="Bookman Old Style"/>
          <w:lang w:bidi="en-US"/>
        </w:rPr>
        <w:t>…………………………………………………………………………</w:t>
      </w:r>
    </w:p>
    <w:p w14:paraId="09F4E6C3" w14:textId="77777777" w:rsidR="008906F7" w:rsidRPr="009743B0" w:rsidRDefault="008906F7" w:rsidP="00371FF2">
      <w:pPr>
        <w:spacing w:after="0" w:line="240" w:lineRule="auto"/>
        <w:ind w:right="5953"/>
        <w:rPr>
          <w:rFonts w:ascii="Bookman Old Style" w:eastAsia="Times New Roman" w:hAnsi="Bookman Old Style"/>
          <w:i/>
          <w:lang w:bidi="en-US"/>
        </w:rPr>
      </w:pPr>
      <w:r w:rsidRPr="009743B0">
        <w:rPr>
          <w:rFonts w:ascii="Bookman Old Style" w:eastAsia="Times New Roman" w:hAnsi="Bookman Old Style"/>
          <w:i/>
          <w:lang w:bidi="en-US"/>
        </w:rPr>
        <w:t>(pełna nazwa/firma, adres, w zależności od podmiotu: NIP/PESEL, KRS/</w:t>
      </w:r>
      <w:proofErr w:type="spellStart"/>
      <w:r w:rsidRPr="009743B0">
        <w:rPr>
          <w:rFonts w:ascii="Bookman Old Style" w:eastAsia="Times New Roman" w:hAnsi="Bookman Old Style"/>
          <w:i/>
          <w:lang w:bidi="en-US"/>
        </w:rPr>
        <w:t>CEiDG</w:t>
      </w:r>
      <w:proofErr w:type="spellEnd"/>
      <w:r w:rsidRPr="009743B0">
        <w:rPr>
          <w:rFonts w:ascii="Bookman Old Style" w:eastAsia="Times New Roman" w:hAnsi="Bookman Old Style"/>
          <w:i/>
          <w:lang w:bidi="en-US"/>
        </w:rPr>
        <w:t>)</w:t>
      </w:r>
    </w:p>
    <w:p w14:paraId="13458A81" w14:textId="77777777" w:rsidR="008906F7" w:rsidRPr="009743B0" w:rsidRDefault="008906F7" w:rsidP="00371FF2">
      <w:pPr>
        <w:spacing w:after="0" w:line="240" w:lineRule="auto"/>
        <w:ind w:firstLine="360"/>
        <w:rPr>
          <w:rFonts w:ascii="Bookman Old Style" w:eastAsia="Times New Roman" w:hAnsi="Bookman Old Style"/>
          <w:u w:val="single"/>
          <w:lang w:bidi="en-US"/>
        </w:rPr>
      </w:pPr>
      <w:r w:rsidRPr="009743B0">
        <w:rPr>
          <w:rFonts w:ascii="Bookman Old Style" w:eastAsia="Times New Roman" w:hAnsi="Bookman Old Style"/>
          <w:u w:val="single"/>
          <w:lang w:bidi="en-US"/>
        </w:rPr>
        <w:t>reprezentowany przez:</w:t>
      </w:r>
    </w:p>
    <w:p w14:paraId="6DDF2B29" w14:textId="77777777" w:rsidR="008906F7" w:rsidRPr="009743B0" w:rsidRDefault="008906F7" w:rsidP="00371FF2">
      <w:pPr>
        <w:spacing w:after="0" w:line="240" w:lineRule="auto"/>
        <w:ind w:right="5954"/>
        <w:rPr>
          <w:rFonts w:ascii="Bookman Old Style" w:eastAsia="Times New Roman" w:hAnsi="Bookman Old Style"/>
          <w:lang w:bidi="en-US"/>
        </w:rPr>
      </w:pPr>
      <w:r w:rsidRPr="009743B0">
        <w:rPr>
          <w:rFonts w:ascii="Bookman Old Style" w:eastAsia="Times New Roman" w:hAnsi="Bookman Old Style"/>
          <w:lang w:bidi="en-US"/>
        </w:rPr>
        <w:t>…………………………………………………………………………</w:t>
      </w:r>
    </w:p>
    <w:p w14:paraId="2587BBDB" w14:textId="77777777" w:rsidR="008906F7" w:rsidRPr="009743B0" w:rsidRDefault="008906F7" w:rsidP="00371FF2">
      <w:pPr>
        <w:spacing w:after="0" w:line="240" w:lineRule="auto"/>
        <w:ind w:right="5953"/>
        <w:rPr>
          <w:rFonts w:ascii="Bookman Old Style" w:eastAsia="Times New Roman" w:hAnsi="Bookman Old Style"/>
          <w:i/>
          <w:lang w:bidi="en-US"/>
        </w:rPr>
      </w:pPr>
      <w:r w:rsidRPr="009743B0">
        <w:rPr>
          <w:rFonts w:ascii="Bookman Old Style" w:eastAsia="Times New Roman" w:hAnsi="Bookman Old Style"/>
          <w:i/>
          <w:lang w:bidi="en-US"/>
        </w:rPr>
        <w:t>(imię, nazwisko, stanowisko/podstawa do reprezentacji)</w:t>
      </w:r>
    </w:p>
    <w:p w14:paraId="633E930E" w14:textId="77777777" w:rsidR="00026123" w:rsidRPr="009743B0" w:rsidRDefault="00026123" w:rsidP="00371FF2">
      <w:pPr>
        <w:spacing w:after="0" w:line="240" w:lineRule="auto"/>
        <w:ind w:right="5953"/>
        <w:rPr>
          <w:rFonts w:ascii="Bookman Old Style" w:eastAsia="Times New Roman" w:hAnsi="Bookman Old Style"/>
          <w:i/>
          <w:lang w:bidi="en-US"/>
        </w:rPr>
      </w:pPr>
    </w:p>
    <w:p w14:paraId="729C5966" w14:textId="77777777" w:rsidR="008906F7" w:rsidRPr="009743B0" w:rsidRDefault="008906F7" w:rsidP="00371FF2">
      <w:pPr>
        <w:spacing w:after="0" w:line="240" w:lineRule="auto"/>
        <w:ind w:firstLine="360"/>
        <w:jc w:val="center"/>
        <w:rPr>
          <w:rFonts w:ascii="Bookman Old Style" w:eastAsia="Times New Roman" w:hAnsi="Bookman Old Style"/>
          <w:b/>
          <w:u w:val="single"/>
          <w:lang w:bidi="en-US"/>
        </w:rPr>
      </w:pPr>
      <w:r w:rsidRPr="009743B0">
        <w:rPr>
          <w:rFonts w:ascii="Bookman Old Style" w:eastAsia="Times New Roman" w:hAnsi="Bookman Old Style"/>
          <w:b/>
          <w:u w:val="single"/>
          <w:lang w:bidi="en-US"/>
        </w:rPr>
        <w:t xml:space="preserve">Oświadczenie wykonawcy </w:t>
      </w:r>
    </w:p>
    <w:p w14:paraId="731E8BAC" w14:textId="77777777" w:rsidR="008906F7" w:rsidRPr="009743B0" w:rsidRDefault="008906F7" w:rsidP="00371FF2">
      <w:pPr>
        <w:spacing w:after="0" w:line="240" w:lineRule="auto"/>
        <w:ind w:firstLine="360"/>
        <w:jc w:val="center"/>
        <w:rPr>
          <w:rFonts w:ascii="Bookman Old Style" w:eastAsia="Times New Roman" w:hAnsi="Bookman Old Style"/>
          <w:b/>
          <w:lang w:bidi="en-US"/>
        </w:rPr>
      </w:pPr>
      <w:r w:rsidRPr="009743B0">
        <w:rPr>
          <w:rFonts w:ascii="Bookman Old Style" w:eastAsia="Times New Roman" w:hAnsi="Bookman Old Style"/>
          <w:b/>
          <w:lang w:bidi="en-US"/>
        </w:rPr>
        <w:t xml:space="preserve">składane na podstawie art. 25a ust. 1 ustawy z dnia 29 stycznia 2004 r. </w:t>
      </w:r>
    </w:p>
    <w:p w14:paraId="75E13BCB" w14:textId="08FFAB39" w:rsidR="008906F7" w:rsidRPr="009743B0" w:rsidRDefault="008906F7" w:rsidP="00371FF2">
      <w:pPr>
        <w:spacing w:after="0" w:line="240" w:lineRule="auto"/>
        <w:ind w:firstLine="360"/>
        <w:jc w:val="center"/>
        <w:rPr>
          <w:rFonts w:ascii="Bookman Old Style" w:eastAsia="Times New Roman" w:hAnsi="Bookman Old Style"/>
          <w:b/>
          <w:lang w:bidi="en-US"/>
        </w:rPr>
      </w:pPr>
      <w:r w:rsidRPr="009743B0">
        <w:rPr>
          <w:rFonts w:ascii="Bookman Old Style" w:eastAsia="Times New Roman" w:hAnsi="Bookman Old Style"/>
          <w:b/>
          <w:lang w:bidi="en-US"/>
        </w:rPr>
        <w:t xml:space="preserve">Prawo zamówień publicznych (dalej jako: ustawa </w:t>
      </w:r>
      <w:proofErr w:type="spellStart"/>
      <w:r w:rsidRPr="009743B0">
        <w:rPr>
          <w:rFonts w:ascii="Bookman Old Style" w:eastAsia="Times New Roman" w:hAnsi="Bookman Old Style"/>
          <w:b/>
          <w:lang w:bidi="en-US"/>
        </w:rPr>
        <w:t>Pzp</w:t>
      </w:r>
      <w:proofErr w:type="spellEnd"/>
      <w:r w:rsidRPr="009743B0">
        <w:rPr>
          <w:rFonts w:ascii="Bookman Old Style" w:eastAsia="Times New Roman" w:hAnsi="Bookman Old Style"/>
          <w:b/>
          <w:lang w:bidi="en-US"/>
        </w:rPr>
        <w:t>),</w:t>
      </w:r>
    </w:p>
    <w:p w14:paraId="5CBFD3C1" w14:textId="77777777" w:rsidR="00026123" w:rsidRPr="009743B0" w:rsidRDefault="00026123" w:rsidP="00371FF2">
      <w:pPr>
        <w:spacing w:after="0" w:line="240" w:lineRule="auto"/>
        <w:rPr>
          <w:rFonts w:ascii="Bookman Old Style" w:eastAsia="Times New Roman" w:hAnsi="Bookman Old Style"/>
          <w:b/>
          <w:lang w:bidi="en-US"/>
        </w:rPr>
      </w:pPr>
    </w:p>
    <w:p w14:paraId="462B7A70" w14:textId="77777777" w:rsidR="008906F7" w:rsidRPr="009743B0" w:rsidRDefault="008906F7" w:rsidP="00371FF2">
      <w:pPr>
        <w:spacing w:after="0" w:line="240" w:lineRule="auto"/>
        <w:ind w:firstLine="360"/>
        <w:jc w:val="center"/>
        <w:rPr>
          <w:rFonts w:ascii="Bookman Old Style" w:eastAsia="Times New Roman" w:hAnsi="Bookman Old Style"/>
          <w:b/>
          <w:u w:val="single"/>
          <w:lang w:bidi="en-US"/>
        </w:rPr>
      </w:pPr>
      <w:r w:rsidRPr="009743B0">
        <w:rPr>
          <w:rFonts w:ascii="Bookman Old Style" w:eastAsia="Times New Roman" w:hAnsi="Bookman Old Style"/>
          <w:b/>
          <w:u w:val="single"/>
          <w:lang w:bidi="en-US"/>
        </w:rPr>
        <w:t>DOTYCZĄCE PRZESŁANEK WYKLUCZENIA Z POSTĘPOWANIA</w:t>
      </w:r>
    </w:p>
    <w:p w14:paraId="0D05070A" w14:textId="77777777" w:rsidR="008906F7" w:rsidRPr="009743B0" w:rsidRDefault="008906F7" w:rsidP="00371FF2">
      <w:pPr>
        <w:spacing w:after="0" w:line="240" w:lineRule="auto"/>
        <w:jc w:val="both"/>
        <w:rPr>
          <w:rFonts w:ascii="Bookman Old Style" w:eastAsia="Times New Roman" w:hAnsi="Bookman Old Style"/>
          <w:lang w:bidi="en-US"/>
        </w:rPr>
      </w:pPr>
    </w:p>
    <w:p w14:paraId="14EBB0C6" w14:textId="127D8063" w:rsidR="008906F7" w:rsidRPr="009743B0" w:rsidRDefault="008906F7" w:rsidP="00371FF2">
      <w:pPr>
        <w:spacing w:after="0" w:line="240" w:lineRule="auto"/>
        <w:ind w:firstLine="708"/>
        <w:jc w:val="both"/>
        <w:rPr>
          <w:rFonts w:ascii="Bookman Old Style" w:eastAsia="Times New Roman" w:hAnsi="Bookman Old Style"/>
          <w:lang w:bidi="en-US"/>
        </w:rPr>
      </w:pPr>
      <w:r w:rsidRPr="009743B0">
        <w:rPr>
          <w:rFonts w:ascii="Bookman Old Style" w:eastAsia="Times New Roman" w:hAnsi="Bookman Old Style"/>
          <w:lang w:bidi="en-US"/>
        </w:rPr>
        <w:t xml:space="preserve">Na potrzeby postępowania o udzielenie zamówienia publicznego pn. </w:t>
      </w:r>
      <w:r w:rsidRPr="009743B0">
        <w:rPr>
          <w:rFonts w:ascii="Bookman Old Style" w:hAnsi="Bookman Old Style"/>
          <w:b/>
        </w:rPr>
        <w:t>„</w:t>
      </w:r>
      <w:r w:rsidR="00567FF8" w:rsidRPr="009743B0">
        <w:rPr>
          <w:rFonts w:ascii="Bookman Old Style" w:hAnsi="Bookman Old Style"/>
          <w:b/>
        </w:rPr>
        <w:t>Wykonanie izolacji przeciwwilgociowej pionowej i poziomej ścian piwnic w budynku głównym Oddziału PAN w Gdańsku, ul. Jaśkowa Dolina 31</w:t>
      </w:r>
      <w:r w:rsidRPr="009743B0">
        <w:rPr>
          <w:rFonts w:ascii="Bookman Old Style" w:hAnsi="Bookman Old Style"/>
          <w:b/>
        </w:rPr>
        <w:t>”</w:t>
      </w:r>
      <w:r w:rsidRPr="009743B0" w:rsidDel="00F71A93">
        <w:rPr>
          <w:rFonts w:ascii="Bookman Old Style" w:hAnsi="Bookman Old Style"/>
          <w:b/>
        </w:rPr>
        <w:t xml:space="preserve"> </w:t>
      </w:r>
      <w:r w:rsidRPr="009743B0">
        <w:rPr>
          <w:rFonts w:ascii="Bookman Old Style" w:eastAsia="Times New Roman" w:hAnsi="Bookman Old Style"/>
          <w:lang w:eastAsia="pl-PL"/>
        </w:rPr>
        <w:t>– znak sprawy nr</w:t>
      </w:r>
      <w:r w:rsidR="00F22B3A" w:rsidRPr="009743B0">
        <w:rPr>
          <w:rFonts w:ascii="Bookman Old Style" w:eastAsia="Times New Roman" w:hAnsi="Bookman Old Style"/>
          <w:lang w:eastAsia="pl-PL"/>
        </w:rPr>
        <w:t xml:space="preserve"> 10/ZP/2018</w:t>
      </w:r>
      <w:r w:rsidRPr="009743B0">
        <w:rPr>
          <w:rFonts w:ascii="Bookman Old Style" w:eastAsia="Times New Roman" w:hAnsi="Bookman Old Style"/>
          <w:lang w:bidi="en-US"/>
        </w:rPr>
        <w:t>, oświadczam co następuje:</w:t>
      </w:r>
    </w:p>
    <w:p w14:paraId="30E960DD" w14:textId="77777777" w:rsidR="0062203F" w:rsidRPr="009743B0" w:rsidRDefault="0062203F" w:rsidP="00371FF2">
      <w:pPr>
        <w:spacing w:after="0" w:line="240" w:lineRule="auto"/>
        <w:jc w:val="both"/>
        <w:rPr>
          <w:rFonts w:ascii="Bookman Old Style" w:eastAsia="Times New Roman" w:hAnsi="Bookman Old Style"/>
          <w:lang w:bidi="en-US"/>
        </w:rPr>
      </w:pPr>
    </w:p>
    <w:p w14:paraId="21520E0F" w14:textId="520F1F9C" w:rsidR="008906F7" w:rsidRPr="009743B0" w:rsidRDefault="008906F7" w:rsidP="00371FF2">
      <w:pPr>
        <w:shd w:val="clear" w:color="auto" w:fill="BFBFBF" w:themeFill="background1" w:themeFillShade="BF"/>
        <w:spacing w:after="0" w:line="240" w:lineRule="auto"/>
        <w:ind w:firstLine="360"/>
        <w:rPr>
          <w:rFonts w:ascii="Bookman Old Style" w:eastAsia="Times New Roman" w:hAnsi="Bookman Old Style"/>
          <w:b/>
          <w:lang w:bidi="en-US"/>
        </w:rPr>
      </w:pPr>
      <w:r w:rsidRPr="009743B0">
        <w:rPr>
          <w:rFonts w:ascii="Bookman Old Style" w:eastAsia="Times New Roman" w:hAnsi="Bookman Old Style"/>
          <w:b/>
          <w:lang w:bidi="en-US"/>
        </w:rPr>
        <w:t>OŚWIADCZEN</w:t>
      </w:r>
      <w:r w:rsidR="00371FF2" w:rsidRPr="009743B0">
        <w:rPr>
          <w:rFonts w:ascii="Bookman Old Style" w:eastAsia="Times New Roman" w:hAnsi="Bookman Old Style"/>
          <w:b/>
          <w:lang w:bidi="en-US"/>
        </w:rPr>
        <w:t>IA DOTYCZĄCE WYKONAWCY:</w:t>
      </w:r>
    </w:p>
    <w:p w14:paraId="63F207E0" w14:textId="77777777" w:rsidR="008906F7" w:rsidRPr="009743B0" w:rsidRDefault="008906F7" w:rsidP="00371FF2">
      <w:pPr>
        <w:numPr>
          <w:ilvl w:val="0"/>
          <w:numId w:val="20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/>
          <w:lang w:bidi="en-US"/>
        </w:rPr>
      </w:pPr>
      <w:r w:rsidRPr="009743B0">
        <w:rPr>
          <w:rFonts w:ascii="Bookman Old Style" w:eastAsia="Times New Roman" w:hAnsi="Bookman Old Style"/>
          <w:lang w:bidi="en-US"/>
        </w:rPr>
        <w:t xml:space="preserve">Oświadczam, że nie podlegam wykluczeniu z postępowania na podstawie </w:t>
      </w:r>
      <w:r w:rsidRPr="009743B0">
        <w:rPr>
          <w:rFonts w:ascii="Bookman Old Style" w:eastAsia="Times New Roman" w:hAnsi="Bookman Old Style"/>
          <w:lang w:bidi="en-US"/>
        </w:rPr>
        <w:br/>
        <w:t xml:space="preserve">art. 24 ust 1 pkt 12-23 ustawy </w:t>
      </w:r>
      <w:proofErr w:type="spellStart"/>
      <w:r w:rsidRPr="009743B0">
        <w:rPr>
          <w:rFonts w:ascii="Bookman Old Style" w:eastAsia="Times New Roman" w:hAnsi="Bookman Old Style"/>
          <w:lang w:bidi="en-US"/>
        </w:rPr>
        <w:t>Pzp</w:t>
      </w:r>
      <w:proofErr w:type="spellEnd"/>
      <w:r w:rsidRPr="009743B0">
        <w:rPr>
          <w:rFonts w:ascii="Bookman Old Style" w:eastAsia="Times New Roman" w:hAnsi="Bookman Old Style"/>
          <w:lang w:bidi="en-US"/>
        </w:rPr>
        <w:t>.</w:t>
      </w:r>
    </w:p>
    <w:p w14:paraId="5724FF94" w14:textId="712C6DA8" w:rsidR="008906F7" w:rsidRPr="009743B0" w:rsidRDefault="008906F7" w:rsidP="00371FF2">
      <w:pPr>
        <w:numPr>
          <w:ilvl w:val="0"/>
          <w:numId w:val="20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/>
          <w:lang w:bidi="en-US"/>
        </w:rPr>
      </w:pPr>
      <w:r w:rsidRPr="009743B0">
        <w:rPr>
          <w:rFonts w:ascii="Bookman Old Style" w:eastAsia="Times New Roman" w:hAnsi="Bookman Old Style"/>
          <w:lang w:bidi="en-US"/>
        </w:rPr>
        <w:t>Oświadczam, że nie podlegam wykluczeniu z postępowania na podsta</w:t>
      </w:r>
      <w:r w:rsidR="00026123" w:rsidRPr="009743B0">
        <w:rPr>
          <w:rFonts w:ascii="Bookman Old Style" w:eastAsia="Times New Roman" w:hAnsi="Bookman Old Style"/>
          <w:lang w:bidi="en-US"/>
        </w:rPr>
        <w:t xml:space="preserve">wie </w:t>
      </w:r>
      <w:r w:rsidR="00026123" w:rsidRPr="009743B0">
        <w:rPr>
          <w:rFonts w:ascii="Bookman Old Style" w:eastAsia="Times New Roman" w:hAnsi="Bookman Old Style"/>
          <w:lang w:bidi="en-US"/>
        </w:rPr>
        <w:br/>
        <w:t xml:space="preserve">art. 24 ust. 5 </w:t>
      </w:r>
      <w:r w:rsidR="00086D6B" w:rsidRPr="009743B0">
        <w:rPr>
          <w:rFonts w:ascii="Bookman Old Style" w:hAnsi="Bookman Old Style"/>
        </w:rPr>
        <w:t xml:space="preserve">pkt 1 i pkt 8 </w:t>
      </w:r>
      <w:r w:rsidR="00026123" w:rsidRPr="009743B0">
        <w:rPr>
          <w:rFonts w:ascii="Bookman Old Style" w:eastAsia="Times New Roman" w:hAnsi="Bookman Old Style"/>
          <w:lang w:bidi="en-US"/>
        </w:rPr>
        <w:t xml:space="preserve">ustawy </w:t>
      </w:r>
      <w:proofErr w:type="spellStart"/>
      <w:r w:rsidR="00026123" w:rsidRPr="009743B0">
        <w:rPr>
          <w:rFonts w:ascii="Bookman Old Style" w:eastAsia="Times New Roman" w:hAnsi="Bookman Old Style"/>
          <w:lang w:bidi="en-US"/>
        </w:rPr>
        <w:t>Pzp</w:t>
      </w:r>
      <w:proofErr w:type="spellEnd"/>
      <w:r w:rsidRPr="009743B0">
        <w:rPr>
          <w:rFonts w:ascii="Bookman Old Style" w:eastAsia="Times New Roman" w:hAnsi="Bookman Old Style"/>
          <w:lang w:bidi="en-US"/>
        </w:rPr>
        <w:t>.</w:t>
      </w:r>
    </w:p>
    <w:p w14:paraId="416DBD7D" w14:textId="77777777" w:rsidR="00026123" w:rsidRPr="009743B0" w:rsidRDefault="00026123" w:rsidP="00371FF2">
      <w:pPr>
        <w:spacing w:after="0" w:line="240" w:lineRule="auto"/>
        <w:contextualSpacing/>
        <w:jc w:val="both"/>
        <w:rPr>
          <w:rFonts w:ascii="Bookman Old Style" w:eastAsia="Times New Roman" w:hAnsi="Bookman Old Style"/>
          <w:lang w:bidi="en-US"/>
        </w:rPr>
      </w:pPr>
    </w:p>
    <w:p w14:paraId="2A0B2D64" w14:textId="77777777" w:rsidR="00AE59A6" w:rsidRPr="009743B0" w:rsidRDefault="00AE59A6" w:rsidP="00371FF2">
      <w:pPr>
        <w:spacing w:after="0" w:line="240" w:lineRule="auto"/>
        <w:rPr>
          <w:rFonts w:ascii="Bookman Old Style" w:eastAsia="Times New Roman" w:hAnsi="Bookman Old Style"/>
          <w:lang w:eastAsia="pl-PL"/>
        </w:rPr>
      </w:pPr>
    </w:p>
    <w:p w14:paraId="09D92C06" w14:textId="77777777" w:rsidR="00AE59A6" w:rsidRPr="009743B0" w:rsidRDefault="00AE59A6" w:rsidP="00371FF2">
      <w:pPr>
        <w:tabs>
          <w:tab w:val="left" w:pos="4536"/>
          <w:tab w:val="left" w:pos="4820"/>
        </w:tabs>
        <w:spacing w:after="0" w:line="240" w:lineRule="auto"/>
        <w:rPr>
          <w:rFonts w:ascii="Bookman Old Style" w:eastAsia="Times New Roman" w:hAnsi="Bookman Old Style"/>
          <w:lang w:eastAsia="pl-PL"/>
        </w:rPr>
      </w:pPr>
      <w:r w:rsidRPr="009743B0">
        <w:rPr>
          <w:rFonts w:ascii="Bookman Old Style" w:eastAsia="Times New Roman" w:hAnsi="Bookman Old Style"/>
          <w:lang w:eastAsia="pl-PL"/>
        </w:rPr>
        <w:t>..............................................., dnia ..................................</w:t>
      </w:r>
      <w:r w:rsidRPr="009743B0">
        <w:rPr>
          <w:rFonts w:ascii="Bookman Old Style" w:eastAsia="Times New Roman" w:hAnsi="Bookman Old Style"/>
          <w:lang w:eastAsia="pl-PL"/>
        </w:rPr>
        <w:tab/>
        <w:t xml:space="preserve">               ................................................</w:t>
      </w:r>
    </w:p>
    <w:p w14:paraId="6B7A9BB9" w14:textId="77777777" w:rsidR="00AE59A6" w:rsidRPr="009743B0" w:rsidRDefault="00AE59A6" w:rsidP="00371FF2">
      <w:pPr>
        <w:tabs>
          <w:tab w:val="left" w:pos="3544"/>
        </w:tabs>
        <w:spacing w:after="0" w:line="240" w:lineRule="auto"/>
        <w:ind w:left="4950" w:hanging="4950"/>
        <w:rPr>
          <w:rFonts w:ascii="Bookman Old Style" w:eastAsia="Times New Roman" w:hAnsi="Bookman Old Style"/>
          <w:i/>
          <w:lang w:eastAsia="pl-PL"/>
        </w:rPr>
      </w:pPr>
      <w:r w:rsidRPr="009743B0">
        <w:rPr>
          <w:rFonts w:ascii="Bookman Old Style" w:eastAsia="Times New Roman" w:hAnsi="Bookman Old Style"/>
          <w:lang w:eastAsia="pl-PL"/>
        </w:rPr>
        <w:t xml:space="preserve">        </w:t>
      </w:r>
      <w:r w:rsidRPr="009743B0">
        <w:rPr>
          <w:rFonts w:ascii="Bookman Old Style" w:eastAsia="Times New Roman" w:hAnsi="Bookman Old Style"/>
          <w:i/>
          <w:lang w:eastAsia="pl-PL"/>
        </w:rPr>
        <w:t>miejscowość</w:t>
      </w:r>
      <w:r w:rsidRPr="009743B0">
        <w:rPr>
          <w:rFonts w:ascii="Bookman Old Style" w:eastAsia="Times New Roman" w:hAnsi="Bookman Old Style"/>
          <w:lang w:eastAsia="pl-PL"/>
        </w:rPr>
        <w:tab/>
      </w:r>
      <w:r w:rsidRPr="009743B0">
        <w:rPr>
          <w:rFonts w:ascii="Bookman Old Style" w:eastAsia="Times New Roman" w:hAnsi="Bookman Old Style"/>
          <w:lang w:eastAsia="pl-PL"/>
        </w:rPr>
        <w:tab/>
      </w:r>
      <w:r w:rsidRPr="009743B0">
        <w:rPr>
          <w:rFonts w:ascii="Bookman Old Style" w:eastAsia="Times New Roman" w:hAnsi="Bookman Old Style"/>
          <w:lang w:eastAsia="pl-PL"/>
        </w:rPr>
        <w:tab/>
        <w:t xml:space="preserve">                        </w:t>
      </w:r>
      <w:r w:rsidRPr="009743B0">
        <w:rPr>
          <w:rFonts w:ascii="Bookman Old Style" w:eastAsia="Times New Roman" w:hAnsi="Bookman Old Style"/>
          <w:i/>
          <w:lang w:eastAsia="pl-PL"/>
        </w:rPr>
        <w:t xml:space="preserve">podpis </w:t>
      </w:r>
    </w:p>
    <w:p w14:paraId="59B4F53A" w14:textId="77777777" w:rsidR="008906F7" w:rsidRPr="009743B0" w:rsidRDefault="008906F7" w:rsidP="00371FF2">
      <w:pPr>
        <w:spacing w:after="0" w:line="240" w:lineRule="auto"/>
        <w:jc w:val="both"/>
        <w:rPr>
          <w:rFonts w:ascii="Bookman Old Style" w:eastAsia="Times New Roman" w:hAnsi="Bookman Old Style"/>
          <w:i/>
          <w:lang w:bidi="en-US"/>
        </w:rPr>
      </w:pPr>
    </w:p>
    <w:p w14:paraId="0E309701" w14:textId="1B9D5026" w:rsidR="008906F7" w:rsidRPr="009743B0" w:rsidRDefault="008906F7" w:rsidP="00371FF2">
      <w:pPr>
        <w:spacing w:after="0" w:line="240" w:lineRule="auto"/>
        <w:ind w:firstLine="360"/>
        <w:jc w:val="both"/>
        <w:rPr>
          <w:rFonts w:ascii="Bookman Old Style" w:eastAsia="Times New Roman" w:hAnsi="Bookman Old Style"/>
          <w:lang w:bidi="en-US"/>
        </w:rPr>
      </w:pPr>
      <w:r w:rsidRPr="009743B0">
        <w:rPr>
          <w:rFonts w:ascii="Bookman Old Style" w:eastAsia="Times New Roman" w:hAnsi="Bookman Old Style"/>
          <w:lang w:bidi="en-US"/>
        </w:rPr>
        <w:t xml:space="preserve">Oświadczam, że zachodzą w stosunku do mnie podstawy wykluczenia z postępowania na podstawie art. …………. ustawy </w:t>
      </w:r>
      <w:proofErr w:type="spellStart"/>
      <w:r w:rsidRPr="009743B0">
        <w:rPr>
          <w:rFonts w:ascii="Bookman Old Style" w:eastAsia="Times New Roman" w:hAnsi="Bookman Old Style"/>
          <w:lang w:bidi="en-US"/>
        </w:rPr>
        <w:t>Pzp</w:t>
      </w:r>
      <w:proofErr w:type="spellEnd"/>
      <w:r w:rsidRPr="009743B0">
        <w:rPr>
          <w:rFonts w:ascii="Bookman Old Style" w:eastAsia="Times New Roman" w:hAnsi="Bookman Old Style"/>
          <w:lang w:bidi="en-US"/>
        </w:rPr>
        <w:t xml:space="preserve"> </w:t>
      </w:r>
      <w:r w:rsidRPr="009743B0">
        <w:rPr>
          <w:rFonts w:ascii="Bookman Old Style" w:eastAsia="Times New Roman" w:hAnsi="Bookman Old Style"/>
          <w:i/>
          <w:lang w:bidi="en-US"/>
        </w:rPr>
        <w:t>(podać mającą zastosowanie podstawę wykluczenia spośród wymienionych w art. 24 ust. 1 pkt 13-14, 16-20 lub art. 24 ust. 5</w:t>
      </w:r>
      <w:r w:rsidR="00086D6B" w:rsidRPr="009743B0">
        <w:rPr>
          <w:rFonts w:ascii="Bookman Old Style" w:hAnsi="Bookman Old Style"/>
          <w:i/>
        </w:rPr>
        <w:t xml:space="preserve"> pkt 1 i pkt 8 </w:t>
      </w:r>
      <w:r w:rsidRPr="009743B0">
        <w:rPr>
          <w:rFonts w:ascii="Bookman Old Style" w:eastAsia="Times New Roman" w:hAnsi="Bookman Old Style"/>
          <w:i/>
          <w:lang w:bidi="en-US"/>
        </w:rPr>
        <w:t xml:space="preserve"> ustawy </w:t>
      </w:r>
      <w:proofErr w:type="spellStart"/>
      <w:r w:rsidRPr="009743B0">
        <w:rPr>
          <w:rFonts w:ascii="Bookman Old Style" w:eastAsia="Times New Roman" w:hAnsi="Bookman Old Style"/>
          <w:i/>
          <w:lang w:bidi="en-US"/>
        </w:rPr>
        <w:t>Pzp</w:t>
      </w:r>
      <w:proofErr w:type="spellEnd"/>
      <w:r w:rsidRPr="009743B0">
        <w:rPr>
          <w:rFonts w:ascii="Bookman Old Style" w:eastAsia="Times New Roman" w:hAnsi="Bookman Old Style"/>
          <w:i/>
          <w:lang w:bidi="en-US"/>
        </w:rPr>
        <w:t>).</w:t>
      </w:r>
      <w:r w:rsidRPr="009743B0">
        <w:rPr>
          <w:rFonts w:ascii="Bookman Old Style" w:eastAsia="Times New Roman" w:hAnsi="Bookman Old Style"/>
          <w:lang w:bidi="en-US"/>
        </w:rPr>
        <w:t xml:space="preserve"> Jednocześnie oświadczam, że w związku z ww. okolicznością, na podstawie art. 24 ust. 8 ustawy </w:t>
      </w:r>
      <w:proofErr w:type="spellStart"/>
      <w:r w:rsidRPr="009743B0">
        <w:rPr>
          <w:rFonts w:ascii="Bookman Old Style" w:eastAsia="Times New Roman" w:hAnsi="Bookman Old Style"/>
          <w:lang w:bidi="en-US"/>
        </w:rPr>
        <w:t>Pzp</w:t>
      </w:r>
      <w:proofErr w:type="spellEnd"/>
      <w:r w:rsidRPr="009743B0">
        <w:rPr>
          <w:rFonts w:ascii="Bookman Old Style" w:eastAsia="Times New Roman" w:hAnsi="Bookman Old Style"/>
          <w:lang w:bidi="en-US"/>
        </w:rPr>
        <w:t xml:space="preserve"> podjąłem następujące środki naprawcze: </w:t>
      </w:r>
    </w:p>
    <w:p w14:paraId="791DA82C" w14:textId="477859C2" w:rsidR="008906F7" w:rsidRPr="009743B0" w:rsidRDefault="008906F7" w:rsidP="00371FF2">
      <w:pPr>
        <w:spacing w:after="0" w:line="240" w:lineRule="auto"/>
        <w:jc w:val="both"/>
        <w:rPr>
          <w:rFonts w:ascii="Bookman Old Style" w:eastAsia="Times New Roman" w:hAnsi="Bookman Old Style"/>
          <w:lang w:bidi="en-US"/>
        </w:rPr>
      </w:pPr>
      <w:r w:rsidRPr="009743B0">
        <w:rPr>
          <w:rFonts w:ascii="Bookman Old Style" w:eastAsia="Times New Roman" w:hAnsi="Bookman Old Style"/>
          <w:lang w:bidi="en-US"/>
        </w:rPr>
        <w:t>……………………………………</w:t>
      </w:r>
      <w:r w:rsidR="000B61C1" w:rsidRPr="009743B0">
        <w:rPr>
          <w:rFonts w:ascii="Bookman Old Style" w:eastAsia="Times New Roman" w:hAnsi="Bookman Old Style"/>
          <w:lang w:bidi="en-US"/>
        </w:rPr>
        <w:t>………………………………………………………………………</w:t>
      </w:r>
    </w:p>
    <w:p w14:paraId="01C9A3A3" w14:textId="69134FA2" w:rsidR="008906F7" w:rsidRPr="009743B0" w:rsidRDefault="008906F7" w:rsidP="00371FF2">
      <w:pPr>
        <w:spacing w:after="0" w:line="240" w:lineRule="auto"/>
        <w:jc w:val="both"/>
        <w:rPr>
          <w:rFonts w:ascii="Bookman Old Style" w:eastAsia="Times New Roman" w:hAnsi="Bookman Old Style"/>
          <w:lang w:bidi="en-US"/>
        </w:rPr>
      </w:pPr>
      <w:r w:rsidRPr="009743B0">
        <w:rPr>
          <w:rFonts w:ascii="Bookman Old Style" w:eastAsia="Times New Roman" w:hAnsi="Bookman Old Style"/>
          <w:lang w:bidi="en-US"/>
        </w:rPr>
        <w:t>…………………………………………………………………………………………..………………</w:t>
      </w:r>
    </w:p>
    <w:p w14:paraId="2F975D3D" w14:textId="77777777" w:rsidR="008906F7" w:rsidRPr="009743B0" w:rsidRDefault="008906F7" w:rsidP="00371FF2">
      <w:pPr>
        <w:spacing w:after="0" w:line="240" w:lineRule="auto"/>
        <w:ind w:firstLine="360"/>
        <w:jc w:val="both"/>
        <w:rPr>
          <w:rFonts w:ascii="Bookman Old Style" w:eastAsia="Times New Roman" w:hAnsi="Bookman Old Style"/>
          <w:lang w:bidi="en-US"/>
        </w:rPr>
      </w:pPr>
    </w:p>
    <w:p w14:paraId="5CE0A967" w14:textId="77777777" w:rsidR="00AE59A6" w:rsidRPr="009743B0" w:rsidRDefault="00AE59A6" w:rsidP="00371FF2">
      <w:pPr>
        <w:spacing w:after="0" w:line="240" w:lineRule="auto"/>
        <w:ind w:firstLine="360"/>
        <w:jc w:val="both"/>
        <w:rPr>
          <w:rFonts w:ascii="Bookman Old Style" w:eastAsia="Times New Roman" w:hAnsi="Bookman Old Style"/>
          <w:lang w:bidi="en-US"/>
        </w:rPr>
      </w:pPr>
    </w:p>
    <w:p w14:paraId="31CFC6C2" w14:textId="77777777" w:rsidR="00AE59A6" w:rsidRPr="009743B0" w:rsidRDefault="00AE59A6" w:rsidP="00371FF2">
      <w:pPr>
        <w:tabs>
          <w:tab w:val="left" w:pos="4536"/>
          <w:tab w:val="left" w:pos="4820"/>
        </w:tabs>
        <w:spacing w:after="0" w:line="240" w:lineRule="auto"/>
        <w:rPr>
          <w:rFonts w:ascii="Bookman Old Style" w:eastAsia="Times New Roman" w:hAnsi="Bookman Old Style"/>
          <w:lang w:eastAsia="pl-PL"/>
        </w:rPr>
      </w:pPr>
      <w:r w:rsidRPr="009743B0">
        <w:rPr>
          <w:rFonts w:ascii="Bookman Old Style" w:eastAsia="Times New Roman" w:hAnsi="Bookman Old Style"/>
          <w:lang w:eastAsia="pl-PL"/>
        </w:rPr>
        <w:lastRenderedPageBreak/>
        <w:t>..............................................., dnia ..................................</w:t>
      </w:r>
      <w:r w:rsidRPr="009743B0">
        <w:rPr>
          <w:rFonts w:ascii="Bookman Old Style" w:eastAsia="Times New Roman" w:hAnsi="Bookman Old Style"/>
          <w:lang w:eastAsia="pl-PL"/>
        </w:rPr>
        <w:tab/>
        <w:t xml:space="preserve">               ................................................</w:t>
      </w:r>
    </w:p>
    <w:p w14:paraId="0B08E15D" w14:textId="77777777" w:rsidR="00AE59A6" w:rsidRPr="009743B0" w:rsidRDefault="00AE59A6" w:rsidP="00371FF2">
      <w:pPr>
        <w:tabs>
          <w:tab w:val="left" w:pos="3544"/>
        </w:tabs>
        <w:spacing w:after="0" w:line="240" w:lineRule="auto"/>
        <w:ind w:left="4950" w:hanging="4950"/>
        <w:rPr>
          <w:rFonts w:ascii="Bookman Old Style" w:eastAsia="Times New Roman" w:hAnsi="Bookman Old Style"/>
          <w:i/>
          <w:lang w:eastAsia="pl-PL"/>
        </w:rPr>
      </w:pPr>
      <w:r w:rsidRPr="009743B0">
        <w:rPr>
          <w:rFonts w:ascii="Bookman Old Style" w:eastAsia="Times New Roman" w:hAnsi="Bookman Old Style"/>
          <w:lang w:eastAsia="pl-PL"/>
        </w:rPr>
        <w:t xml:space="preserve">        </w:t>
      </w:r>
      <w:r w:rsidRPr="009743B0">
        <w:rPr>
          <w:rFonts w:ascii="Bookman Old Style" w:eastAsia="Times New Roman" w:hAnsi="Bookman Old Style"/>
          <w:i/>
          <w:lang w:eastAsia="pl-PL"/>
        </w:rPr>
        <w:t>miejscowość</w:t>
      </w:r>
      <w:r w:rsidRPr="009743B0">
        <w:rPr>
          <w:rFonts w:ascii="Bookman Old Style" w:eastAsia="Times New Roman" w:hAnsi="Bookman Old Style"/>
          <w:lang w:eastAsia="pl-PL"/>
        </w:rPr>
        <w:tab/>
      </w:r>
      <w:r w:rsidRPr="009743B0">
        <w:rPr>
          <w:rFonts w:ascii="Bookman Old Style" w:eastAsia="Times New Roman" w:hAnsi="Bookman Old Style"/>
          <w:lang w:eastAsia="pl-PL"/>
        </w:rPr>
        <w:tab/>
      </w:r>
      <w:r w:rsidRPr="009743B0">
        <w:rPr>
          <w:rFonts w:ascii="Bookman Old Style" w:eastAsia="Times New Roman" w:hAnsi="Bookman Old Style"/>
          <w:lang w:eastAsia="pl-PL"/>
        </w:rPr>
        <w:tab/>
        <w:t xml:space="preserve">                        </w:t>
      </w:r>
      <w:r w:rsidRPr="009743B0">
        <w:rPr>
          <w:rFonts w:ascii="Bookman Old Style" w:eastAsia="Times New Roman" w:hAnsi="Bookman Old Style"/>
          <w:i/>
          <w:lang w:eastAsia="pl-PL"/>
        </w:rPr>
        <w:t xml:space="preserve">podpis </w:t>
      </w:r>
    </w:p>
    <w:p w14:paraId="6EBA5AF0" w14:textId="77777777" w:rsidR="008906F7" w:rsidRPr="009743B0" w:rsidRDefault="008906F7" w:rsidP="00371FF2">
      <w:pPr>
        <w:spacing w:after="0" w:line="240" w:lineRule="auto"/>
        <w:ind w:firstLine="360"/>
        <w:jc w:val="both"/>
        <w:rPr>
          <w:rFonts w:ascii="Bookman Old Style" w:eastAsia="Times New Roman" w:hAnsi="Bookman Old Style"/>
          <w:i/>
          <w:lang w:bidi="en-US"/>
        </w:rPr>
      </w:pPr>
    </w:p>
    <w:p w14:paraId="7E3FA531" w14:textId="77777777" w:rsidR="008906F7" w:rsidRPr="009743B0" w:rsidRDefault="008906F7" w:rsidP="00371FF2">
      <w:pPr>
        <w:shd w:val="clear" w:color="auto" w:fill="BFBFBF" w:themeFill="background1" w:themeFillShade="BF"/>
        <w:spacing w:after="0" w:line="240" w:lineRule="auto"/>
        <w:ind w:firstLine="360"/>
        <w:jc w:val="both"/>
        <w:rPr>
          <w:rFonts w:ascii="Bookman Old Style" w:eastAsia="Times New Roman" w:hAnsi="Bookman Old Style"/>
          <w:b/>
          <w:lang w:bidi="en-US"/>
        </w:rPr>
      </w:pPr>
      <w:r w:rsidRPr="009743B0">
        <w:rPr>
          <w:rFonts w:ascii="Bookman Old Style" w:eastAsia="Times New Roman" w:hAnsi="Bookman Old Style"/>
          <w:b/>
          <w:lang w:bidi="en-US"/>
        </w:rPr>
        <w:t>OŚWIADCZENIE DOTYCZĄCE PODMIOTU, NA KTÓREGO ZASOBY POWOŁUJE SIĘ WYKONAWCA:</w:t>
      </w:r>
    </w:p>
    <w:p w14:paraId="6AB13A51" w14:textId="77777777" w:rsidR="008906F7" w:rsidRPr="009743B0" w:rsidRDefault="008906F7" w:rsidP="00371FF2">
      <w:pPr>
        <w:spacing w:after="0" w:line="240" w:lineRule="auto"/>
        <w:ind w:firstLine="360"/>
        <w:jc w:val="both"/>
        <w:rPr>
          <w:rFonts w:ascii="Bookman Old Style" w:eastAsia="Times New Roman" w:hAnsi="Bookman Old Style"/>
          <w:b/>
          <w:lang w:bidi="en-US"/>
        </w:rPr>
      </w:pPr>
    </w:p>
    <w:p w14:paraId="2C171676" w14:textId="77777777" w:rsidR="008906F7" w:rsidRPr="009743B0" w:rsidRDefault="008906F7" w:rsidP="00371FF2">
      <w:pPr>
        <w:spacing w:after="0" w:line="240" w:lineRule="auto"/>
        <w:ind w:firstLine="360"/>
        <w:jc w:val="both"/>
        <w:rPr>
          <w:rFonts w:ascii="Bookman Old Style" w:eastAsia="Times New Roman" w:hAnsi="Bookman Old Style"/>
          <w:lang w:bidi="en-US"/>
        </w:rPr>
      </w:pPr>
      <w:r w:rsidRPr="009743B0">
        <w:rPr>
          <w:rFonts w:ascii="Bookman Old Style" w:eastAsia="Times New Roman" w:hAnsi="Bookman Old Style"/>
          <w:lang w:bidi="en-US"/>
        </w:rPr>
        <w:t>Oświadczam, że następujący/e podmiot/y, na którego/</w:t>
      </w:r>
      <w:proofErr w:type="spellStart"/>
      <w:r w:rsidRPr="009743B0">
        <w:rPr>
          <w:rFonts w:ascii="Bookman Old Style" w:eastAsia="Times New Roman" w:hAnsi="Bookman Old Style"/>
          <w:lang w:bidi="en-US"/>
        </w:rPr>
        <w:t>ych</w:t>
      </w:r>
      <w:proofErr w:type="spellEnd"/>
      <w:r w:rsidRPr="009743B0">
        <w:rPr>
          <w:rFonts w:ascii="Bookman Old Style" w:eastAsia="Times New Roman" w:hAnsi="Bookman Old Style"/>
          <w:lang w:bidi="en-US"/>
        </w:rPr>
        <w:t xml:space="preserve"> zasoby powołuję się w niniejszym postępowaniu, tj.: </w:t>
      </w:r>
    </w:p>
    <w:p w14:paraId="0CC568F7" w14:textId="77777777" w:rsidR="008906F7" w:rsidRPr="009743B0" w:rsidRDefault="008906F7" w:rsidP="00371FF2">
      <w:pPr>
        <w:spacing w:after="0" w:line="240" w:lineRule="auto"/>
        <w:ind w:firstLine="360"/>
        <w:jc w:val="both"/>
        <w:rPr>
          <w:rFonts w:ascii="Bookman Old Style" w:eastAsia="Times New Roman" w:hAnsi="Bookman Old Style"/>
          <w:i/>
          <w:lang w:bidi="en-US"/>
        </w:rPr>
      </w:pPr>
      <w:r w:rsidRPr="009743B0">
        <w:rPr>
          <w:rFonts w:ascii="Bookman Old Style" w:eastAsia="Times New Roman" w:hAnsi="Bookman Old Style"/>
          <w:lang w:bidi="en-US"/>
        </w:rPr>
        <w:t xml:space="preserve">………………………………………………………………..……….………………………………………..…… </w:t>
      </w:r>
      <w:r w:rsidRPr="009743B0">
        <w:rPr>
          <w:rFonts w:ascii="Bookman Old Style" w:eastAsia="Times New Roman" w:hAnsi="Bookman Old Style"/>
          <w:i/>
          <w:lang w:bidi="en-US"/>
        </w:rPr>
        <w:t>(podać pełną nazwę/firmę, adres, a także w zależności od podmiotu: NIP/PESEL, KRS/</w:t>
      </w:r>
      <w:proofErr w:type="spellStart"/>
      <w:r w:rsidRPr="009743B0">
        <w:rPr>
          <w:rFonts w:ascii="Bookman Old Style" w:eastAsia="Times New Roman" w:hAnsi="Bookman Old Style"/>
          <w:i/>
          <w:lang w:bidi="en-US"/>
        </w:rPr>
        <w:t>CEiDG</w:t>
      </w:r>
      <w:proofErr w:type="spellEnd"/>
      <w:r w:rsidRPr="009743B0">
        <w:rPr>
          <w:rFonts w:ascii="Bookman Old Style" w:eastAsia="Times New Roman" w:hAnsi="Bookman Old Style"/>
          <w:i/>
          <w:lang w:bidi="en-US"/>
        </w:rPr>
        <w:t xml:space="preserve">) </w:t>
      </w:r>
      <w:r w:rsidRPr="009743B0">
        <w:rPr>
          <w:rFonts w:ascii="Bookman Old Style" w:eastAsia="Times New Roman" w:hAnsi="Bookman Old Style"/>
          <w:lang w:bidi="en-US"/>
        </w:rPr>
        <w:t>nie podlega/ją wykluczeniu z postępowania o udzielenie zamówienia.</w:t>
      </w:r>
    </w:p>
    <w:p w14:paraId="687C1DF9" w14:textId="293D03AE" w:rsidR="00AE59A6" w:rsidRPr="009743B0" w:rsidRDefault="00AE59A6" w:rsidP="00371FF2">
      <w:pPr>
        <w:spacing w:after="0" w:line="240" w:lineRule="auto"/>
        <w:jc w:val="both"/>
        <w:rPr>
          <w:rFonts w:ascii="Bookman Old Style" w:eastAsia="Times New Roman" w:hAnsi="Bookman Old Style"/>
          <w:lang w:bidi="en-US"/>
        </w:rPr>
      </w:pPr>
    </w:p>
    <w:p w14:paraId="7C96D4B6" w14:textId="77777777" w:rsidR="00AE59A6" w:rsidRPr="009743B0" w:rsidRDefault="00AE59A6" w:rsidP="00371FF2">
      <w:pPr>
        <w:tabs>
          <w:tab w:val="left" w:pos="4536"/>
          <w:tab w:val="left" w:pos="4820"/>
        </w:tabs>
        <w:spacing w:after="0" w:line="240" w:lineRule="auto"/>
        <w:rPr>
          <w:rFonts w:ascii="Bookman Old Style" w:eastAsia="Times New Roman" w:hAnsi="Bookman Old Style"/>
          <w:lang w:eastAsia="pl-PL"/>
        </w:rPr>
      </w:pPr>
      <w:r w:rsidRPr="009743B0">
        <w:rPr>
          <w:rFonts w:ascii="Bookman Old Style" w:eastAsia="Times New Roman" w:hAnsi="Bookman Old Style"/>
          <w:lang w:eastAsia="pl-PL"/>
        </w:rPr>
        <w:t>..............................................., dnia ..................................</w:t>
      </w:r>
      <w:r w:rsidRPr="009743B0">
        <w:rPr>
          <w:rFonts w:ascii="Bookman Old Style" w:eastAsia="Times New Roman" w:hAnsi="Bookman Old Style"/>
          <w:lang w:eastAsia="pl-PL"/>
        </w:rPr>
        <w:tab/>
        <w:t xml:space="preserve">               ................................................</w:t>
      </w:r>
    </w:p>
    <w:p w14:paraId="416B429A" w14:textId="77777777" w:rsidR="00AE59A6" w:rsidRPr="009743B0" w:rsidRDefault="00AE59A6" w:rsidP="00371FF2">
      <w:pPr>
        <w:tabs>
          <w:tab w:val="left" w:pos="3544"/>
        </w:tabs>
        <w:spacing w:after="0" w:line="240" w:lineRule="auto"/>
        <w:ind w:left="4950" w:hanging="4950"/>
        <w:rPr>
          <w:rFonts w:ascii="Bookman Old Style" w:eastAsia="Times New Roman" w:hAnsi="Bookman Old Style"/>
          <w:i/>
          <w:lang w:eastAsia="pl-PL"/>
        </w:rPr>
      </w:pPr>
      <w:r w:rsidRPr="009743B0">
        <w:rPr>
          <w:rFonts w:ascii="Bookman Old Style" w:eastAsia="Times New Roman" w:hAnsi="Bookman Old Style"/>
          <w:lang w:eastAsia="pl-PL"/>
        </w:rPr>
        <w:t xml:space="preserve">        </w:t>
      </w:r>
      <w:r w:rsidRPr="009743B0">
        <w:rPr>
          <w:rFonts w:ascii="Bookman Old Style" w:eastAsia="Times New Roman" w:hAnsi="Bookman Old Style"/>
          <w:i/>
          <w:lang w:eastAsia="pl-PL"/>
        </w:rPr>
        <w:t>miejscowość</w:t>
      </w:r>
      <w:r w:rsidRPr="009743B0">
        <w:rPr>
          <w:rFonts w:ascii="Bookman Old Style" w:eastAsia="Times New Roman" w:hAnsi="Bookman Old Style"/>
          <w:lang w:eastAsia="pl-PL"/>
        </w:rPr>
        <w:tab/>
      </w:r>
      <w:r w:rsidRPr="009743B0">
        <w:rPr>
          <w:rFonts w:ascii="Bookman Old Style" w:eastAsia="Times New Roman" w:hAnsi="Bookman Old Style"/>
          <w:lang w:eastAsia="pl-PL"/>
        </w:rPr>
        <w:tab/>
      </w:r>
      <w:r w:rsidRPr="009743B0">
        <w:rPr>
          <w:rFonts w:ascii="Bookman Old Style" w:eastAsia="Times New Roman" w:hAnsi="Bookman Old Style"/>
          <w:lang w:eastAsia="pl-PL"/>
        </w:rPr>
        <w:tab/>
        <w:t xml:space="preserve">                        </w:t>
      </w:r>
      <w:r w:rsidRPr="009743B0">
        <w:rPr>
          <w:rFonts w:ascii="Bookman Old Style" w:eastAsia="Times New Roman" w:hAnsi="Bookman Old Style"/>
          <w:i/>
          <w:lang w:eastAsia="pl-PL"/>
        </w:rPr>
        <w:t xml:space="preserve">podpis </w:t>
      </w:r>
    </w:p>
    <w:p w14:paraId="4AE6EAC8" w14:textId="77777777" w:rsidR="008906F7" w:rsidRPr="009743B0" w:rsidRDefault="008906F7" w:rsidP="00371FF2">
      <w:pPr>
        <w:spacing w:after="0" w:line="240" w:lineRule="auto"/>
        <w:jc w:val="both"/>
        <w:rPr>
          <w:rFonts w:ascii="Bookman Old Style" w:eastAsia="Times New Roman" w:hAnsi="Bookman Old Style"/>
          <w:b/>
          <w:lang w:bidi="en-US"/>
        </w:rPr>
      </w:pPr>
    </w:p>
    <w:p w14:paraId="17C9D685" w14:textId="77777777" w:rsidR="00AE59A6" w:rsidRPr="009743B0" w:rsidRDefault="00AE59A6" w:rsidP="00371FF2">
      <w:pPr>
        <w:spacing w:after="0" w:line="240" w:lineRule="auto"/>
        <w:jc w:val="both"/>
        <w:rPr>
          <w:rFonts w:ascii="Bookman Old Style" w:eastAsia="Times New Roman" w:hAnsi="Bookman Old Style"/>
          <w:b/>
          <w:lang w:bidi="en-US"/>
        </w:rPr>
      </w:pPr>
    </w:p>
    <w:p w14:paraId="35377A51" w14:textId="77777777" w:rsidR="008906F7" w:rsidRPr="009743B0" w:rsidRDefault="008906F7" w:rsidP="00371FF2">
      <w:pPr>
        <w:shd w:val="clear" w:color="auto" w:fill="BFBFBF" w:themeFill="background1" w:themeFillShade="BF"/>
        <w:spacing w:after="0" w:line="240" w:lineRule="auto"/>
        <w:ind w:firstLine="360"/>
        <w:jc w:val="both"/>
        <w:rPr>
          <w:rFonts w:ascii="Bookman Old Style" w:eastAsia="Times New Roman" w:hAnsi="Bookman Old Style"/>
          <w:b/>
          <w:lang w:bidi="en-US"/>
        </w:rPr>
      </w:pPr>
      <w:r w:rsidRPr="009743B0">
        <w:rPr>
          <w:rFonts w:ascii="Bookman Old Style" w:eastAsia="Times New Roman" w:hAnsi="Bookman Old Style"/>
          <w:b/>
          <w:lang w:bidi="en-US"/>
        </w:rPr>
        <w:t>OŚWIADCZENIE DOTYCZĄCE PODWYKONAWCY NIEBĘDĄCEGO PODMIOTEM, NA KTÓREGO ZASOBY POWOŁUJE SIĘ WYKONAWCA:</w:t>
      </w:r>
    </w:p>
    <w:p w14:paraId="2C5C52A3" w14:textId="77777777" w:rsidR="008906F7" w:rsidRPr="009743B0" w:rsidRDefault="008906F7" w:rsidP="00371FF2">
      <w:pPr>
        <w:spacing w:after="0" w:line="240" w:lineRule="auto"/>
        <w:jc w:val="both"/>
        <w:rPr>
          <w:rFonts w:ascii="Bookman Old Style" w:eastAsia="Times New Roman" w:hAnsi="Bookman Old Style"/>
          <w:b/>
          <w:lang w:bidi="en-US"/>
        </w:rPr>
      </w:pPr>
    </w:p>
    <w:p w14:paraId="6CDB0F8E" w14:textId="77777777" w:rsidR="008906F7" w:rsidRPr="009743B0" w:rsidRDefault="008906F7" w:rsidP="00371FF2">
      <w:pPr>
        <w:spacing w:after="0" w:line="240" w:lineRule="auto"/>
        <w:ind w:firstLine="360"/>
        <w:jc w:val="both"/>
        <w:rPr>
          <w:rFonts w:ascii="Bookman Old Style" w:eastAsia="Times New Roman" w:hAnsi="Bookman Old Style"/>
          <w:lang w:bidi="en-US"/>
        </w:rPr>
      </w:pPr>
      <w:r w:rsidRPr="009743B0">
        <w:rPr>
          <w:rFonts w:ascii="Bookman Old Style" w:eastAsia="Times New Roman" w:hAnsi="Bookman Old Style"/>
          <w:lang w:bidi="en-US"/>
        </w:rPr>
        <w:t>Oświadczam, że następujący/e podmiot/y, będący/e podwykonawcą/</w:t>
      </w:r>
      <w:proofErr w:type="spellStart"/>
      <w:r w:rsidRPr="009743B0">
        <w:rPr>
          <w:rFonts w:ascii="Bookman Old Style" w:eastAsia="Times New Roman" w:hAnsi="Bookman Old Style"/>
          <w:lang w:bidi="en-US"/>
        </w:rPr>
        <w:t>ami</w:t>
      </w:r>
      <w:proofErr w:type="spellEnd"/>
      <w:r w:rsidRPr="009743B0">
        <w:rPr>
          <w:rFonts w:ascii="Bookman Old Style" w:eastAsia="Times New Roman" w:hAnsi="Bookman Old Style"/>
          <w:lang w:bidi="en-US"/>
        </w:rPr>
        <w:t xml:space="preserve">: </w:t>
      </w:r>
    </w:p>
    <w:p w14:paraId="2AF09A59" w14:textId="77777777" w:rsidR="008906F7" w:rsidRPr="009743B0" w:rsidRDefault="008906F7" w:rsidP="00371FF2">
      <w:pPr>
        <w:spacing w:after="0" w:line="240" w:lineRule="auto"/>
        <w:ind w:firstLine="360"/>
        <w:jc w:val="both"/>
        <w:rPr>
          <w:rFonts w:ascii="Bookman Old Style" w:eastAsia="Times New Roman" w:hAnsi="Bookman Old Style"/>
          <w:lang w:bidi="en-US"/>
        </w:rPr>
      </w:pPr>
      <w:r w:rsidRPr="009743B0">
        <w:rPr>
          <w:rFonts w:ascii="Bookman Old Style" w:eastAsia="Times New Roman" w:hAnsi="Bookman Old Style"/>
          <w:lang w:bidi="en-US"/>
        </w:rPr>
        <w:t xml:space="preserve">……………………………………………………………………………………………………..………..….…… </w:t>
      </w:r>
      <w:r w:rsidRPr="009743B0">
        <w:rPr>
          <w:rFonts w:ascii="Bookman Old Style" w:eastAsia="Times New Roman" w:hAnsi="Bookman Old Style"/>
          <w:i/>
          <w:lang w:bidi="en-US"/>
        </w:rPr>
        <w:t>(podać pełną nazwę/firmę, adres, a także w zależności od podmiotu: NIP/PESEL, KRS/</w:t>
      </w:r>
      <w:proofErr w:type="spellStart"/>
      <w:r w:rsidRPr="009743B0">
        <w:rPr>
          <w:rFonts w:ascii="Bookman Old Style" w:eastAsia="Times New Roman" w:hAnsi="Bookman Old Style"/>
          <w:i/>
          <w:lang w:bidi="en-US"/>
        </w:rPr>
        <w:t>CEiDG</w:t>
      </w:r>
      <w:proofErr w:type="spellEnd"/>
      <w:r w:rsidRPr="009743B0">
        <w:rPr>
          <w:rFonts w:ascii="Bookman Old Style" w:eastAsia="Times New Roman" w:hAnsi="Bookman Old Style"/>
          <w:i/>
          <w:lang w:bidi="en-US"/>
        </w:rPr>
        <w:t>)</w:t>
      </w:r>
      <w:r w:rsidRPr="009743B0">
        <w:rPr>
          <w:rFonts w:ascii="Bookman Old Style" w:eastAsia="Times New Roman" w:hAnsi="Bookman Old Style"/>
          <w:lang w:bidi="en-US"/>
        </w:rPr>
        <w:t>, nie podlega/ą wykluczeniu z postępowania o udzielenie zamówienia.</w:t>
      </w:r>
    </w:p>
    <w:p w14:paraId="6B5E0133" w14:textId="77777777" w:rsidR="008906F7" w:rsidRPr="009743B0" w:rsidRDefault="008906F7" w:rsidP="00371FF2">
      <w:pPr>
        <w:spacing w:after="0" w:line="240" w:lineRule="auto"/>
        <w:jc w:val="both"/>
        <w:rPr>
          <w:rFonts w:ascii="Bookman Old Style" w:eastAsia="Times New Roman" w:hAnsi="Bookman Old Style"/>
          <w:lang w:bidi="en-US"/>
        </w:rPr>
      </w:pPr>
    </w:p>
    <w:p w14:paraId="1060FC90" w14:textId="77777777" w:rsidR="008906F7" w:rsidRPr="009743B0" w:rsidRDefault="008906F7" w:rsidP="00371FF2">
      <w:pPr>
        <w:spacing w:after="0" w:line="240" w:lineRule="auto"/>
        <w:jc w:val="both"/>
        <w:rPr>
          <w:rFonts w:ascii="Bookman Old Style" w:eastAsia="Times New Roman" w:hAnsi="Bookman Old Style"/>
          <w:lang w:bidi="en-US"/>
        </w:rPr>
      </w:pPr>
    </w:p>
    <w:p w14:paraId="73C5DDAD" w14:textId="3CCFF73A" w:rsidR="00A46133" w:rsidRPr="009743B0" w:rsidRDefault="00A46133" w:rsidP="00371FF2">
      <w:pPr>
        <w:tabs>
          <w:tab w:val="left" w:pos="4536"/>
          <w:tab w:val="left" w:pos="4820"/>
        </w:tabs>
        <w:spacing w:after="0" w:line="240" w:lineRule="auto"/>
        <w:rPr>
          <w:rFonts w:ascii="Bookman Old Style" w:eastAsia="Times New Roman" w:hAnsi="Bookman Old Style"/>
          <w:lang w:eastAsia="pl-PL"/>
        </w:rPr>
      </w:pPr>
      <w:r w:rsidRPr="009743B0">
        <w:rPr>
          <w:rFonts w:ascii="Bookman Old Style" w:eastAsia="Times New Roman" w:hAnsi="Bookman Old Style"/>
          <w:lang w:eastAsia="pl-PL"/>
        </w:rPr>
        <w:t>...............................................</w:t>
      </w:r>
      <w:r w:rsidR="0039167C" w:rsidRPr="009743B0">
        <w:rPr>
          <w:rFonts w:ascii="Bookman Old Style" w:eastAsia="Times New Roman" w:hAnsi="Bookman Old Style"/>
          <w:lang w:eastAsia="pl-PL"/>
        </w:rPr>
        <w:t>, dnia .................</w:t>
      </w:r>
      <w:r w:rsidR="0039167C" w:rsidRPr="009743B0">
        <w:rPr>
          <w:rFonts w:ascii="Bookman Old Style" w:eastAsia="Times New Roman" w:hAnsi="Bookman Old Style"/>
          <w:lang w:eastAsia="pl-PL"/>
        </w:rPr>
        <w:tab/>
        <w:t xml:space="preserve">       </w:t>
      </w:r>
      <w:r w:rsidRPr="009743B0">
        <w:rPr>
          <w:rFonts w:ascii="Bookman Old Style" w:eastAsia="Times New Roman" w:hAnsi="Bookman Old Style"/>
          <w:lang w:eastAsia="pl-PL"/>
        </w:rPr>
        <w:t>.</w:t>
      </w:r>
      <w:r w:rsidR="0039167C" w:rsidRPr="009743B0">
        <w:rPr>
          <w:rFonts w:ascii="Bookman Old Style" w:eastAsia="Times New Roman" w:hAnsi="Bookman Old Style"/>
          <w:lang w:eastAsia="pl-PL"/>
        </w:rPr>
        <w:t>......................</w:t>
      </w:r>
      <w:r w:rsidRPr="009743B0">
        <w:rPr>
          <w:rFonts w:ascii="Bookman Old Style" w:eastAsia="Times New Roman" w:hAnsi="Bookman Old Style"/>
          <w:lang w:eastAsia="pl-PL"/>
        </w:rPr>
        <w:t>.........</w:t>
      </w:r>
    </w:p>
    <w:p w14:paraId="08D62CFD" w14:textId="77777777" w:rsidR="00A46133" w:rsidRPr="009743B0" w:rsidRDefault="00A46133" w:rsidP="00371FF2">
      <w:pPr>
        <w:tabs>
          <w:tab w:val="left" w:pos="3544"/>
        </w:tabs>
        <w:spacing w:after="0" w:line="240" w:lineRule="auto"/>
        <w:ind w:left="4950" w:hanging="4950"/>
        <w:rPr>
          <w:rFonts w:ascii="Bookman Old Style" w:eastAsia="Times New Roman" w:hAnsi="Bookman Old Style"/>
          <w:i/>
          <w:lang w:eastAsia="pl-PL"/>
        </w:rPr>
      </w:pPr>
      <w:r w:rsidRPr="009743B0">
        <w:rPr>
          <w:rFonts w:ascii="Bookman Old Style" w:eastAsia="Times New Roman" w:hAnsi="Bookman Old Style"/>
          <w:lang w:eastAsia="pl-PL"/>
        </w:rPr>
        <w:t xml:space="preserve">        </w:t>
      </w:r>
      <w:r w:rsidRPr="009743B0">
        <w:rPr>
          <w:rFonts w:ascii="Bookman Old Style" w:eastAsia="Times New Roman" w:hAnsi="Bookman Old Style"/>
          <w:i/>
          <w:lang w:eastAsia="pl-PL"/>
        </w:rPr>
        <w:t>miejscowość</w:t>
      </w:r>
      <w:r w:rsidRPr="009743B0">
        <w:rPr>
          <w:rFonts w:ascii="Bookman Old Style" w:eastAsia="Times New Roman" w:hAnsi="Bookman Old Style"/>
          <w:lang w:eastAsia="pl-PL"/>
        </w:rPr>
        <w:tab/>
      </w:r>
      <w:r w:rsidRPr="009743B0">
        <w:rPr>
          <w:rFonts w:ascii="Bookman Old Style" w:eastAsia="Times New Roman" w:hAnsi="Bookman Old Style"/>
          <w:lang w:eastAsia="pl-PL"/>
        </w:rPr>
        <w:tab/>
      </w:r>
      <w:r w:rsidRPr="009743B0">
        <w:rPr>
          <w:rFonts w:ascii="Bookman Old Style" w:eastAsia="Times New Roman" w:hAnsi="Bookman Old Style"/>
          <w:lang w:eastAsia="pl-PL"/>
        </w:rPr>
        <w:tab/>
        <w:t xml:space="preserve">                        </w:t>
      </w:r>
      <w:r w:rsidRPr="009743B0">
        <w:rPr>
          <w:rFonts w:ascii="Bookman Old Style" w:eastAsia="Times New Roman" w:hAnsi="Bookman Old Style"/>
          <w:i/>
          <w:lang w:eastAsia="pl-PL"/>
        </w:rPr>
        <w:t xml:space="preserve">podpis </w:t>
      </w:r>
    </w:p>
    <w:p w14:paraId="1B889232" w14:textId="77777777" w:rsidR="00A46133" w:rsidRPr="009743B0" w:rsidRDefault="00A46133" w:rsidP="00371FF2">
      <w:pPr>
        <w:spacing w:after="0" w:line="240" w:lineRule="auto"/>
        <w:jc w:val="both"/>
        <w:rPr>
          <w:rFonts w:ascii="Bookman Old Style" w:eastAsia="Times New Roman" w:hAnsi="Bookman Old Style"/>
          <w:i/>
          <w:lang w:bidi="en-US"/>
        </w:rPr>
      </w:pPr>
    </w:p>
    <w:p w14:paraId="615D490D" w14:textId="77777777" w:rsidR="008906F7" w:rsidRPr="009743B0" w:rsidRDefault="008906F7" w:rsidP="00371FF2">
      <w:pPr>
        <w:shd w:val="clear" w:color="auto" w:fill="BFBFBF" w:themeFill="background1" w:themeFillShade="BF"/>
        <w:spacing w:after="0" w:line="240" w:lineRule="auto"/>
        <w:ind w:firstLine="360"/>
        <w:jc w:val="both"/>
        <w:rPr>
          <w:rFonts w:ascii="Bookman Old Style" w:eastAsia="Times New Roman" w:hAnsi="Bookman Old Style"/>
          <w:b/>
          <w:lang w:bidi="en-US"/>
        </w:rPr>
      </w:pPr>
      <w:r w:rsidRPr="009743B0">
        <w:rPr>
          <w:rFonts w:ascii="Bookman Old Style" w:eastAsia="Times New Roman" w:hAnsi="Bookman Old Style"/>
          <w:b/>
          <w:lang w:bidi="en-US"/>
        </w:rPr>
        <w:t>OŚWIADCZENIE DOTYCZĄCE PODANYCH INFORMACJI:</w:t>
      </w:r>
    </w:p>
    <w:p w14:paraId="52C85D1A" w14:textId="77777777" w:rsidR="008906F7" w:rsidRPr="009743B0" w:rsidRDefault="008906F7" w:rsidP="00371FF2">
      <w:pPr>
        <w:spacing w:after="0" w:line="240" w:lineRule="auto"/>
        <w:jc w:val="both"/>
        <w:rPr>
          <w:rFonts w:ascii="Bookman Old Style" w:eastAsia="Times New Roman" w:hAnsi="Bookman Old Style"/>
          <w:b/>
          <w:lang w:bidi="en-US"/>
        </w:rPr>
      </w:pPr>
    </w:p>
    <w:p w14:paraId="6BA87F11" w14:textId="0ADB7929" w:rsidR="008906F7" w:rsidRPr="009743B0" w:rsidRDefault="008906F7" w:rsidP="00371FF2">
      <w:pPr>
        <w:spacing w:after="0" w:line="240" w:lineRule="auto"/>
        <w:ind w:firstLine="360"/>
        <w:jc w:val="both"/>
        <w:rPr>
          <w:rFonts w:ascii="Bookman Old Style" w:eastAsia="Times New Roman" w:hAnsi="Bookman Old Style"/>
          <w:lang w:bidi="en-US"/>
        </w:rPr>
      </w:pPr>
      <w:r w:rsidRPr="009743B0">
        <w:rPr>
          <w:rFonts w:ascii="Bookman Old Style" w:eastAsia="Times New Roman" w:hAnsi="Bookman Old Style"/>
          <w:lang w:bidi="en-US"/>
        </w:rPr>
        <w:t>Oświadczam, że wszystkie informacje podane w powyższ</w:t>
      </w:r>
      <w:r w:rsidR="00371FF2" w:rsidRPr="009743B0">
        <w:rPr>
          <w:rFonts w:ascii="Bookman Old Style" w:eastAsia="Times New Roman" w:hAnsi="Bookman Old Style"/>
          <w:lang w:bidi="en-US"/>
        </w:rPr>
        <w:t xml:space="preserve">ych oświadczeniach są aktualne </w:t>
      </w:r>
      <w:r w:rsidRPr="009743B0">
        <w:rPr>
          <w:rFonts w:ascii="Bookman Old Style" w:eastAsia="Times New Roman" w:hAnsi="Bookman Old Style"/>
          <w:lang w:bidi="en-US"/>
        </w:rPr>
        <w:t>i zgodne z prawdą oraz zostały przedstawione z pełną świadomością konsekwencji wprowadzenia zamawiającego w błąd przy przedstawianiu informacji.</w:t>
      </w:r>
    </w:p>
    <w:p w14:paraId="3A1F9A19" w14:textId="77777777" w:rsidR="008906F7" w:rsidRPr="009743B0" w:rsidRDefault="008906F7" w:rsidP="00371FF2">
      <w:pPr>
        <w:spacing w:after="0" w:line="240" w:lineRule="auto"/>
        <w:jc w:val="both"/>
        <w:rPr>
          <w:rFonts w:ascii="Bookman Old Style" w:eastAsia="Times New Roman" w:hAnsi="Bookman Old Style"/>
          <w:lang w:bidi="en-US"/>
        </w:rPr>
      </w:pPr>
    </w:p>
    <w:p w14:paraId="185FE0CD" w14:textId="57A65011" w:rsidR="00A46133" w:rsidRPr="009743B0" w:rsidRDefault="00A46133" w:rsidP="00371FF2">
      <w:pPr>
        <w:spacing w:after="0" w:line="240" w:lineRule="auto"/>
        <w:jc w:val="both"/>
        <w:rPr>
          <w:rFonts w:ascii="Bookman Old Style" w:eastAsia="Times New Roman" w:hAnsi="Bookman Old Style"/>
          <w:lang w:bidi="en-US"/>
        </w:rPr>
      </w:pPr>
    </w:p>
    <w:p w14:paraId="313FE74C" w14:textId="570D9DF0" w:rsidR="00A46133" w:rsidRPr="009743B0" w:rsidRDefault="00A46133" w:rsidP="00371FF2">
      <w:pPr>
        <w:tabs>
          <w:tab w:val="left" w:pos="4536"/>
          <w:tab w:val="left" w:pos="4820"/>
        </w:tabs>
        <w:spacing w:after="0" w:line="240" w:lineRule="auto"/>
        <w:rPr>
          <w:rFonts w:ascii="Bookman Old Style" w:eastAsia="Times New Roman" w:hAnsi="Bookman Old Style"/>
          <w:lang w:eastAsia="pl-PL"/>
        </w:rPr>
      </w:pPr>
      <w:r w:rsidRPr="009743B0">
        <w:rPr>
          <w:rFonts w:ascii="Bookman Old Style" w:eastAsia="Times New Roman" w:hAnsi="Bookman Old Style"/>
          <w:lang w:eastAsia="pl-PL"/>
        </w:rPr>
        <w:t>..............................................., dnia ..</w:t>
      </w:r>
      <w:r w:rsidR="0039167C" w:rsidRPr="009743B0">
        <w:rPr>
          <w:rFonts w:ascii="Bookman Old Style" w:eastAsia="Times New Roman" w:hAnsi="Bookman Old Style"/>
          <w:lang w:eastAsia="pl-PL"/>
        </w:rPr>
        <w:t>.......................         ………………………..</w:t>
      </w:r>
    </w:p>
    <w:p w14:paraId="7B992BBE" w14:textId="77777777" w:rsidR="00A46133" w:rsidRPr="009743B0" w:rsidRDefault="00A46133" w:rsidP="00371FF2">
      <w:pPr>
        <w:tabs>
          <w:tab w:val="left" w:pos="3544"/>
        </w:tabs>
        <w:spacing w:after="0" w:line="240" w:lineRule="auto"/>
        <w:ind w:left="4950" w:hanging="4950"/>
        <w:rPr>
          <w:rFonts w:ascii="Bookman Old Style" w:eastAsia="Times New Roman" w:hAnsi="Bookman Old Style"/>
          <w:i/>
          <w:lang w:eastAsia="pl-PL"/>
        </w:rPr>
      </w:pPr>
      <w:r w:rsidRPr="009743B0">
        <w:rPr>
          <w:rFonts w:ascii="Bookman Old Style" w:eastAsia="Times New Roman" w:hAnsi="Bookman Old Style"/>
          <w:lang w:eastAsia="pl-PL"/>
        </w:rPr>
        <w:t xml:space="preserve">        </w:t>
      </w:r>
      <w:r w:rsidRPr="009743B0">
        <w:rPr>
          <w:rFonts w:ascii="Bookman Old Style" w:eastAsia="Times New Roman" w:hAnsi="Bookman Old Style"/>
          <w:i/>
          <w:lang w:eastAsia="pl-PL"/>
        </w:rPr>
        <w:t>miejscowość</w:t>
      </w:r>
      <w:r w:rsidRPr="009743B0">
        <w:rPr>
          <w:rFonts w:ascii="Bookman Old Style" w:eastAsia="Times New Roman" w:hAnsi="Bookman Old Style"/>
          <w:lang w:eastAsia="pl-PL"/>
        </w:rPr>
        <w:tab/>
      </w:r>
      <w:r w:rsidRPr="009743B0">
        <w:rPr>
          <w:rFonts w:ascii="Bookman Old Style" w:eastAsia="Times New Roman" w:hAnsi="Bookman Old Style"/>
          <w:lang w:eastAsia="pl-PL"/>
        </w:rPr>
        <w:tab/>
      </w:r>
      <w:r w:rsidRPr="009743B0">
        <w:rPr>
          <w:rFonts w:ascii="Bookman Old Style" w:eastAsia="Times New Roman" w:hAnsi="Bookman Old Style"/>
          <w:lang w:eastAsia="pl-PL"/>
        </w:rPr>
        <w:tab/>
        <w:t xml:space="preserve">                        </w:t>
      </w:r>
      <w:r w:rsidRPr="009743B0">
        <w:rPr>
          <w:rFonts w:ascii="Bookman Old Style" w:eastAsia="Times New Roman" w:hAnsi="Bookman Old Style"/>
          <w:i/>
          <w:lang w:eastAsia="pl-PL"/>
        </w:rPr>
        <w:t xml:space="preserve">podpis </w:t>
      </w:r>
    </w:p>
    <w:p w14:paraId="3E300FC2" w14:textId="77777777" w:rsidR="008906F7" w:rsidRPr="009743B0" w:rsidRDefault="008906F7" w:rsidP="00371F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man Old Style" w:eastAsia="Times New Roman" w:hAnsi="Bookman Old Style"/>
          <w:lang w:bidi="en-US"/>
        </w:rPr>
      </w:pPr>
    </w:p>
    <w:p w14:paraId="54D96981" w14:textId="77777777" w:rsidR="008906F7" w:rsidRPr="009743B0" w:rsidRDefault="008906F7" w:rsidP="00371FF2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lang w:bidi="en-US"/>
        </w:rPr>
      </w:pPr>
    </w:p>
    <w:p w14:paraId="5449457B" w14:textId="77777777" w:rsidR="008906F7" w:rsidRPr="009743B0" w:rsidRDefault="008906F7" w:rsidP="00371FF2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7012CDC6" w14:textId="115A2893" w:rsidR="0012526D" w:rsidRPr="009743B0" w:rsidRDefault="0012526D" w:rsidP="00371FF2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4AD357C8" w14:textId="5187559F" w:rsidR="00371FF2" w:rsidRPr="009743B0" w:rsidRDefault="00371FF2" w:rsidP="00371FF2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4FEC91F9" w14:textId="3FED82CC" w:rsidR="00371FF2" w:rsidRPr="009743B0" w:rsidRDefault="00371FF2" w:rsidP="00371FF2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15BF9611" w14:textId="793FA5F3" w:rsidR="00371FF2" w:rsidRPr="009743B0" w:rsidRDefault="00371FF2" w:rsidP="00371FF2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19CE4767" w14:textId="3D4F042A" w:rsidR="00371FF2" w:rsidRPr="009743B0" w:rsidRDefault="00371FF2" w:rsidP="0039167C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1B5F8C5D" w14:textId="77777777" w:rsidR="00371FF2" w:rsidRPr="009743B0" w:rsidRDefault="00371FF2" w:rsidP="0039167C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3B416A6C" w14:textId="359FD03F" w:rsidR="00371FF2" w:rsidRPr="009743B0" w:rsidRDefault="00371FF2" w:rsidP="0039167C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4F04D6E7" w14:textId="2B99274C" w:rsidR="00371FF2" w:rsidRPr="009743B0" w:rsidRDefault="00371FF2" w:rsidP="0039167C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2D854F33" w14:textId="3223D951" w:rsidR="00371FF2" w:rsidRPr="009743B0" w:rsidRDefault="00371FF2" w:rsidP="0039167C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2454C168" w14:textId="77777777" w:rsidR="00371FF2" w:rsidRPr="009743B0" w:rsidRDefault="00371FF2" w:rsidP="0039167C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798CEFA0" w14:textId="367BB345" w:rsidR="00371FF2" w:rsidRPr="009743B0" w:rsidRDefault="00371FF2" w:rsidP="00ED21C9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1A0AD1CE" w14:textId="63F95A87" w:rsidR="008906F7" w:rsidRPr="009743B0" w:rsidRDefault="008906F7" w:rsidP="00ED21C9">
      <w:pPr>
        <w:shd w:val="clear" w:color="auto" w:fill="FFFFFF"/>
        <w:spacing w:after="0" w:line="240" w:lineRule="auto"/>
        <w:ind w:left="6373" w:hanging="277"/>
        <w:jc w:val="right"/>
        <w:rPr>
          <w:rFonts w:ascii="Bookman Old Style" w:eastAsia="Times New Roman" w:hAnsi="Bookman Old Style"/>
          <w:lang w:bidi="en-US"/>
        </w:rPr>
      </w:pPr>
      <w:r w:rsidRPr="009743B0">
        <w:rPr>
          <w:rFonts w:ascii="Bookman Old Style" w:eastAsia="Times New Roman" w:hAnsi="Bookman Old Style"/>
          <w:lang w:bidi="en-US"/>
        </w:rPr>
        <w:lastRenderedPageBreak/>
        <w:t>Załącznik nr 3 do SIWZ</w:t>
      </w:r>
    </w:p>
    <w:p w14:paraId="2C1F805D" w14:textId="77777777" w:rsidR="008906F7" w:rsidRPr="009743B0" w:rsidRDefault="008906F7" w:rsidP="00ED21C9">
      <w:pPr>
        <w:shd w:val="clear" w:color="auto" w:fill="FFFFFF"/>
        <w:spacing w:after="0" w:line="240" w:lineRule="auto"/>
        <w:ind w:left="6373" w:firstLine="360"/>
        <w:jc w:val="right"/>
        <w:rPr>
          <w:rFonts w:ascii="Bookman Old Style" w:eastAsia="Times New Roman" w:hAnsi="Bookman Old Style"/>
          <w:lang w:bidi="en-US"/>
        </w:rPr>
      </w:pPr>
      <w:r w:rsidRPr="009743B0">
        <w:rPr>
          <w:rFonts w:ascii="Bookman Old Style" w:eastAsia="Times New Roman" w:hAnsi="Bookman Old Style"/>
          <w:lang w:bidi="en-US"/>
        </w:rPr>
        <w:t>wzór</w:t>
      </w:r>
    </w:p>
    <w:p w14:paraId="4F8C2FEC" w14:textId="77777777" w:rsidR="008906F7" w:rsidRPr="009743B0" w:rsidRDefault="008906F7" w:rsidP="00ED21C9">
      <w:pPr>
        <w:shd w:val="clear" w:color="auto" w:fill="FFFFFF"/>
        <w:spacing w:after="0" w:line="240" w:lineRule="auto"/>
        <w:ind w:left="6372" w:firstLine="7"/>
        <w:jc w:val="right"/>
        <w:rPr>
          <w:rFonts w:ascii="Bookman Old Style" w:eastAsia="Times New Roman" w:hAnsi="Bookman Old Style"/>
          <w:lang w:bidi="en-US"/>
        </w:rPr>
      </w:pPr>
    </w:p>
    <w:p w14:paraId="50175D28" w14:textId="77777777" w:rsidR="008906F7" w:rsidRPr="009743B0" w:rsidRDefault="008906F7" w:rsidP="00ED21C9">
      <w:pPr>
        <w:spacing w:after="0" w:line="240" w:lineRule="auto"/>
        <w:ind w:left="3540" w:firstLine="708"/>
        <w:rPr>
          <w:rFonts w:ascii="Bookman Old Style" w:eastAsia="Times New Roman" w:hAnsi="Bookman Old Style"/>
          <w:b/>
          <w:lang w:bidi="en-US"/>
        </w:rPr>
      </w:pPr>
      <w:r w:rsidRPr="009743B0">
        <w:rPr>
          <w:rFonts w:ascii="Bookman Old Style" w:eastAsia="Times New Roman" w:hAnsi="Bookman Old Style"/>
          <w:b/>
          <w:lang w:bidi="en-US"/>
        </w:rPr>
        <w:t>Zamawiający:</w:t>
      </w:r>
    </w:p>
    <w:p w14:paraId="2B5D9B01" w14:textId="77777777" w:rsidR="008906F7" w:rsidRPr="009743B0" w:rsidRDefault="008906F7" w:rsidP="00ED21C9">
      <w:pPr>
        <w:spacing w:after="0" w:line="240" w:lineRule="auto"/>
        <w:ind w:firstLine="4253"/>
        <w:rPr>
          <w:rFonts w:ascii="Bookman Old Style" w:eastAsia="Times New Roman" w:hAnsi="Bookman Old Style"/>
          <w:b/>
          <w:spacing w:val="-8"/>
          <w:lang w:bidi="en-US"/>
        </w:rPr>
      </w:pPr>
      <w:r w:rsidRPr="009743B0">
        <w:rPr>
          <w:rFonts w:ascii="Bookman Old Style" w:eastAsia="Times New Roman" w:hAnsi="Bookman Old Style"/>
          <w:b/>
          <w:spacing w:val="-8"/>
          <w:lang w:bidi="en-US"/>
        </w:rPr>
        <w:t>Polska Akademia Nauk</w:t>
      </w:r>
    </w:p>
    <w:p w14:paraId="4110362D" w14:textId="77777777" w:rsidR="008906F7" w:rsidRPr="009743B0" w:rsidRDefault="008906F7" w:rsidP="00ED21C9">
      <w:pPr>
        <w:spacing w:after="0" w:line="240" w:lineRule="auto"/>
        <w:ind w:firstLine="4253"/>
        <w:rPr>
          <w:rFonts w:ascii="Bookman Old Style" w:eastAsia="Times New Roman" w:hAnsi="Bookman Old Style"/>
          <w:spacing w:val="-8"/>
          <w:lang w:bidi="en-US"/>
        </w:rPr>
      </w:pPr>
      <w:r w:rsidRPr="009743B0">
        <w:rPr>
          <w:rFonts w:ascii="Bookman Old Style" w:eastAsia="Times New Roman" w:hAnsi="Bookman Old Style"/>
          <w:spacing w:val="-8"/>
          <w:lang w:bidi="en-US"/>
        </w:rPr>
        <w:t>Plac Defilad 1, 00-901 Warszawa</w:t>
      </w:r>
    </w:p>
    <w:p w14:paraId="25FB3AC2" w14:textId="77777777" w:rsidR="008906F7" w:rsidRPr="009743B0" w:rsidRDefault="008906F7" w:rsidP="00ED21C9">
      <w:pPr>
        <w:spacing w:after="0" w:line="240" w:lineRule="auto"/>
        <w:ind w:firstLine="4253"/>
        <w:rPr>
          <w:rFonts w:ascii="Bookman Old Style" w:eastAsia="Times New Roman" w:hAnsi="Bookman Old Style"/>
          <w:lang w:val="en-US" w:bidi="en-US"/>
        </w:rPr>
      </w:pPr>
      <w:r w:rsidRPr="009743B0">
        <w:rPr>
          <w:rFonts w:ascii="Bookman Old Style" w:eastAsia="Times New Roman" w:hAnsi="Bookman Old Style"/>
          <w:spacing w:val="-8"/>
          <w:lang w:val="en-US" w:bidi="en-US"/>
        </w:rPr>
        <w:t>www.pan.pl</w:t>
      </w:r>
    </w:p>
    <w:p w14:paraId="3209F939" w14:textId="77777777" w:rsidR="008906F7" w:rsidRPr="009743B0" w:rsidRDefault="008906F7" w:rsidP="00ED21C9">
      <w:pPr>
        <w:spacing w:after="0" w:line="240" w:lineRule="auto"/>
        <w:ind w:firstLine="4253"/>
        <w:rPr>
          <w:rFonts w:ascii="Bookman Old Style" w:eastAsia="Times New Roman" w:hAnsi="Bookman Old Style"/>
          <w:spacing w:val="-9"/>
          <w:lang w:val="en-US" w:bidi="en-US"/>
        </w:rPr>
      </w:pPr>
      <w:r w:rsidRPr="009743B0">
        <w:rPr>
          <w:rFonts w:ascii="Bookman Old Style" w:eastAsia="Times New Roman" w:hAnsi="Bookman Old Style"/>
          <w:spacing w:val="-9"/>
          <w:lang w:val="en-US" w:bidi="en-US"/>
        </w:rPr>
        <w:t>NIP: 5251575083, REGON: 000325713</w:t>
      </w:r>
    </w:p>
    <w:p w14:paraId="0929E6E9" w14:textId="798376D7" w:rsidR="000D2DC6" w:rsidRPr="009743B0" w:rsidRDefault="000D2DC6" w:rsidP="00ED21C9">
      <w:pPr>
        <w:spacing w:after="0" w:line="240" w:lineRule="auto"/>
        <w:ind w:firstLine="4253"/>
        <w:rPr>
          <w:rFonts w:ascii="Bookman Old Style" w:eastAsia="Times New Roman" w:hAnsi="Bookman Old Style"/>
          <w:lang w:val="en-US" w:bidi="en-US"/>
        </w:rPr>
      </w:pPr>
      <w:r w:rsidRPr="009743B0">
        <w:rPr>
          <w:rFonts w:ascii="Bookman Old Style" w:eastAsia="Times New Roman" w:hAnsi="Bookman Old Style"/>
          <w:spacing w:val="-9"/>
          <w:lang w:val="en-US" w:bidi="en-US"/>
        </w:rPr>
        <w:t>Tel.: (22) 182 62 30</w:t>
      </w:r>
      <w:r w:rsidR="00997247" w:rsidRPr="009743B0">
        <w:rPr>
          <w:rFonts w:ascii="Bookman Old Style" w:eastAsia="Times New Roman" w:hAnsi="Bookman Old Style"/>
          <w:spacing w:val="-9"/>
          <w:lang w:bidi="en-US"/>
        </w:rPr>
        <w:t xml:space="preserve">, </w:t>
      </w:r>
      <w:hyperlink r:id="rId10" w:history="1">
        <w:r w:rsidR="00997247" w:rsidRPr="009743B0">
          <w:rPr>
            <w:rStyle w:val="Hipercze"/>
            <w:rFonts w:ascii="Bookman Old Style" w:eastAsia="Times New Roman" w:hAnsi="Bookman Old Style"/>
            <w:color w:val="auto"/>
            <w:lang w:bidi="en-US"/>
          </w:rPr>
          <w:t>zp@pan.pl</w:t>
        </w:r>
      </w:hyperlink>
    </w:p>
    <w:p w14:paraId="278C2D65" w14:textId="77777777" w:rsidR="008906F7" w:rsidRPr="009743B0" w:rsidRDefault="008906F7" w:rsidP="00ED21C9">
      <w:pPr>
        <w:spacing w:after="0" w:line="240" w:lineRule="auto"/>
        <w:ind w:firstLine="360"/>
        <w:rPr>
          <w:rFonts w:ascii="Bookman Old Style" w:eastAsia="Times New Roman" w:hAnsi="Bookman Old Style"/>
          <w:b/>
          <w:lang w:val="en-US" w:bidi="en-US"/>
        </w:rPr>
      </w:pPr>
    </w:p>
    <w:p w14:paraId="47B650BC" w14:textId="77777777" w:rsidR="008906F7" w:rsidRPr="009743B0" w:rsidRDefault="008906F7" w:rsidP="00ED21C9">
      <w:pPr>
        <w:spacing w:after="0" w:line="240" w:lineRule="auto"/>
        <w:ind w:firstLine="360"/>
        <w:rPr>
          <w:rFonts w:ascii="Bookman Old Style" w:eastAsia="Times New Roman" w:hAnsi="Bookman Old Style"/>
          <w:b/>
          <w:lang w:bidi="en-US"/>
        </w:rPr>
      </w:pPr>
      <w:r w:rsidRPr="009743B0">
        <w:rPr>
          <w:rFonts w:ascii="Bookman Old Style" w:eastAsia="Times New Roman" w:hAnsi="Bookman Old Style"/>
          <w:b/>
          <w:lang w:bidi="en-US"/>
        </w:rPr>
        <w:t>Wykonawca:</w:t>
      </w:r>
    </w:p>
    <w:p w14:paraId="38441C5B" w14:textId="77777777" w:rsidR="008906F7" w:rsidRPr="009743B0" w:rsidRDefault="008906F7" w:rsidP="00ED21C9">
      <w:pPr>
        <w:spacing w:after="0" w:line="240" w:lineRule="auto"/>
        <w:ind w:right="5954"/>
        <w:rPr>
          <w:rFonts w:ascii="Bookman Old Style" w:eastAsia="Times New Roman" w:hAnsi="Bookman Old Style"/>
          <w:lang w:bidi="en-US"/>
        </w:rPr>
      </w:pPr>
      <w:r w:rsidRPr="009743B0">
        <w:rPr>
          <w:rFonts w:ascii="Bookman Old Style" w:eastAsia="Times New Roman" w:hAnsi="Bookman Old Style"/>
          <w:lang w:bidi="en-US"/>
        </w:rPr>
        <w:t>…………………………………………………………………………</w:t>
      </w:r>
    </w:p>
    <w:p w14:paraId="2800A3A8" w14:textId="77777777" w:rsidR="008906F7" w:rsidRPr="009743B0" w:rsidRDefault="008906F7" w:rsidP="00ED21C9">
      <w:pPr>
        <w:spacing w:after="0" w:line="240" w:lineRule="auto"/>
        <w:ind w:right="5953"/>
        <w:rPr>
          <w:rFonts w:ascii="Bookman Old Style" w:eastAsia="Times New Roman" w:hAnsi="Bookman Old Style"/>
          <w:i/>
          <w:lang w:bidi="en-US"/>
        </w:rPr>
      </w:pPr>
      <w:r w:rsidRPr="009743B0">
        <w:rPr>
          <w:rFonts w:ascii="Bookman Old Style" w:eastAsia="Times New Roman" w:hAnsi="Bookman Old Style"/>
          <w:i/>
          <w:lang w:bidi="en-US"/>
        </w:rPr>
        <w:t>(pełna nazwa/firma, adres, w zależności od podmiotu: NIP/PESEL, KRS/</w:t>
      </w:r>
      <w:proofErr w:type="spellStart"/>
      <w:r w:rsidRPr="009743B0">
        <w:rPr>
          <w:rFonts w:ascii="Bookman Old Style" w:eastAsia="Times New Roman" w:hAnsi="Bookman Old Style"/>
          <w:i/>
          <w:lang w:bidi="en-US"/>
        </w:rPr>
        <w:t>CEiDG</w:t>
      </w:r>
      <w:proofErr w:type="spellEnd"/>
      <w:r w:rsidRPr="009743B0">
        <w:rPr>
          <w:rFonts w:ascii="Bookman Old Style" w:eastAsia="Times New Roman" w:hAnsi="Bookman Old Style"/>
          <w:i/>
          <w:lang w:bidi="en-US"/>
        </w:rPr>
        <w:t>)</w:t>
      </w:r>
    </w:p>
    <w:p w14:paraId="3B931A48" w14:textId="77777777" w:rsidR="008906F7" w:rsidRPr="009743B0" w:rsidRDefault="008906F7" w:rsidP="00ED21C9">
      <w:pPr>
        <w:spacing w:after="0" w:line="240" w:lineRule="auto"/>
        <w:rPr>
          <w:rFonts w:ascii="Bookman Old Style" w:eastAsia="Times New Roman" w:hAnsi="Bookman Old Style"/>
          <w:u w:val="single"/>
          <w:lang w:bidi="en-US"/>
        </w:rPr>
      </w:pPr>
      <w:r w:rsidRPr="009743B0">
        <w:rPr>
          <w:rFonts w:ascii="Bookman Old Style" w:eastAsia="Times New Roman" w:hAnsi="Bookman Old Style"/>
          <w:u w:val="single"/>
          <w:lang w:bidi="en-US"/>
        </w:rPr>
        <w:t>reprezentowany przez:</w:t>
      </w:r>
    </w:p>
    <w:p w14:paraId="1564031E" w14:textId="77777777" w:rsidR="008906F7" w:rsidRPr="009743B0" w:rsidRDefault="008906F7" w:rsidP="00ED21C9">
      <w:pPr>
        <w:spacing w:after="0" w:line="240" w:lineRule="auto"/>
        <w:ind w:right="5954"/>
        <w:rPr>
          <w:rFonts w:ascii="Bookman Old Style" w:eastAsia="Times New Roman" w:hAnsi="Bookman Old Style"/>
          <w:lang w:bidi="en-US"/>
        </w:rPr>
      </w:pPr>
      <w:r w:rsidRPr="009743B0">
        <w:rPr>
          <w:rFonts w:ascii="Bookman Old Style" w:eastAsia="Times New Roman" w:hAnsi="Bookman Old Style"/>
          <w:lang w:bidi="en-US"/>
        </w:rPr>
        <w:t>…………………………………………………………………………</w:t>
      </w:r>
    </w:p>
    <w:p w14:paraId="38D849E6" w14:textId="77777777" w:rsidR="008906F7" w:rsidRPr="009743B0" w:rsidRDefault="008906F7" w:rsidP="00ED21C9">
      <w:pPr>
        <w:spacing w:after="0" w:line="240" w:lineRule="auto"/>
        <w:ind w:right="5953"/>
        <w:rPr>
          <w:rFonts w:ascii="Bookman Old Style" w:eastAsia="Times New Roman" w:hAnsi="Bookman Old Style"/>
          <w:i/>
          <w:lang w:bidi="en-US"/>
        </w:rPr>
      </w:pPr>
      <w:r w:rsidRPr="009743B0">
        <w:rPr>
          <w:rFonts w:ascii="Bookman Old Style" w:eastAsia="Times New Roman" w:hAnsi="Bookman Old Style"/>
          <w:i/>
          <w:lang w:bidi="en-US"/>
        </w:rPr>
        <w:t>(imię, nazwisko, stanowisko/podstawa do reprezentacji)</w:t>
      </w:r>
    </w:p>
    <w:p w14:paraId="5C97D8A4" w14:textId="77777777" w:rsidR="00126081" w:rsidRPr="009743B0" w:rsidRDefault="00126081" w:rsidP="00ED21C9">
      <w:pPr>
        <w:spacing w:after="0" w:line="240" w:lineRule="auto"/>
        <w:rPr>
          <w:rFonts w:ascii="Bookman Old Style" w:eastAsia="Times New Roman" w:hAnsi="Bookman Old Style"/>
          <w:b/>
          <w:u w:val="single"/>
          <w:lang w:bidi="en-US"/>
        </w:rPr>
      </w:pPr>
    </w:p>
    <w:p w14:paraId="485EEE7C" w14:textId="77777777" w:rsidR="008906F7" w:rsidRPr="009743B0" w:rsidRDefault="008906F7" w:rsidP="00ED21C9">
      <w:pPr>
        <w:spacing w:after="0" w:line="240" w:lineRule="auto"/>
        <w:ind w:firstLine="360"/>
        <w:jc w:val="center"/>
        <w:rPr>
          <w:rFonts w:ascii="Bookman Old Style" w:eastAsia="Times New Roman" w:hAnsi="Bookman Old Style"/>
          <w:b/>
          <w:u w:val="single"/>
          <w:lang w:bidi="en-US"/>
        </w:rPr>
      </w:pPr>
      <w:r w:rsidRPr="009743B0">
        <w:rPr>
          <w:rFonts w:ascii="Bookman Old Style" w:eastAsia="Times New Roman" w:hAnsi="Bookman Old Style"/>
          <w:b/>
          <w:u w:val="single"/>
          <w:lang w:bidi="en-US"/>
        </w:rPr>
        <w:t xml:space="preserve">Oświadczenie wykonawcy </w:t>
      </w:r>
    </w:p>
    <w:p w14:paraId="7CEFDBE4" w14:textId="77777777" w:rsidR="008906F7" w:rsidRPr="009743B0" w:rsidRDefault="008906F7" w:rsidP="00ED21C9">
      <w:pPr>
        <w:spacing w:after="0" w:line="240" w:lineRule="auto"/>
        <w:ind w:firstLine="360"/>
        <w:jc w:val="center"/>
        <w:rPr>
          <w:rFonts w:ascii="Bookman Old Style" w:eastAsia="Times New Roman" w:hAnsi="Bookman Old Style"/>
          <w:b/>
          <w:lang w:bidi="en-US"/>
        </w:rPr>
      </w:pPr>
      <w:r w:rsidRPr="009743B0">
        <w:rPr>
          <w:rFonts w:ascii="Bookman Old Style" w:eastAsia="Times New Roman" w:hAnsi="Bookman Old Style"/>
          <w:b/>
          <w:lang w:bidi="en-US"/>
        </w:rPr>
        <w:t xml:space="preserve">składane na podstawie art. 25a ust. 1 ustawy z dnia 29 stycznia 2004 r. </w:t>
      </w:r>
    </w:p>
    <w:p w14:paraId="18D3B9A9" w14:textId="77777777" w:rsidR="008906F7" w:rsidRPr="009743B0" w:rsidRDefault="008906F7" w:rsidP="00ED21C9">
      <w:pPr>
        <w:spacing w:after="0" w:line="240" w:lineRule="auto"/>
        <w:ind w:firstLine="360"/>
        <w:jc w:val="center"/>
        <w:rPr>
          <w:rFonts w:ascii="Bookman Old Style" w:eastAsia="Times New Roman" w:hAnsi="Bookman Old Style"/>
          <w:b/>
          <w:lang w:bidi="en-US"/>
        </w:rPr>
      </w:pPr>
      <w:r w:rsidRPr="009743B0">
        <w:rPr>
          <w:rFonts w:ascii="Bookman Old Style" w:eastAsia="Times New Roman" w:hAnsi="Bookman Old Style"/>
          <w:b/>
          <w:lang w:bidi="en-US"/>
        </w:rPr>
        <w:t xml:space="preserve"> Prawo zamówień publicznych (dalej jako: ustawa </w:t>
      </w:r>
      <w:proofErr w:type="spellStart"/>
      <w:r w:rsidRPr="009743B0">
        <w:rPr>
          <w:rFonts w:ascii="Bookman Old Style" w:eastAsia="Times New Roman" w:hAnsi="Bookman Old Style"/>
          <w:b/>
          <w:lang w:bidi="en-US"/>
        </w:rPr>
        <w:t>Pzp</w:t>
      </w:r>
      <w:proofErr w:type="spellEnd"/>
      <w:r w:rsidRPr="009743B0">
        <w:rPr>
          <w:rFonts w:ascii="Bookman Old Style" w:eastAsia="Times New Roman" w:hAnsi="Bookman Old Style"/>
          <w:b/>
          <w:lang w:bidi="en-US"/>
        </w:rPr>
        <w:t xml:space="preserve">), </w:t>
      </w:r>
    </w:p>
    <w:p w14:paraId="0D863761" w14:textId="77777777" w:rsidR="00126081" w:rsidRPr="009743B0" w:rsidRDefault="00126081" w:rsidP="00ED21C9">
      <w:pPr>
        <w:spacing w:after="0" w:line="240" w:lineRule="auto"/>
        <w:rPr>
          <w:rFonts w:ascii="Bookman Old Style" w:eastAsia="Times New Roman" w:hAnsi="Bookman Old Style"/>
          <w:b/>
          <w:lang w:bidi="en-US"/>
        </w:rPr>
      </w:pPr>
    </w:p>
    <w:p w14:paraId="71073371" w14:textId="77777777" w:rsidR="008906F7" w:rsidRPr="009743B0" w:rsidRDefault="008906F7" w:rsidP="00ED21C9">
      <w:pPr>
        <w:spacing w:after="0" w:line="240" w:lineRule="auto"/>
        <w:ind w:firstLine="360"/>
        <w:jc w:val="center"/>
        <w:rPr>
          <w:rFonts w:ascii="Bookman Old Style" w:eastAsia="Times New Roman" w:hAnsi="Bookman Old Style"/>
          <w:b/>
          <w:u w:val="single"/>
          <w:lang w:bidi="en-US"/>
        </w:rPr>
      </w:pPr>
      <w:r w:rsidRPr="009743B0">
        <w:rPr>
          <w:rFonts w:ascii="Bookman Old Style" w:eastAsia="Times New Roman" w:hAnsi="Bookman Old Style"/>
          <w:b/>
          <w:u w:val="single"/>
          <w:lang w:bidi="en-US"/>
        </w:rPr>
        <w:t xml:space="preserve">DOTYCZĄCE SPEŁNIANIA WARUNKÓW UDZIAŁU W POSTĘPOWANIU </w:t>
      </w:r>
    </w:p>
    <w:p w14:paraId="3C4D6086" w14:textId="77777777" w:rsidR="008906F7" w:rsidRPr="009743B0" w:rsidRDefault="008906F7" w:rsidP="00ED21C9">
      <w:pPr>
        <w:spacing w:after="0" w:line="240" w:lineRule="auto"/>
        <w:jc w:val="both"/>
        <w:rPr>
          <w:rFonts w:ascii="Bookman Old Style" w:eastAsia="Times New Roman" w:hAnsi="Bookman Old Style"/>
          <w:lang w:bidi="en-US"/>
        </w:rPr>
      </w:pPr>
    </w:p>
    <w:p w14:paraId="7F7CD2DC" w14:textId="61149B75" w:rsidR="008906F7" w:rsidRPr="009743B0" w:rsidRDefault="008906F7" w:rsidP="00ED21C9">
      <w:pPr>
        <w:spacing w:after="0" w:line="240" w:lineRule="auto"/>
        <w:ind w:firstLine="708"/>
        <w:jc w:val="both"/>
        <w:rPr>
          <w:rFonts w:ascii="Bookman Old Style" w:eastAsia="Times New Roman" w:hAnsi="Bookman Old Style"/>
          <w:lang w:bidi="en-US"/>
        </w:rPr>
      </w:pPr>
      <w:r w:rsidRPr="009743B0">
        <w:rPr>
          <w:rFonts w:ascii="Bookman Old Style" w:eastAsia="Times New Roman" w:hAnsi="Bookman Old Style"/>
          <w:lang w:bidi="en-US"/>
        </w:rPr>
        <w:t xml:space="preserve">Na potrzeby postępowania o udzielenie zamówienia publicznego pn. </w:t>
      </w:r>
      <w:r w:rsidRPr="009743B0">
        <w:rPr>
          <w:rFonts w:ascii="Bookman Old Style" w:hAnsi="Bookman Old Style"/>
          <w:b/>
        </w:rPr>
        <w:t>„</w:t>
      </w:r>
      <w:r w:rsidR="008E27DD" w:rsidRPr="009743B0">
        <w:rPr>
          <w:rFonts w:ascii="Bookman Old Style" w:hAnsi="Bookman Old Style"/>
          <w:b/>
        </w:rPr>
        <w:t>Wykonanie izolacji przeciwwilgociowej pionowej i poziomej ścian piwnic w budynku głównym Oddziału PAN w Gdańsku, ul. Jaśkowa Dolina 31</w:t>
      </w:r>
      <w:r w:rsidRPr="009743B0">
        <w:rPr>
          <w:rFonts w:ascii="Bookman Old Style" w:hAnsi="Bookman Old Style"/>
          <w:b/>
        </w:rPr>
        <w:t>”</w:t>
      </w:r>
      <w:r w:rsidRPr="009743B0" w:rsidDel="00F71A93">
        <w:rPr>
          <w:rFonts w:ascii="Bookman Old Style" w:hAnsi="Bookman Old Style"/>
          <w:b/>
        </w:rPr>
        <w:t xml:space="preserve"> </w:t>
      </w:r>
      <w:r w:rsidRPr="009743B0">
        <w:rPr>
          <w:rFonts w:ascii="Bookman Old Style" w:eastAsia="Times New Roman" w:hAnsi="Bookman Old Style"/>
          <w:lang w:eastAsia="pl-PL"/>
        </w:rPr>
        <w:t xml:space="preserve">– znak sprawy nr </w:t>
      </w:r>
      <w:r w:rsidR="00F22B3A" w:rsidRPr="009743B0">
        <w:rPr>
          <w:rFonts w:ascii="Bookman Old Style" w:eastAsia="Times New Roman" w:hAnsi="Bookman Old Style"/>
          <w:lang w:eastAsia="pl-PL"/>
        </w:rPr>
        <w:t>10/ZP/2018</w:t>
      </w:r>
      <w:r w:rsidRPr="009743B0">
        <w:rPr>
          <w:rFonts w:ascii="Bookman Old Style" w:eastAsia="Times New Roman" w:hAnsi="Bookman Old Style"/>
          <w:lang w:eastAsia="pl-PL"/>
        </w:rPr>
        <w:t>,</w:t>
      </w:r>
      <w:r w:rsidR="00D87834" w:rsidRPr="009743B0">
        <w:rPr>
          <w:rFonts w:ascii="Bookman Old Style" w:eastAsia="Times New Roman" w:hAnsi="Bookman Old Style"/>
          <w:lang w:eastAsia="pl-PL"/>
        </w:rPr>
        <w:t xml:space="preserve"> </w:t>
      </w:r>
      <w:r w:rsidRPr="009743B0">
        <w:rPr>
          <w:rFonts w:ascii="Bookman Old Style" w:eastAsia="Times New Roman" w:hAnsi="Bookman Old Style"/>
          <w:lang w:bidi="en-US"/>
        </w:rPr>
        <w:t>oświadczam co następuje:</w:t>
      </w:r>
    </w:p>
    <w:p w14:paraId="72B24E7C" w14:textId="77777777" w:rsidR="00126081" w:rsidRPr="009743B0" w:rsidRDefault="00126081" w:rsidP="00ED21C9">
      <w:pPr>
        <w:spacing w:after="0" w:line="240" w:lineRule="auto"/>
        <w:jc w:val="both"/>
        <w:rPr>
          <w:rFonts w:ascii="Bookman Old Style" w:eastAsia="Times New Roman" w:hAnsi="Bookman Old Style"/>
          <w:lang w:bidi="en-US"/>
        </w:rPr>
      </w:pPr>
    </w:p>
    <w:p w14:paraId="3D79E1F5" w14:textId="77777777" w:rsidR="008906F7" w:rsidRPr="009743B0" w:rsidRDefault="008906F7" w:rsidP="00ED21C9">
      <w:pPr>
        <w:shd w:val="clear" w:color="auto" w:fill="BFBFBF" w:themeFill="background1" w:themeFillShade="BF"/>
        <w:spacing w:after="0" w:line="240" w:lineRule="auto"/>
        <w:ind w:firstLine="360"/>
        <w:jc w:val="both"/>
        <w:rPr>
          <w:rFonts w:ascii="Bookman Old Style" w:eastAsia="Times New Roman" w:hAnsi="Bookman Old Style"/>
          <w:b/>
          <w:lang w:bidi="en-US"/>
        </w:rPr>
      </w:pPr>
      <w:r w:rsidRPr="009743B0">
        <w:rPr>
          <w:rFonts w:ascii="Bookman Old Style" w:eastAsia="Times New Roman" w:hAnsi="Bookman Old Style"/>
          <w:b/>
          <w:lang w:bidi="en-US"/>
        </w:rPr>
        <w:t>INFORMACJA DOTYCZĄCA WYKONAWCY:</w:t>
      </w:r>
    </w:p>
    <w:p w14:paraId="07DE5809" w14:textId="77777777" w:rsidR="008906F7" w:rsidRPr="009743B0" w:rsidRDefault="008906F7" w:rsidP="00ED21C9">
      <w:pPr>
        <w:spacing w:after="0" w:line="240" w:lineRule="auto"/>
        <w:jc w:val="both"/>
        <w:rPr>
          <w:rFonts w:ascii="Bookman Old Style" w:eastAsia="Times New Roman" w:hAnsi="Bookman Old Style"/>
          <w:lang w:bidi="en-US"/>
        </w:rPr>
      </w:pPr>
    </w:p>
    <w:p w14:paraId="77E4178D" w14:textId="77777777" w:rsidR="008906F7" w:rsidRPr="009743B0" w:rsidRDefault="008906F7" w:rsidP="00ED21C9">
      <w:pPr>
        <w:spacing w:after="0" w:line="240" w:lineRule="auto"/>
        <w:ind w:firstLine="360"/>
        <w:jc w:val="both"/>
        <w:rPr>
          <w:rFonts w:ascii="Bookman Old Style" w:eastAsia="Times New Roman" w:hAnsi="Bookman Old Style"/>
          <w:lang w:bidi="en-US"/>
        </w:rPr>
      </w:pPr>
      <w:r w:rsidRPr="009743B0">
        <w:rPr>
          <w:rFonts w:ascii="Bookman Old Style" w:eastAsia="Times New Roman" w:hAnsi="Bookman Old Style"/>
          <w:lang w:bidi="en-US"/>
        </w:rPr>
        <w:t>Oświadczam, że spełniam warunki udziału w postępowaniu okreś</w:t>
      </w:r>
      <w:r w:rsidR="00126081" w:rsidRPr="009743B0">
        <w:rPr>
          <w:rFonts w:ascii="Bookman Old Style" w:eastAsia="Times New Roman" w:hAnsi="Bookman Old Style"/>
          <w:lang w:bidi="en-US"/>
        </w:rPr>
        <w:t xml:space="preserve">lone przez zamawiającego w </w:t>
      </w:r>
      <w:r w:rsidRPr="009743B0">
        <w:rPr>
          <w:rFonts w:ascii="Bookman Old Style" w:eastAsia="Times New Roman" w:hAnsi="Bookman Old Style"/>
          <w:lang w:bidi="en-US"/>
        </w:rPr>
        <w:t xml:space="preserve">..……………………………………………… </w:t>
      </w:r>
      <w:r w:rsidRPr="009743B0">
        <w:rPr>
          <w:rFonts w:ascii="Bookman Old Style" w:eastAsia="Times New Roman" w:hAnsi="Bookman Old Style"/>
          <w:i/>
          <w:lang w:bidi="en-US"/>
        </w:rPr>
        <w:t>(wskazać dokument i właściwą jednostkę redakcyjną dokumentu, w której określono warunki udziału w postępowaniu)</w:t>
      </w:r>
      <w:r w:rsidRPr="009743B0">
        <w:rPr>
          <w:rFonts w:ascii="Bookman Old Style" w:eastAsia="Times New Roman" w:hAnsi="Bookman Old Style"/>
          <w:lang w:bidi="en-US"/>
        </w:rPr>
        <w:t>.</w:t>
      </w:r>
    </w:p>
    <w:p w14:paraId="0CBE9B25" w14:textId="519301F0" w:rsidR="00126081" w:rsidRPr="009743B0" w:rsidRDefault="00126081" w:rsidP="00ED21C9">
      <w:pPr>
        <w:spacing w:after="0" w:line="240" w:lineRule="auto"/>
        <w:jc w:val="both"/>
        <w:rPr>
          <w:rFonts w:ascii="Bookman Old Style" w:eastAsia="Times New Roman" w:hAnsi="Bookman Old Style"/>
          <w:lang w:bidi="en-US"/>
        </w:rPr>
      </w:pPr>
    </w:p>
    <w:p w14:paraId="0752878D" w14:textId="3D54BF14" w:rsidR="00126081" w:rsidRPr="009743B0" w:rsidRDefault="00126081" w:rsidP="00ED21C9">
      <w:pPr>
        <w:tabs>
          <w:tab w:val="left" w:pos="4536"/>
          <w:tab w:val="left" w:pos="4820"/>
        </w:tabs>
        <w:spacing w:after="0" w:line="240" w:lineRule="auto"/>
        <w:rPr>
          <w:rFonts w:ascii="Bookman Old Style" w:eastAsia="Times New Roman" w:hAnsi="Bookman Old Style"/>
          <w:lang w:eastAsia="pl-PL"/>
        </w:rPr>
      </w:pPr>
      <w:r w:rsidRPr="009743B0">
        <w:rPr>
          <w:rFonts w:ascii="Bookman Old Style" w:eastAsia="Times New Roman" w:hAnsi="Bookman Old Style"/>
          <w:lang w:eastAsia="pl-PL"/>
        </w:rPr>
        <w:t>.....</w:t>
      </w:r>
      <w:r w:rsidR="0039167C" w:rsidRPr="009743B0">
        <w:rPr>
          <w:rFonts w:ascii="Bookman Old Style" w:eastAsia="Times New Roman" w:hAnsi="Bookman Old Style"/>
          <w:lang w:eastAsia="pl-PL"/>
        </w:rPr>
        <w:t>.............................</w:t>
      </w:r>
      <w:r w:rsidRPr="009743B0">
        <w:rPr>
          <w:rFonts w:ascii="Bookman Old Style" w:eastAsia="Times New Roman" w:hAnsi="Bookman Old Style"/>
          <w:lang w:eastAsia="pl-PL"/>
        </w:rPr>
        <w:t xml:space="preserve">.........., dnia </w:t>
      </w:r>
      <w:r w:rsidR="0039167C" w:rsidRPr="009743B0">
        <w:rPr>
          <w:rFonts w:ascii="Bookman Old Style" w:eastAsia="Times New Roman" w:hAnsi="Bookman Old Style"/>
          <w:lang w:eastAsia="pl-PL"/>
        </w:rPr>
        <w:t>..............................</w:t>
      </w:r>
      <w:r w:rsidR="0039167C" w:rsidRPr="009743B0">
        <w:rPr>
          <w:rFonts w:ascii="Bookman Old Style" w:eastAsia="Times New Roman" w:hAnsi="Bookman Old Style"/>
          <w:lang w:eastAsia="pl-PL"/>
        </w:rPr>
        <w:tab/>
        <w:t xml:space="preserve">    </w:t>
      </w:r>
      <w:r w:rsidRPr="009743B0">
        <w:rPr>
          <w:rFonts w:ascii="Bookman Old Style" w:eastAsia="Times New Roman" w:hAnsi="Bookman Old Style"/>
          <w:lang w:eastAsia="pl-PL"/>
        </w:rPr>
        <w:t xml:space="preserve">      .............</w:t>
      </w:r>
      <w:r w:rsidR="0039167C" w:rsidRPr="009743B0">
        <w:rPr>
          <w:rFonts w:ascii="Bookman Old Style" w:eastAsia="Times New Roman" w:hAnsi="Bookman Old Style"/>
          <w:lang w:eastAsia="pl-PL"/>
        </w:rPr>
        <w:t>...............</w:t>
      </w:r>
      <w:r w:rsidRPr="009743B0">
        <w:rPr>
          <w:rFonts w:ascii="Bookman Old Style" w:eastAsia="Times New Roman" w:hAnsi="Bookman Old Style"/>
          <w:lang w:eastAsia="pl-PL"/>
        </w:rPr>
        <w:t>...</w:t>
      </w:r>
    </w:p>
    <w:p w14:paraId="0426ED0A" w14:textId="77777777" w:rsidR="00126081" w:rsidRPr="009743B0" w:rsidRDefault="00126081" w:rsidP="00ED21C9">
      <w:pPr>
        <w:tabs>
          <w:tab w:val="left" w:pos="3544"/>
        </w:tabs>
        <w:spacing w:after="0" w:line="240" w:lineRule="auto"/>
        <w:ind w:left="4950" w:hanging="4950"/>
        <w:rPr>
          <w:rFonts w:ascii="Bookman Old Style" w:eastAsia="Times New Roman" w:hAnsi="Bookman Old Style"/>
          <w:i/>
          <w:lang w:eastAsia="pl-PL"/>
        </w:rPr>
      </w:pPr>
      <w:r w:rsidRPr="009743B0">
        <w:rPr>
          <w:rFonts w:ascii="Bookman Old Style" w:eastAsia="Times New Roman" w:hAnsi="Bookman Old Style"/>
          <w:lang w:eastAsia="pl-PL"/>
        </w:rPr>
        <w:t xml:space="preserve">        </w:t>
      </w:r>
      <w:r w:rsidRPr="009743B0">
        <w:rPr>
          <w:rFonts w:ascii="Bookman Old Style" w:eastAsia="Times New Roman" w:hAnsi="Bookman Old Style"/>
          <w:i/>
          <w:lang w:eastAsia="pl-PL"/>
        </w:rPr>
        <w:t>miejscowość</w:t>
      </w:r>
      <w:r w:rsidRPr="009743B0">
        <w:rPr>
          <w:rFonts w:ascii="Bookman Old Style" w:eastAsia="Times New Roman" w:hAnsi="Bookman Old Style"/>
          <w:lang w:eastAsia="pl-PL"/>
        </w:rPr>
        <w:tab/>
      </w:r>
      <w:r w:rsidRPr="009743B0">
        <w:rPr>
          <w:rFonts w:ascii="Bookman Old Style" w:eastAsia="Times New Roman" w:hAnsi="Bookman Old Style"/>
          <w:lang w:eastAsia="pl-PL"/>
        </w:rPr>
        <w:tab/>
      </w:r>
      <w:r w:rsidRPr="009743B0">
        <w:rPr>
          <w:rFonts w:ascii="Bookman Old Style" w:eastAsia="Times New Roman" w:hAnsi="Bookman Old Style"/>
          <w:lang w:eastAsia="pl-PL"/>
        </w:rPr>
        <w:tab/>
        <w:t xml:space="preserve">                        </w:t>
      </w:r>
      <w:r w:rsidRPr="009743B0">
        <w:rPr>
          <w:rFonts w:ascii="Bookman Old Style" w:eastAsia="Times New Roman" w:hAnsi="Bookman Old Style"/>
          <w:i/>
          <w:lang w:eastAsia="pl-PL"/>
        </w:rPr>
        <w:t xml:space="preserve">podpis </w:t>
      </w:r>
    </w:p>
    <w:p w14:paraId="646050AD" w14:textId="77777777" w:rsidR="00126081" w:rsidRPr="009743B0" w:rsidRDefault="00126081" w:rsidP="00ED21C9">
      <w:pPr>
        <w:spacing w:after="0" w:line="240" w:lineRule="auto"/>
        <w:jc w:val="both"/>
        <w:rPr>
          <w:rFonts w:ascii="Bookman Old Style" w:eastAsia="Times New Roman" w:hAnsi="Bookman Old Style"/>
          <w:lang w:bidi="en-US"/>
        </w:rPr>
      </w:pPr>
    </w:p>
    <w:p w14:paraId="5E03F7F4" w14:textId="77777777" w:rsidR="008906F7" w:rsidRPr="009743B0" w:rsidRDefault="008906F7" w:rsidP="00ED21C9">
      <w:pPr>
        <w:spacing w:after="0" w:line="240" w:lineRule="auto"/>
        <w:jc w:val="both"/>
        <w:rPr>
          <w:rFonts w:ascii="Bookman Old Style" w:eastAsia="Times New Roman" w:hAnsi="Bookman Old Style"/>
          <w:i/>
          <w:lang w:bidi="en-US"/>
        </w:rPr>
      </w:pPr>
    </w:p>
    <w:p w14:paraId="594C3630" w14:textId="77777777" w:rsidR="008906F7" w:rsidRPr="009743B0" w:rsidRDefault="008906F7" w:rsidP="00ED21C9">
      <w:pPr>
        <w:shd w:val="clear" w:color="auto" w:fill="BFBFBF" w:themeFill="background1" w:themeFillShade="BF"/>
        <w:spacing w:after="0" w:line="240" w:lineRule="auto"/>
        <w:ind w:firstLine="360"/>
        <w:jc w:val="both"/>
        <w:rPr>
          <w:rFonts w:ascii="Bookman Old Style" w:eastAsia="Times New Roman" w:hAnsi="Bookman Old Style"/>
          <w:lang w:bidi="en-US"/>
        </w:rPr>
      </w:pPr>
      <w:r w:rsidRPr="009743B0">
        <w:rPr>
          <w:rFonts w:ascii="Bookman Old Style" w:eastAsia="Times New Roman" w:hAnsi="Bookman Old Style"/>
          <w:b/>
          <w:lang w:bidi="en-US"/>
        </w:rPr>
        <w:t>INFORMACJA W ZWIĄZKU Z POLEGANIEM NA ZASOBACH INNYCH PODMIOTÓW</w:t>
      </w:r>
      <w:r w:rsidRPr="009743B0">
        <w:rPr>
          <w:rFonts w:ascii="Bookman Old Style" w:eastAsia="Times New Roman" w:hAnsi="Bookman Old Style"/>
          <w:lang w:bidi="en-US"/>
        </w:rPr>
        <w:t xml:space="preserve">: </w:t>
      </w:r>
    </w:p>
    <w:p w14:paraId="5BC7B484" w14:textId="77777777" w:rsidR="008906F7" w:rsidRPr="009743B0" w:rsidRDefault="008906F7" w:rsidP="00ED21C9">
      <w:pPr>
        <w:spacing w:after="0" w:line="240" w:lineRule="auto"/>
        <w:ind w:firstLine="360"/>
        <w:jc w:val="both"/>
        <w:rPr>
          <w:rFonts w:ascii="Bookman Old Style" w:eastAsia="Times New Roman" w:hAnsi="Bookman Old Style"/>
          <w:lang w:bidi="en-US"/>
        </w:rPr>
      </w:pPr>
      <w:r w:rsidRPr="009743B0">
        <w:rPr>
          <w:rFonts w:ascii="Bookman Old Style" w:eastAsia="Times New Roman" w:hAnsi="Bookman Old Style"/>
          <w:lang w:bidi="en-US"/>
        </w:rPr>
        <w:t xml:space="preserve">Oświadczam, że w celu wykazania spełniania warunków udziału w postępowaniu, określonych przez zamawiającego w ……………………………………………………… </w:t>
      </w:r>
      <w:r w:rsidRPr="009743B0">
        <w:rPr>
          <w:rFonts w:ascii="Bookman Old Style" w:eastAsia="Times New Roman" w:hAnsi="Bookman Old Style"/>
          <w:i/>
          <w:lang w:bidi="en-US"/>
        </w:rPr>
        <w:t>(wskazać dokument i właściwą jednostkę redakcyjną dokumentu, w której określono warunki udziału w postępowaniu),</w:t>
      </w:r>
      <w:r w:rsidRPr="009743B0">
        <w:rPr>
          <w:rFonts w:ascii="Bookman Old Style" w:eastAsia="Times New Roman" w:hAnsi="Bookman Old Style"/>
          <w:lang w:bidi="en-US"/>
        </w:rPr>
        <w:t xml:space="preserve"> polegam na zasobach następującego/</w:t>
      </w:r>
      <w:proofErr w:type="spellStart"/>
      <w:r w:rsidRPr="009743B0">
        <w:rPr>
          <w:rFonts w:ascii="Bookman Old Style" w:eastAsia="Times New Roman" w:hAnsi="Bookman Old Style"/>
          <w:lang w:bidi="en-US"/>
        </w:rPr>
        <w:t>ych</w:t>
      </w:r>
      <w:proofErr w:type="spellEnd"/>
      <w:r w:rsidRPr="009743B0">
        <w:rPr>
          <w:rFonts w:ascii="Bookman Old Style" w:eastAsia="Times New Roman" w:hAnsi="Bookman Old Style"/>
          <w:lang w:bidi="en-US"/>
        </w:rPr>
        <w:t xml:space="preserve"> podmiotu/ów: </w:t>
      </w:r>
      <w:r w:rsidR="0059579C" w:rsidRPr="009743B0">
        <w:rPr>
          <w:rFonts w:ascii="Bookman Old Style" w:eastAsia="Times New Roman" w:hAnsi="Bookman Old Style"/>
          <w:lang w:bidi="en-US"/>
        </w:rPr>
        <w:t xml:space="preserve">……………………………………………… </w:t>
      </w:r>
      <w:r w:rsidRPr="009743B0">
        <w:rPr>
          <w:rFonts w:ascii="Bookman Old Style" w:eastAsia="Times New Roman" w:hAnsi="Bookman Old Style"/>
          <w:lang w:bidi="en-US"/>
        </w:rPr>
        <w:t>w następującym zakresie: …………………………………………………</w:t>
      </w:r>
      <w:r w:rsidR="0059579C" w:rsidRPr="009743B0">
        <w:rPr>
          <w:rFonts w:ascii="Bookman Old Style" w:eastAsia="Times New Roman" w:hAnsi="Bookman Old Style"/>
          <w:lang w:bidi="en-US"/>
        </w:rPr>
        <w:t>………………..</w:t>
      </w:r>
      <w:r w:rsidRPr="009743B0">
        <w:rPr>
          <w:rFonts w:ascii="Bookman Old Style" w:eastAsia="Times New Roman" w:hAnsi="Bookman Old Style"/>
          <w:i/>
          <w:lang w:bidi="en-US"/>
        </w:rPr>
        <w:t xml:space="preserve">(wskazać podmiot i określić odpowiedni zakres dla wskazanego podmiotu). </w:t>
      </w:r>
    </w:p>
    <w:p w14:paraId="17650712" w14:textId="77777777" w:rsidR="008906F7" w:rsidRPr="009743B0" w:rsidRDefault="008906F7" w:rsidP="00ED21C9">
      <w:pPr>
        <w:spacing w:after="0" w:line="240" w:lineRule="auto"/>
        <w:jc w:val="both"/>
        <w:rPr>
          <w:rFonts w:ascii="Bookman Old Style" w:eastAsia="Times New Roman" w:hAnsi="Bookman Old Style"/>
          <w:lang w:bidi="en-US"/>
        </w:rPr>
      </w:pPr>
    </w:p>
    <w:p w14:paraId="19CCEC39" w14:textId="77777777" w:rsidR="0059579C" w:rsidRPr="009743B0" w:rsidRDefault="0059579C" w:rsidP="00ED21C9">
      <w:pPr>
        <w:spacing w:after="0" w:line="240" w:lineRule="auto"/>
        <w:jc w:val="both"/>
        <w:rPr>
          <w:rFonts w:ascii="Bookman Old Style" w:eastAsia="Times New Roman" w:hAnsi="Bookman Old Style"/>
          <w:lang w:bidi="en-US"/>
        </w:rPr>
      </w:pPr>
    </w:p>
    <w:p w14:paraId="658F0066" w14:textId="10EB7477" w:rsidR="0059579C" w:rsidRPr="009743B0" w:rsidRDefault="0059579C" w:rsidP="00ED21C9">
      <w:pPr>
        <w:tabs>
          <w:tab w:val="left" w:pos="4536"/>
          <w:tab w:val="left" w:pos="4820"/>
        </w:tabs>
        <w:spacing w:after="0" w:line="240" w:lineRule="auto"/>
        <w:rPr>
          <w:rFonts w:ascii="Bookman Old Style" w:eastAsia="Times New Roman" w:hAnsi="Bookman Old Style"/>
          <w:lang w:eastAsia="pl-PL"/>
        </w:rPr>
      </w:pPr>
      <w:r w:rsidRPr="009743B0">
        <w:rPr>
          <w:rFonts w:ascii="Bookman Old Style" w:eastAsia="Times New Roman" w:hAnsi="Bookman Old Style"/>
          <w:lang w:eastAsia="pl-PL"/>
        </w:rPr>
        <w:t>..............................................., dnia ....................        ..................................</w:t>
      </w:r>
    </w:p>
    <w:p w14:paraId="3A0F4403" w14:textId="77777777" w:rsidR="0059579C" w:rsidRPr="009743B0" w:rsidRDefault="0059579C" w:rsidP="00ED21C9">
      <w:pPr>
        <w:tabs>
          <w:tab w:val="left" w:pos="3544"/>
        </w:tabs>
        <w:spacing w:after="0" w:line="240" w:lineRule="auto"/>
        <w:ind w:left="4950" w:hanging="4950"/>
        <w:rPr>
          <w:rFonts w:ascii="Bookman Old Style" w:eastAsia="Times New Roman" w:hAnsi="Bookman Old Style"/>
          <w:i/>
          <w:lang w:eastAsia="pl-PL"/>
        </w:rPr>
      </w:pPr>
      <w:r w:rsidRPr="009743B0">
        <w:rPr>
          <w:rFonts w:ascii="Bookman Old Style" w:eastAsia="Times New Roman" w:hAnsi="Bookman Old Style"/>
          <w:lang w:eastAsia="pl-PL"/>
        </w:rPr>
        <w:t xml:space="preserve">        </w:t>
      </w:r>
      <w:r w:rsidRPr="009743B0">
        <w:rPr>
          <w:rFonts w:ascii="Bookman Old Style" w:eastAsia="Times New Roman" w:hAnsi="Bookman Old Style"/>
          <w:i/>
          <w:lang w:eastAsia="pl-PL"/>
        </w:rPr>
        <w:t>miejscowość</w:t>
      </w:r>
      <w:r w:rsidRPr="009743B0">
        <w:rPr>
          <w:rFonts w:ascii="Bookman Old Style" w:eastAsia="Times New Roman" w:hAnsi="Bookman Old Style"/>
          <w:lang w:eastAsia="pl-PL"/>
        </w:rPr>
        <w:tab/>
      </w:r>
      <w:r w:rsidRPr="009743B0">
        <w:rPr>
          <w:rFonts w:ascii="Bookman Old Style" w:eastAsia="Times New Roman" w:hAnsi="Bookman Old Style"/>
          <w:lang w:eastAsia="pl-PL"/>
        </w:rPr>
        <w:tab/>
      </w:r>
      <w:r w:rsidRPr="009743B0">
        <w:rPr>
          <w:rFonts w:ascii="Bookman Old Style" w:eastAsia="Times New Roman" w:hAnsi="Bookman Old Style"/>
          <w:lang w:eastAsia="pl-PL"/>
        </w:rPr>
        <w:tab/>
        <w:t xml:space="preserve">                        </w:t>
      </w:r>
      <w:r w:rsidRPr="009743B0">
        <w:rPr>
          <w:rFonts w:ascii="Bookman Old Style" w:eastAsia="Times New Roman" w:hAnsi="Bookman Old Style"/>
          <w:i/>
          <w:lang w:eastAsia="pl-PL"/>
        </w:rPr>
        <w:t xml:space="preserve">podpis </w:t>
      </w:r>
    </w:p>
    <w:p w14:paraId="76B103B3" w14:textId="77777777" w:rsidR="008906F7" w:rsidRPr="009743B0" w:rsidRDefault="008906F7" w:rsidP="00ED21C9">
      <w:pPr>
        <w:spacing w:after="0" w:line="240" w:lineRule="auto"/>
        <w:ind w:left="5664" w:firstLine="708"/>
        <w:jc w:val="both"/>
        <w:rPr>
          <w:rFonts w:ascii="Bookman Old Style" w:eastAsia="Times New Roman" w:hAnsi="Bookman Old Style"/>
          <w:i/>
          <w:lang w:bidi="en-US"/>
        </w:rPr>
      </w:pPr>
    </w:p>
    <w:p w14:paraId="7FE7D758" w14:textId="77777777" w:rsidR="008906F7" w:rsidRPr="009743B0" w:rsidRDefault="008906F7" w:rsidP="00ED21C9">
      <w:pPr>
        <w:shd w:val="clear" w:color="auto" w:fill="BFBFBF" w:themeFill="background1" w:themeFillShade="BF"/>
        <w:spacing w:after="0" w:line="240" w:lineRule="auto"/>
        <w:ind w:firstLine="360"/>
        <w:jc w:val="both"/>
        <w:rPr>
          <w:rFonts w:ascii="Bookman Old Style" w:eastAsia="Times New Roman" w:hAnsi="Bookman Old Style"/>
          <w:b/>
          <w:lang w:bidi="en-US"/>
        </w:rPr>
      </w:pPr>
      <w:r w:rsidRPr="009743B0">
        <w:rPr>
          <w:rFonts w:ascii="Bookman Old Style" w:eastAsia="Times New Roman" w:hAnsi="Bookman Old Style"/>
          <w:b/>
          <w:lang w:bidi="en-US"/>
        </w:rPr>
        <w:t>OŚWIADCZENIE DOTYCZĄCE PODANYCH INFORMACJI:</w:t>
      </w:r>
    </w:p>
    <w:p w14:paraId="7C3D4BC4" w14:textId="77777777" w:rsidR="008906F7" w:rsidRPr="009743B0" w:rsidRDefault="008906F7" w:rsidP="00ED21C9">
      <w:pPr>
        <w:spacing w:after="0" w:line="240" w:lineRule="auto"/>
        <w:ind w:firstLine="360"/>
        <w:jc w:val="both"/>
        <w:rPr>
          <w:rFonts w:ascii="Bookman Old Style" w:eastAsia="Times New Roman" w:hAnsi="Bookman Old Style"/>
          <w:lang w:bidi="en-US"/>
        </w:rPr>
      </w:pPr>
    </w:p>
    <w:p w14:paraId="5690A7B2" w14:textId="75BD1649" w:rsidR="008906F7" w:rsidRPr="009743B0" w:rsidRDefault="008906F7" w:rsidP="00ED21C9">
      <w:pPr>
        <w:spacing w:after="0" w:line="240" w:lineRule="auto"/>
        <w:ind w:firstLine="360"/>
        <w:jc w:val="both"/>
        <w:rPr>
          <w:rFonts w:ascii="Bookman Old Style" w:eastAsia="Times New Roman" w:hAnsi="Bookman Old Style"/>
          <w:lang w:bidi="en-US"/>
        </w:rPr>
      </w:pPr>
      <w:r w:rsidRPr="009743B0">
        <w:rPr>
          <w:rFonts w:ascii="Bookman Old Style" w:eastAsia="Times New Roman" w:hAnsi="Bookman Old Style"/>
          <w:lang w:bidi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67E3D7F" w14:textId="77777777" w:rsidR="008906F7" w:rsidRPr="009743B0" w:rsidRDefault="008906F7" w:rsidP="00ED21C9">
      <w:pPr>
        <w:spacing w:after="0" w:line="240" w:lineRule="auto"/>
        <w:jc w:val="both"/>
        <w:rPr>
          <w:rFonts w:ascii="Bookman Old Style" w:eastAsia="Times New Roman" w:hAnsi="Bookman Old Style"/>
          <w:lang w:bidi="en-US"/>
        </w:rPr>
      </w:pPr>
    </w:p>
    <w:p w14:paraId="3409DED8" w14:textId="77777777" w:rsidR="00D70D27" w:rsidRPr="009743B0" w:rsidRDefault="00D70D27" w:rsidP="00ED21C9">
      <w:pPr>
        <w:spacing w:after="0" w:line="240" w:lineRule="auto"/>
        <w:jc w:val="both"/>
        <w:rPr>
          <w:rFonts w:ascii="Bookman Old Style" w:eastAsia="Times New Roman" w:hAnsi="Bookman Old Style"/>
          <w:lang w:bidi="en-US"/>
        </w:rPr>
      </w:pPr>
    </w:p>
    <w:p w14:paraId="79B6D6A9" w14:textId="77777777" w:rsidR="00D70D27" w:rsidRPr="009743B0" w:rsidRDefault="00D70D27" w:rsidP="00ED21C9">
      <w:pPr>
        <w:spacing w:after="0" w:line="240" w:lineRule="auto"/>
        <w:jc w:val="both"/>
        <w:rPr>
          <w:rFonts w:ascii="Bookman Old Style" w:eastAsia="Times New Roman" w:hAnsi="Bookman Old Style"/>
          <w:lang w:bidi="en-US"/>
        </w:rPr>
      </w:pPr>
    </w:p>
    <w:p w14:paraId="76561B8F" w14:textId="77777777" w:rsidR="00D70D27" w:rsidRPr="009743B0" w:rsidRDefault="00D70D27" w:rsidP="00ED21C9">
      <w:pPr>
        <w:spacing w:after="0" w:line="240" w:lineRule="auto"/>
        <w:jc w:val="both"/>
        <w:rPr>
          <w:rFonts w:ascii="Bookman Old Style" w:eastAsia="Times New Roman" w:hAnsi="Bookman Old Style"/>
          <w:lang w:bidi="en-US"/>
        </w:rPr>
      </w:pPr>
    </w:p>
    <w:p w14:paraId="606C3B0D" w14:textId="2784140C" w:rsidR="00D70D27" w:rsidRPr="009743B0" w:rsidRDefault="00D70D27" w:rsidP="00ED21C9">
      <w:pPr>
        <w:tabs>
          <w:tab w:val="left" w:pos="4536"/>
          <w:tab w:val="left" w:pos="4820"/>
        </w:tabs>
        <w:spacing w:after="0" w:line="240" w:lineRule="auto"/>
        <w:rPr>
          <w:rFonts w:ascii="Bookman Old Style" w:eastAsia="Times New Roman" w:hAnsi="Bookman Old Style"/>
          <w:lang w:eastAsia="pl-PL"/>
        </w:rPr>
      </w:pPr>
      <w:r w:rsidRPr="009743B0">
        <w:rPr>
          <w:rFonts w:ascii="Bookman Old Style" w:eastAsia="Times New Roman" w:hAnsi="Bookman Old Style"/>
          <w:lang w:eastAsia="pl-PL"/>
        </w:rPr>
        <w:t>..............................................., dnia ..................</w:t>
      </w:r>
      <w:r w:rsidRPr="009743B0">
        <w:rPr>
          <w:rFonts w:ascii="Bookman Old Style" w:eastAsia="Times New Roman" w:hAnsi="Bookman Old Style"/>
          <w:lang w:eastAsia="pl-PL"/>
        </w:rPr>
        <w:tab/>
        <w:t xml:space="preserve">        ...................................</w:t>
      </w:r>
    </w:p>
    <w:p w14:paraId="33225689" w14:textId="77777777" w:rsidR="00D70D27" w:rsidRPr="009743B0" w:rsidRDefault="00D70D27" w:rsidP="00ED21C9">
      <w:pPr>
        <w:tabs>
          <w:tab w:val="left" w:pos="3544"/>
        </w:tabs>
        <w:spacing w:after="0" w:line="240" w:lineRule="auto"/>
        <w:ind w:left="4950" w:hanging="4950"/>
        <w:rPr>
          <w:rFonts w:ascii="Bookman Old Style" w:eastAsia="Times New Roman" w:hAnsi="Bookman Old Style"/>
          <w:i/>
          <w:lang w:eastAsia="pl-PL"/>
        </w:rPr>
      </w:pPr>
      <w:r w:rsidRPr="009743B0">
        <w:rPr>
          <w:rFonts w:ascii="Bookman Old Style" w:eastAsia="Times New Roman" w:hAnsi="Bookman Old Style"/>
          <w:lang w:eastAsia="pl-PL"/>
        </w:rPr>
        <w:t xml:space="preserve">        </w:t>
      </w:r>
      <w:r w:rsidRPr="009743B0">
        <w:rPr>
          <w:rFonts w:ascii="Bookman Old Style" w:eastAsia="Times New Roman" w:hAnsi="Bookman Old Style"/>
          <w:i/>
          <w:lang w:eastAsia="pl-PL"/>
        </w:rPr>
        <w:t>miejscowość</w:t>
      </w:r>
      <w:r w:rsidRPr="009743B0">
        <w:rPr>
          <w:rFonts w:ascii="Bookman Old Style" w:eastAsia="Times New Roman" w:hAnsi="Bookman Old Style"/>
          <w:lang w:eastAsia="pl-PL"/>
        </w:rPr>
        <w:tab/>
      </w:r>
      <w:r w:rsidRPr="009743B0">
        <w:rPr>
          <w:rFonts w:ascii="Bookman Old Style" w:eastAsia="Times New Roman" w:hAnsi="Bookman Old Style"/>
          <w:lang w:eastAsia="pl-PL"/>
        </w:rPr>
        <w:tab/>
      </w:r>
      <w:r w:rsidRPr="009743B0">
        <w:rPr>
          <w:rFonts w:ascii="Bookman Old Style" w:eastAsia="Times New Roman" w:hAnsi="Bookman Old Style"/>
          <w:lang w:eastAsia="pl-PL"/>
        </w:rPr>
        <w:tab/>
        <w:t xml:space="preserve">                        </w:t>
      </w:r>
      <w:r w:rsidRPr="009743B0">
        <w:rPr>
          <w:rFonts w:ascii="Bookman Old Style" w:eastAsia="Times New Roman" w:hAnsi="Bookman Old Style"/>
          <w:i/>
          <w:lang w:eastAsia="pl-PL"/>
        </w:rPr>
        <w:t xml:space="preserve">podpis </w:t>
      </w:r>
    </w:p>
    <w:p w14:paraId="475EA66D" w14:textId="77777777" w:rsidR="008906F7" w:rsidRPr="009743B0" w:rsidRDefault="008906F7" w:rsidP="00ED21C9">
      <w:pPr>
        <w:spacing w:after="0" w:line="240" w:lineRule="auto"/>
        <w:ind w:firstLine="360"/>
        <w:jc w:val="both"/>
        <w:rPr>
          <w:rFonts w:ascii="Bookman Old Style" w:eastAsia="Times New Roman" w:hAnsi="Bookman Old Style"/>
          <w:lang w:bidi="en-US"/>
        </w:rPr>
      </w:pPr>
    </w:p>
    <w:p w14:paraId="15238994" w14:textId="77777777" w:rsidR="00301E97" w:rsidRPr="009743B0" w:rsidRDefault="00301E97" w:rsidP="00ED21C9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lang w:bidi="en-US"/>
        </w:rPr>
      </w:pPr>
    </w:p>
    <w:p w14:paraId="0F61AE69" w14:textId="77777777" w:rsidR="00301E97" w:rsidRPr="009743B0" w:rsidRDefault="00301E97" w:rsidP="00ED21C9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lang w:bidi="en-US"/>
        </w:rPr>
      </w:pPr>
    </w:p>
    <w:p w14:paraId="316CBC1A" w14:textId="77777777" w:rsidR="00301E97" w:rsidRPr="009743B0" w:rsidRDefault="00301E97" w:rsidP="00ED21C9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lang w:bidi="en-US"/>
        </w:rPr>
      </w:pPr>
    </w:p>
    <w:p w14:paraId="3378EFA3" w14:textId="77777777" w:rsidR="00126081" w:rsidRPr="009743B0" w:rsidRDefault="00126081" w:rsidP="00ED21C9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lang w:bidi="en-US"/>
        </w:rPr>
      </w:pPr>
    </w:p>
    <w:p w14:paraId="418E10EA" w14:textId="77777777" w:rsidR="00126081" w:rsidRPr="009743B0" w:rsidRDefault="00126081" w:rsidP="00ED21C9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lang w:bidi="en-US"/>
        </w:rPr>
      </w:pPr>
    </w:p>
    <w:p w14:paraId="022BAC8A" w14:textId="77777777" w:rsidR="00126081" w:rsidRPr="009743B0" w:rsidRDefault="00126081" w:rsidP="00ED21C9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lang w:bidi="en-US"/>
        </w:rPr>
      </w:pPr>
    </w:p>
    <w:p w14:paraId="6086E134" w14:textId="77777777" w:rsidR="00126081" w:rsidRPr="009743B0" w:rsidRDefault="00126081" w:rsidP="00ED21C9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lang w:bidi="en-US"/>
        </w:rPr>
      </w:pPr>
    </w:p>
    <w:p w14:paraId="317A7524" w14:textId="77777777" w:rsidR="00126081" w:rsidRPr="009743B0" w:rsidRDefault="00126081" w:rsidP="00ED21C9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lang w:bidi="en-US"/>
        </w:rPr>
      </w:pPr>
    </w:p>
    <w:p w14:paraId="41ECAA1D" w14:textId="77777777" w:rsidR="00126081" w:rsidRPr="009743B0" w:rsidRDefault="00126081" w:rsidP="00ED21C9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lang w:bidi="en-US"/>
        </w:rPr>
      </w:pPr>
    </w:p>
    <w:p w14:paraId="2F46F1AE" w14:textId="77777777" w:rsidR="00126081" w:rsidRPr="009743B0" w:rsidRDefault="00126081" w:rsidP="00ED21C9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lang w:bidi="en-US"/>
        </w:rPr>
      </w:pPr>
    </w:p>
    <w:p w14:paraId="4FB25D34" w14:textId="77777777" w:rsidR="00126081" w:rsidRPr="009743B0" w:rsidRDefault="00126081" w:rsidP="00ED21C9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lang w:bidi="en-US"/>
        </w:rPr>
      </w:pPr>
    </w:p>
    <w:p w14:paraId="08AE6830" w14:textId="77777777" w:rsidR="00126081" w:rsidRPr="009743B0" w:rsidRDefault="00126081" w:rsidP="00126081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lang w:bidi="en-US"/>
        </w:rPr>
      </w:pPr>
    </w:p>
    <w:p w14:paraId="25DFBA2D" w14:textId="77777777" w:rsidR="00126081" w:rsidRPr="009743B0" w:rsidRDefault="00126081" w:rsidP="00126081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lang w:bidi="en-US"/>
        </w:rPr>
      </w:pPr>
    </w:p>
    <w:p w14:paraId="12F627CB" w14:textId="77777777" w:rsidR="00126081" w:rsidRPr="009743B0" w:rsidRDefault="00126081" w:rsidP="00126081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lang w:bidi="en-US"/>
        </w:rPr>
      </w:pPr>
    </w:p>
    <w:p w14:paraId="08614940" w14:textId="77777777" w:rsidR="00126081" w:rsidRPr="009743B0" w:rsidRDefault="00126081" w:rsidP="00126081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lang w:bidi="en-US"/>
        </w:rPr>
      </w:pPr>
    </w:p>
    <w:p w14:paraId="1743E010" w14:textId="77777777" w:rsidR="00126081" w:rsidRPr="009743B0" w:rsidRDefault="00126081" w:rsidP="00126081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lang w:bidi="en-US"/>
        </w:rPr>
      </w:pPr>
    </w:p>
    <w:p w14:paraId="21F7880D" w14:textId="77777777" w:rsidR="00126081" w:rsidRPr="009743B0" w:rsidRDefault="00126081" w:rsidP="00126081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lang w:bidi="en-US"/>
        </w:rPr>
      </w:pPr>
    </w:p>
    <w:p w14:paraId="302B2414" w14:textId="77777777" w:rsidR="00126081" w:rsidRPr="009743B0" w:rsidRDefault="00126081" w:rsidP="00126081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lang w:bidi="en-US"/>
        </w:rPr>
      </w:pPr>
    </w:p>
    <w:p w14:paraId="0213E671" w14:textId="77777777" w:rsidR="00126081" w:rsidRPr="009743B0" w:rsidRDefault="00126081" w:rsidP="00126081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lang w:bidi="en-US"/>
        </w:rPr>
      </w:pPr>
    </w:p>
    <w:p w14:paraId="507C21FD" w14:textId="77777777" w:rsidR="00126081" w:rsidRPr="009743B0" w:rsidRDefault="00126081" w:rsidP="00126081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lang w:bidi="en-US"/>
        </w:rPr>
      </w:pPr>
    </w:p>
    <w:p w14:paraId="4530D5CE" w14:textId="77777777" w:rsidR="00126081" w:rsidRPr="009743B0" w:rsidRDefault="00126081" w:rsidP="00126081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lang w:bidi="en-US"/>
        </w:rPr>
      </w:pPr>
    </w:p>
    <w:p w14:paraId="7D872A15" w14:textId="77777777" w:rsidR="00126081" w:rsidRPr="009743B0" w:rsidRDefault="00126081" w:rsidP="00126081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lang w:bidi="en-US"/>
        </w:rPr>
      </w:pPr>
    </w:p>
    <w:p w14:paraId="45665732" w14:textId="77777777" w:rsidR="00126081" w:rsidRPr="009743B0" w:rsidRDefault="00126081" w:rsidP="00126081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lang w:bidi="en-US"/>
        </w:rPr>
      </w:pPr>
    </w:p>
    <w:p w14:paraId="022C04D7" w14:textId="77777777" w:rsidR="00126081" w:rsidRPr="009743B0" w:rsidRDefault="00126081" w:rsidP="00126081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lang w:bidi="en-US"/>
        </w:rPr>
      </w:pPr>
    </w:p>
    <w:p w14:paraId="6DC26041" w14:textId="77777777" w:rsidR="00FE0A82" w:rsidRPr="009743B0" w:rsidRDefault="00FE0A82" w:rsidP="00126081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lang w:bidi="en-US"/>
        </w:rPr>
      </w:pPr>
    </w:p>
    <w:p w14:paraId="54F387A3" w14:textId="77777777" w:rsidR="00FE0A82" w:rsidRPr="009743B0" w:rsidRDefault="00FE0A82" w:rsidP="00126081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lang w:bidi="en-US"/>
        </w:rPr>
      </w:pPr>
    </w:p>
    <w:p w14:paraId="1DA769E2" w14:textId="77777777" w:rsidR="00FE0A82" w:rsidRPr="009743B0" w:rsidRDefault="00FE0A82" w:rsidP="00126081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lang w:bidi="en-US"/>
        </w:rPr>
      </w:pPr>
    </w:p>
    <w:p w14:paraId="3A95CBA2" w14:textId="77777777" w:rsidR="00FE0A82" w:rsidRPr="009743B0" w:rsidRDefault="00FE0A82" w:rsidP="00126081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lang w:bidi="en-US"/>
        </w:rPr>
      </w:pPr>
    </w:p>
    <w:p w14:paraId="1FB1D919" w14:textId="77777777" w:rsidR="00FE0A82" w:rsidRPr="009743B0" w:rsidRDefault="00FE0A82" w:rsidP="00126081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lang w:bidi="en-US"/>
        </w:rPr>
      </w:pPr>
    </w:p>
    <w:p w14:paraId="04E2665B" w14:textId="77777777" w:rsidR="00FE0A82" w:rsidRPr="009743B0" w:rsidRDefault="00FE0A82" w:rsidP="00126081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lang w:bidi="en-US"/>
        </w:rPr>
      </w:pPr>
    </w:p>
    <w:p w14:paraId="7C7D7577" w14:textId="168FF6F9" w:rsidR="00FE0A82" w:rsidRPr="009743B0" w:rsidRDefault="00FE0A82" w:rsidP="00126081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lang w:bidi="en-US"/>
        </w:rPr>
      </w:pPr>
    </w:p>
    <w:p w14:paraId="2C027BDC" w14:textId="65127C31" w:rsidR="00ED21C9" w:rsidRPr="009743B0" w:rsidRDefault="00ED21C9" w:rsidP="00126081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lang w:bidi="en-US"/>
        </w:rPr>
      </w:pPr>
    </w:p>
    <w:p w14:paraId="113349EE" w14:textId="7B6F119A" w:rsidR="00ED21C9" w:rsidRPr="009743B0" w:rsidRDefault="00ED21C9" w:rsidP="00126081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lang w:bidi="en-US"/>
        </w:rPr>
      </w:pPr>
    </w:p>
    <w:p w14:paraId="6F034A70" w14:textId="243790E8" w:rsidR="00ED21C9" w:rsidRPr="009743B0" w:rsidRDefault="00ED21C9" w:rsidP="00126081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lang w:bidi="en-US"/>
        </w:rPr>
      </w:pPr>
    </w:p>
    <w:p w14:paraId="02BED89F" w14:textId="2E41E028" w:rsidR="00ED21C9" w:rsidRPr="009743B0" w:rsidRDefault="00ED21C9" w:rsidP="00126081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lang w:bidi="en-US"/>
        </w:rPr>
      </w:pPr>
    </w:p>
    <w:p w14:paraId="304123FE" w14:textId="77777777" w:rsidR="00ED21C9" w:rsidRPr="009743B0" w:rsidRDefault="00ED21C9" w:rsidP="00126081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lang w:bidi="en-US"/>
        </w:rPr>
      </w:pPr>
    </w:p>
    <w:p w14:paraId="74105036" w14:textId="77777777" w:rsidR="00FE0A82" w:rsidRPr="009743B0" w:rsidRDefault="00FE0A82" w:rsidP="00126081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lang w:bidi="en-US"/>
        </w:rPr>
      </w:pPr>
    </w:p>
    <w:p w14:paraId="30E21CBB" w14:textId="77777777" w:rsidR="008906F7" w:rsidRPr="009743B0" w:rsidRDefault="008906F7" w:rsidP="00214340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5387D2C1" w14:textId="19AB533D" w:rsidR="0012526D" w:rsidRPr="009743B0" w:rsidRDefault="0012526D" w:rsidP="00214340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6D75082C" w14:textId="4BF36573" w:rsidR="008906F7" w:rsidRPr="009743B0" w:rsidRDefault="008906F7" w:rsidP="00214340">
      <w:pPr>
        <w:shd w:val="clear" w:color="auto" w:fill="FFFFFF"/>
        <w:spacing w:after="0" w:line="240" w:lineRule="auto"/>
        <w:ind w:left="6373" w:hanging="277"/>
        <w:jc w:val="right"/>
        <w:rPr>
          <w:rFonts w:ascii="Bookman Old Style" w:eastAsia="Times New Roman" w:hAnsi="Bookman Old Style"/>
          <w:lang w:bidi="en-US"/>
        </w:rPr>
      </w:pPr>
      <w:r w:rsidRPr="009743B0">
        <w:rPr>
          <w:rFonts w:ascii="Bookman Old Style" w:eastAsia="Times New Roman" w:hAnsi="Bookman Old Style"/>
          <w:lang w:bidi="en-US"/>
        </w:rPr>
        <w:lastRenderedPageBreak/>
        <w:t>Załącznik nr 4 do SIWZ</w:t>
      </w:r>
    </w:p>
    <w:p w14:paraId="3DC782CF" w14:textId="77777777" w:rsidR="008906F7" w:rsidRPr="009743B0" w:rsidRDefault="008906F7" w:rsidP="00214340">
      <w:pPr>
        <w:shd w:val="clear" w:color="auto" w:fill="FFFFFF"/>
        <w:spacing w:after="0" w:line="240" w:lineRule="auto"/>
        <w:ind w:left="6373" w:firstLine="360"/>
        <w:jc w:val="right"/>
        <w:rPr>
          <w:rFonts w:ascii="Bookman Old Style" w:eastAsia="Times New Roman" w:hAnsi="Bookman Old Style"/>
          <w:lang w:bidi="en-US"/>
        </w:rPr>
      </w:pPr>
      <w:r w:rsidRPr="009743B0">
        <w:rPr>
          <w:rFonts w:ascii="Bookman Old Style" w:eastAsia="Times New Roman" w:hAnsi="Bookman Old Style"/>
          <w:lang w:bidi="en-US"/>
        </w:rPr>
        <w:t>wzór</w:t>
      </w:r>
    </w:p>
    <w:p w14:paraId="29F21EBC" w14:textId="77777777" w:rsidR="008906F7" w:rsidRPr="009743B0" w:rsidRDefault="008906F7" w:rsidP="00214340">
      <w:pPr>
        <w:shd w:val="clear" w:color="auto" w:fill="FFFFFF"/>
        <w:spacing w:after="0" w:line="240" w:lineRule="auto"/>
        <w:ind w:left="6372" w:firstLine="149"/>
        <w:jc w:val="right"/>
        <w:rPr>
          <w:rFonts w:ascii="Bookman Old Style" w:eastAsia="Times New Roman" w:hAnsi="Bookman Old Style"/>
          <w:lang w:bidi="en-US"/>
        </w:rPr>
      </w:pPr>
    </w:p>
    <w:p w14:paraId="4891DC7A" w14:textId="77777777" w:rsidR="008906F7" w:rsidRPr="009743B0" w:rsidRDefault="008906F7" w:rsidP="00214340">
      <w:pPr>
        <w:spacing w:after="0" w:line="240" w:lineRule="auto"/>
        <w:ind w:left="3540" w:firstLine="708"/>
        <w:rPr>
          <w:rFonts w:ascii="Bookman Old Style" w:eastAsia="Times New Roman" w:hAnsi="Bookman Old Style"/>
          <w:b/>
          <w:lang w:bidi="en-US"/>
        </w:rPr>
      </w:pPr>
      <w:r w:rsidRPr="009743B0">
        <w:rPr>
          <w:rFonts w:ascii="Bookman Old Style" w:eastAsia="Times New Roman" w:hAnsi="Bookman Old Style"/>
          <w:b/>
          <w:lang w:bidi="en-US"/>
        </w:rPr>
        <w:t>Zamawiający:</w:t>
      </w:r>
    </w:p>
    <w:p w14:paraId="1EC4076B" w14:textId="77777777" w:rsidR="008906F7" w:rsidRPr="009743B0" w:rsidRDefault="008906F7" w:rsidP="00214340">
      <w:pPr>
        <w:spacing w:after="0" w:line="240" w:lineRule="auto"/>
        <w:ind w:firstLine="4253"/>
        <w:rPr>
          <w:rFonts w:ascii="Bookman Old Style" w:eastAsia="Times New Roman" w:hAnsi="Bookman Old Style"/>
          <w:b/>
          <w:spacing w:val="-8"/>
          <w:lang w:bidi="en-US"/>
        </w:rPr>
      </w:pPr>
      <w:r w:rsidRPr="009743B0">
        <w:rPr>
          <w:rFonts w:ascii="Bookman Old Style" w:eastAsia="Times New Roman" w:hAnsi="Bookman Old Style"/>
          <w:b/>
          <w:spacing w:val="-8"/>
          <w:lang w:bidi="en-US"/>
        </w:rPr>
        <w:t>Polska Akademia Nauk</w:t>
      </w:r>
    </w:p>
    <w:p w14:paraId="615D5834" w14:textId="77777777" w:rsidR="008906F7" w:rsidRPr="009743B0" w:rsidRDefault="008906F7" w:rsidP="00214340">
      <w:pPr>
        <w:spacing w:after="0" w:line="240" w:lineRule="auto"/>
        <w:ind w:firstLine="4253"/>
        <w:rPr>
          <w:rFonts w:ascii="Bookman Old Style" w:eastAsia="Times New Roman" w:hAnsi="Bookman Old Style"/>
          <w:spacing w:val="-8"/>
          <w:lang w:bidi="en-US"/>
        </w:rPr>
      </w:pPr>
      <w:r w:rsidRPr="009743B0">
        <w:rPr>
          <w:rFonts w:ascii="Bookman Old Style" w:eastAsia="Times New Roman" w:hAnsi="Bookman Old Style"/>
          <w:spacing w:val="-8"/>
          <w:lang w:bidi="en-US"/>
        </w:rPr>
        <w:t>Plac Defilad 1, 00-901 Warszawa</w:t>
      </w:r>
    </w:p>
    <w:p w14:paraId="550DB5E8" w14:textId="77777777" w:rsidR="008906F7" w:rsidRPr="009743B0" w:rsidRDefault="008906F7" w:rsidP="00214340">
      <w:pPr>
        <w:spacing w:after="0" w:line="240" w:lineRule="auto"/>
        <w:ind w:firstLine="4253"/>
        <w:rPr>
          <w:rFonts w:ascii="Bookman Old Style" w:eastAsia="Times New Roman" w:hAnsi="Bookman Old Style"/>
          <w:lang w:val="en-US" w:bidi="en-US"/>
        </w:rPr>
      </w:pPr>
      <w:r w:rsidRPr="009743B0">
        <w:rPr>
          <w:rFonts w:ascii="Bookman Old Style" w:eastAsia="Times New Roman" w:hAnsi="Bookman Old Style"/>
          <w:spacing w:val="-8"/>
          <w:lang w:val="en-US" w:bidi="en-US"/>
        </w:rPr>
        <w:t>www.pan.pl</w:t>
      </w:r>
    </w:p>
    <w:p w14:paraId="0A085828" w14:textId="77777777" w:rsidR="008906F7" w:rsidRPr="009743B0" w:rsidRDefault="008906F7" w:rsidP="00214340">
      <w:pPr>
        <w:spacing w:after="0" w:line="240" w:lineRule="auto"/>
        <w:ind w:firstLine="4253"/>
        <w:rPr>
          <w:rFonts w:ascii="Bookman Old Style" w:eastAsia="Times New Roman" w:hAnsi="Bookman Old Style"/>
          <w:spacing w:val="-9"/>
          <w:lang w:val="en-US" w:bidi="en-US"/>
        </w:rPr>
      </w:pPr>
      <w:r w:rsidRPr="009743B0">
        <w:rPr>
          <w:rFonts w:ascii="Bookman Old Style" w:eastAsia="Times New Roman" w:hAnsi="Bookman Old Style"/>
          <w:spacing w:val="-9"/>
          <w:lang w:val="en-US" w:bidi="en-US"/>
        </w:rPr>
        <w:t>NIP: 5251575083, REGON: 000325713</w:t>
      </w:r>
    </w:p>
    <w:p w14:paraId="7D2AA5F5" w14:textId="1550D751" w:rsidR="000D2DC6" w:rsidRPr="009743B0" w:rsidRDefault="000D2DC6" w:rsidP="00214340">
      <w:pPr>
        <w:spacing w:after="0" w:line="240" w:lineRule="auto"/>
        <w:ind w:firstLine="4253"/>
        <w:rPr>
          <w:rFonts w:ascii="Bookman Old Style" w:eastAsia="Times New Roman" w:hAnsi="Bookman Old Style"/>
          <w:lang w:val="en-US" w:bidi="en-US"/>
        </w:rPr>
      </w:pPr>
      <w:r w:rsidRPr="009743B0">
        <w:rPr>
          <w:rFonts w:ascii="Bookman Old Style" w:eastAsia="Times New Roman" w:hAnsi="Bookman Old Style"/>
          <w:spacing w:val="-9"/>
          <w:lang w:val="en-US" w:bidi="en-US"/>
        </w:rPr>
        <w:t>Tel.: (22) 182 62 30</w:t>
      </w:r>
      <w:r w:rsidR="00997247" w:rsidRPr="009743B0">
        <w:rPr>
          <w:rFonts w:ascii="Bookman Old Style" w:eastAsia="Times New Roman" w:hAnsi="Bookman Old Style"/>
          <w:lang w:val="en-US" w:bidi="en-US"/>
        </w:rPr>
        <w:t xml:space="preserve">, </w:t>
      </w:r>
      <w:hyperlink r:id="rId11" w:history="1">
        <w:r w:rsidR="00997247" w:rsidRPr="009743B0">
          <w:rPr>
            <w:rStyle w:val="Hipercze"/>
            <w:rFonts w:ascii="Bookman Old Style" w:eastAsia="Times New Roman" w:hAnsi="Bookman Old Style"/>
            <w:color w:val="auto"/>
            <w:lang w:bidi="en-US"/>
          </w:rPr>
          <w:t>zp@pan.pl</w:t>
        </w:r>
      </w:hyperlink>
    </w:p>
    <w:p w14:paraId="682DA761" w14:textId="77777777" w:rsidR="000D2DC6" w:rsidRPr="009743B0" w:rsidRDefault="000D2DC6" w:rsidP="00214340">
      <w:pPr>
        <w:spacing w:after="0" w:line="240" w:lineRule="auto"/>
        <w:ind w:firstLine="4253"/>
        <w:rPr>
          <w:rFonts w:ascii="Bookman Old Style" w:eastAsia="Times New Roman" w:hAnsi="Bookman Old Style"/>
          <w:spacing w:val="-9"/>
          <w:lang w:val="en-US" w:bidi="en-US"/>
        </w:rPr>
      </w:pPr>
    </w:p>
    <w:p w14:paraId="3A7B2C59" w14:textId="77777777" w:rsidR="008906F7" w:rsidRPr="009743B0" w:rsidRDefault="008906F7" w:rsidP="00214340">
      <w:pPr>
        <w:spacing w:after="0" w:line="240" w:lineRule="auto"/>
        <w:ind w:firstLine="360"/>
        <w:rPr>
          <w:rFonts w:ascii="Bookman Old Style" w:eastAsia="Times New Roman" w:hAnsi="Bookman Old Style"/>
          <w:b/>
          <w:lang w:val="en-US" w:bidi="en-US"/>
        </w:rPr>
      </w:pPr>
    </w:p>
    <w:p w14:paraId="226132B1" w14:textId="77777777" w:rsidR="008906F7" w:rsidRPr="009743B0" w:rsidRDefault="008906F7" w:rsidP="00214340">
      <w:pPr>
        <w:spacing w:after="0" w:line="240" w:lineRule="auto"/>
        <w:ind w:firstLine="360"/>
        <w:rPr>
          <w:rFonts w:ascii="Bookman Old Style" w:eastAsia="Times New Roman" w:hAnsi="Bookman Old Style"/>
          <w:b/>
          <w:lang w:bidi="en-US"/>
        </w:rPr>
      </w:pPr>
      <w:r w:rsidRPr="009743B0">
        <w:rPr>
          <w:rFonts w:ascii="Bookman Old Style" w:eastAsia="Times New Roman" w:hAnsi="Bookman Old Style"/>
          <w:b/>
          <w:lang w:bidi="en-US"/>
        </w:rPr>
        <w:t>Wykonawca:</w:t>
      </w:r>
    </w:p>
    <w:p w14:paraId="05E27A69" w14:textId="77777777" w:rsidR="008906F7" w:rsidRPr="009743B0" w:rsidRDefault="008906F7" w:rsidP="00214340">
      <w:pPr>
        <w:spacing w:after="0" w:line="240" w:lineRule="auto"/>
        <w:ind w:right="5954"/>
        <w:rPr>
          <w:rFonts w:ascii="Bookman Old Style" w:eastAsia="Times New Roman" w:hAnsi="Bookman Old Style"/>
          <w:lang w:bidi="en-US"/>
        </w:rPr>
      </w:pPr>
      <w:r w:rsidRPr="009743B0">
        <w:rPr>
          <w:rFonts w:ascii="Bookman Old Style" w:eastAsia="Times New Roman" w:hAnsi="Bookman Old Style"/>
          <w:lang w:bidi="en-US"/>
        </w:rPr>
        <w:t>…………………………………………………………………………</w:t>
      </w:r>
    </w:p>
    <w:p w14:paraId="5C7EB3E8" w14:textId="77777777" w:rsidR="008906F7" w:rsidRPr="009743B0" w:rsidRDefault="008906F7" w:rsidP="00214340">
      <w:pPr>
        <w:spacing w:after="0" w:line="240" w:lineRule="auto"/>
        <w:ind w:right="5953"/>
        <w:rPr>
          <w:rFonts w:ascii="Bookman Old Style" w:eastAsia="Times New Roman" w:hAnsi="Bookman Old Style"/>
          <w:i/>
          <w:lang w:bidi="en-US"/>
        </w:rPr>
      </w:pPr>
      <w:r w:rsidRPr="009743B0">
        <w:rPr>
          <w:rFonts w:ascii="Bookman Old Style" w:eastAsia="Times New Roman" w:hAnsi="Bookman Old Style"/>
          <w:i/>
          <w:lang w:bidi="en-US"/>
        </w:rPr>
        <w:t>(pełna nazwa/firma, adres, w zależności od podmiotu: NIP/PESEL, KRS/</w:t>
      </w:r>
      <w:proofErr w:type="spellStart"/>
      <w:r w:rsidRPr="009743B0">
        <w:rPr>
          <w:rFonts w:ascii="Bookman Old Style" w:eastAsia="Times New Roman" w:hAnsi="Bookman Old Style"/>
          <w:i/>
          <w:lang w:bidi="en-US"/>
        </w:rPr>
        <w:t>CEiDG</w:t>
      </w:r>
      <w:proofErr w:type="spellEnd"/>
      <w:r w:rsidRPr="009743B0">
        <w:rPr>
          <w:rFonts w:ascii="Bookman Old Style" w:eastAsia="Times New Roman" w:hAnsi="Bookman Old Style"/>
          <w:i/>
          <w:lang w:bidi="en-US"/>
        </w:rPr>
        <w:t>)</w:t>
      </w:r>
    </w:p>
    <w:p w14:paraId="03C8BA1B" w14:textId="77777777" w:rsidR="008906F7" w:rsidRPr="009743B0" w:rsidRDefault="008906F7" w:rsidP="00214340">
      <w:pPr>
        <w:spacing w:after="0" w:line="240" w:lineRule="auto"/>
        <w:rPr>
          <w:rFonts w:ascii="Bookman Old Style" w:eastAsia="Times New Roman" w:hAnsi="Bookman Old Style"/>
          <w:u w:val="single"/>
          <w:lang w:bidi="en-US"/>
        </w:rPr>
      </w:pPr>
      <w:r w:rsidRPr="009743B0">
        <w:rPr>
          <w:rFonts w:ascii="Bookman Old Style" w:eastAsia="Times New Roman" w:hAnsi="Bookman Old Style"/>
          <w:u w:val="single"/>
          <w:lang w:bidi="en-US"/>
        </w:rPr>
        <w:t>reprezentowany przez:</w:t>
      </w:r>
    </w:p>
    <w:p w14:paraId="469843B9" w14:textId="77777777" w:rsidR="008906F7" w:rsidRPr="009743B0" w:rsidRDefault="008906F7" w:rsidP="00214340">
      <w:pPr>
        <w:spacing w:after="0" w:line="240" w:lineRule="auto"/>
        <w:ind w:right="5954"/>
        <w:rPr>
          <w:rFonts w:ascii="Bookman Old Style" w:eastAsia="Times New Roman" w:hAnsi="Bookman Old Style"/>
          <w:lang w:bidi="en-US"/>
        </w:rPr>
      </w:pPr>
      <w:r w:rsidRPr="009743B0">
        <w:rPr>
          <w:rFonts w:ascii="Bookman Old Style" w:eastAsia="Times New Roman" w:hAnsi="Bookman Old Style"/>
          <w:lang w:bidi="en-US"/>
        </w:rPr>
        <w:t>…………………………………………………………………………</w:t>
      </w:r>
    </w:p>
    <w:p w14:paraId="5A6AE699" w14:textId="77777777" w:rsidR="008906F7" w:rsidRPr="009743B0" w:rsidRDefault="008906F7" w:rsidP="00214340">
      <w:pPr>
        <w:spacing w:after="0" w:line="240" w:lineRule="auto"/>
        <w:ind w:right="5953" w:firstLine="360"/>
        <w:rPr>
          <w:rFonts w:ascii="Bookman Old Style" w:eastAsia="Times New Roman" w:hAnsi="Bookman Old Style"/>
          <w:i/>
          <w:lang w:bidi="en-US"/>
        </w:rPr>
      </w:pPr>
      <w:r w:rsidRPr="009743B0">
        <w:rPr>
          <w:rFonts w:ascii="Bookman Old Style" w:eastAsia="Times New Roman" w:hAnsi="Bookman Old Style"/>
          <w:i/>
          <w:lang w:bidi="en-US"/>
        </w:rPr>
        <w:t>(imię, nazwisko, stanowisko/podstawa do reprezentacji)</w:t>
      </w:r>
    </w:p>
    <w:p w14:paraId="521D65FB" w14:textId="77777777" w:rsidR="008906F7" w:rsidRPr="009743B0" w:rsidRDefault="008906F7" w:rsidP="00214340">
      <w:pPr>
        <w:spacing w:after="0" w:line="240" w:lineRule="auto"/>
        <w:ind w:firstLine="360"/>
        <w:jc w:val="right"/>
        <w:rPr>
          <w:rFonts w:ascii="Bookman Old Style" w:eastAsia="Times New Roman" w:hAnsi="Bookman Old Style"/>
          <w:lang w:bidi="en-US"/>
        </w:rPr>
      </w:pPr>
    </w:p>
    <w:p w14:paraId="4CDE2553" w14:textId="77777777" w:rsidR="008906F7" w:rsidRPr="009743B0" w:rsidRDefault="008906F7" w:rsidP="00214340">
      <w:pPr>
        <w:autoSpaceDE w:val="0"/>
        <w:spacing w:after="0" w:line="240" w:lineRule="auto"/>
        <w:jc w:val="center"/>
        <w:rPr>
          <w:rFonts w:ascii="Bookman Old Style" w:eastAsia="Times New Roman" w:hAnsi="Bookman Old Style"/>
          <w:b/>
          <w:bCs/>
          <w:kern w:val="1"/>
          <w:lang w:eastAsia="ar-SA"/>
        </w:rPr>
      </w:pPr>
      <w:r w:rsidRPr="009743B0">
        <w:rPr>
          <w:rFonts w:ascii="Bookman Old Style" w:eastAsia="Times New Roman" w:hAnsi="Bookman Old Style"/>
          <w:b/>
          <w:bCs/>
          <w:kern w:val="1"/>
          <w:lang w:eastAsia="ar-SA"/>
        </w:rPr>
        <w:t>OŚWIADCZENIE</w:t>
      </w:r>
    </w:p>
    <w:p w14:paraId="2C618386" w14:textId="640C02CF" w:rsidR="008906F7" w:rsidRPr="009743B0" w:rsidRDefault="008906F7" w:rsidP="00214340">
      <w:pPr>
        <w:autoSpaceDE w:val="0"/>
        <w:spacing w:after="0" w:line="240" w:lineRule="auto"/>
        <w:jc w:val="center"/>
        <w:rPr>
          <w:rFonts w:ascii="Bookman Old Style" w:eastAsia="Times New Roman" w:hAnsi="Bookman Old Style"/>
          <w:kern w:val="1"/>
          <w:lang w:eastAsia="ar-SA"/>
        </w:rPr>
      </w:pPr>
      <w:r w:rsidRPr="009743B0">
        <w:rPr>
          <w:rFonts w:ascii="Bookman Old Style" w:eastAsia="Times New Roman" w:hAnsi="Bookman Old Style"/>
          <w:b/>
          <w:bCs/>
          <w:kern w:val="1"/>
          <w:lang w:eastAsia="ar-SA"/>
        </w:rPr>
        <w:t>DOTYCZĄCE PRZYNALEŻNOŚCI DO GRUPY KAPITAŁOWEJ</w:t>
      </w:r>
    </w:p>
    <w:p w14:paraId="33FF6C6C" w14:textId="77777777" w:rsidR="008906F7" w:rsidRPr="009743B0" w:rsidRDefault="008906F7" w:rsidP="00214340">
      <w:pPr>
        <w:autoSpaceDE w:val="0"/>
        <w:spacing w:after="0" w:line="240" w:lineRule="auto"/>
        <w:jc w:val="both"/>
        <w:rPr>
          <w:rFonts w:ascii="Bookman Old Style" w:eastAsia="Times New Roman" w:hAnsi="Bookman Old Style"/>
          <w:kern w:val="1"/>
          <w:lang w:eastAsia="ar-SA"/>
        </w:rPr>
      </w:pPr>
    </w:p>
    <w:p w14:paraId="68EF27D0" w14:textId="3A3ECDEA" w:rsidR="008906F7" w:rsidRPr="009743B0" w:rsidRDefault="008906F7" w:rsidP="00214340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Arial Unicode MS" w:hAnsi="Bookman Old Style"/>
          <w:lang w:bidi="en-US"/>
        </w:rPr>
      </w:pPr>
      <w:r w:rsidRPr="009743B0">
        <w:rPr>
          <w:rFonts w:ascii="Bookman Old Style" w:eastAsia="Times New Roman" w:hAnsi="Bookman Old Style"/>
          <w:lang w:bidi="en-US"/>
        </w:rPr>
        <w:t xml:space="preserve">W związku z ubieganiem się o udzielenie zamówienia publicznego pn. </w:t>
      </w:r>
      <w:r w:rsidR="008E27DD" w:rsidRPr="009743B0">
        <w:rPr>
          <w:rFonts w:ascii="Bookman Old Style" w:eastAsia="Times New Roman" w:hAnsi="Bookman Old Style"/>
          <w:b/>
          <w:lang w:bidi="en-US"/>
        </w:rPr>
        <w:t>„</w:t>
      </w:r>
      <w:r w:rsidR="00567FF8" w:rsidRPr="009743B0">
        <w:rPr>
          <w:rFonts w:ascii="Bookman Old Style" w:hAnsi="Bookman Old Style"/>
          <w:b/>
        </w:rPr>
        <w:t>Wykonanie izolacji przeciwwilgociowej pionowej i poziomej ścian piwnic w budynku głównym Oddziału PAN w Gdańsku, ul. Jaśkowa Dolina 31</w:t>
      </w:r>
      <w:r w:rsidRPr="009743B0">
        <w:rPr>
          <w:rFonts w:ascii="Bookman Old Style" w:hAnsi="Bookman Old Style"/>
          <w:b/>
        </w:rPr>
        <w:t>”</w:t>
      </w:r>
      <w:r w:rsidRPr="009743B0" w:rsidDel="00F71A93">
        <w:rPr>
          <w:rFonts w:ascii="Bookman Old Style" w:hAnsi="Bookman Old Style"/>
          <w:b/>
        </w:rPr>
        <w:t xml:space="preserve"> </w:t>
      </w:r>
      <w:r w:rsidR="00C508CE" w:rsidRPr="009743B0">
        <w:rPr>
          <w:rFonts w:ascii="Bookman Old Style" w:eastAsia="Times New Roman" w:hAnsi="Bookman Old Style"/>
          <w:lang w:eastAsia="pl-PL"/>
        </w:rPr>
        <w:t>– znak sprawy</w:t>
      </w:r>
      <w:r w:rsidR="00F22B3A" w:rsidRPr="009743B0">
        <w:rPr>
          <w:rFonts w:ascii="Bookman Old Style" w:eastAsia="Times New Roman" w:hAnsi="Bookman Old Style"/>
          <w:lang w:eastAsia="pl-PL"/>
        </w:rPr>
        <w:t xml:space="preserve"> 10/ZP/2018 </w:t>
      </w:r>
      <w:r w:rsidRPr="009743B0">
        <w:rPr>
          <w:rFonts w:ascii="Bookman Old Style" w:eastAsia="Arial Unicode MS" w:hAnsi="Bookman Old Style"/>
          <w:lang w:bidi="en-US"/>
        </w:rPr>
        <w:t>oświadczam/my, że:</w:t>
      </w:r>
    </w:p>
    <w:p w14:paraId="39D73E14" w14:textId="77777777" w:rsidR="0068145C" w:rsidRPr="009743B0" w:rsidRDefault="0068145C" w:rsidP="00214340">
      <w:pPr>
        <w:shd w:val="clear" w:color="auto" w:fill="FFFFFF"/>
        <w:spacing w:after="0" w:line="240" w:lineRule="auto"/>
        <w:jc w:val="both"/>
        <w:rPr>
          <w:rFonts w:ascii="Bookman Old Style" w:eastAsia="Arial Unicode MS" w:hAnsi="Bookman Old Style"/>
          <w:lang w:bidi="en-US"/>
        </w:rPr>
      </w:pPr>
    </w:p>
    <w:p w14:paraId="11754974" w14:textId="77777777" w:rsidR="008906F7" w:rsidRPr="009743B0" w:rsidRDefault="008906F7" w:rsidP="00214340">
      <w:pPr>
        <w:numPr>
          <w:ilvl w:val="0"/>
          <w:numId w:val="21"/>
        </w:numPr>
        <w:suppressAutoHyphens/>
        <w:spacing w:after="0" w:line="240" w:lineRule="auto"/>
        <w:rPr>
          <w:rFonts w:ascii="Bookman Old Style" w:eastAsia="Times New Roman" w:hAnsi="Bookman Old Style"/>
          <w:lang w:eastAsia="ar-SA" w:bidi="en-US"/>
        </w:rPr>
      </w:pPr>
      <w:r w:rsidRPr="009743B0">
        <w:rPr>
          <w:rFonts w:ascii="Bookman Old Style" w:eastAsia="Arial Unicode MS" w:hAnsi="Bookman Old Style"/>
          <w:lang w:bidi="en-US"/>
        </w:rPr>
        <w:t>należę/my do tej samej grupy kapitałowej (w rozumieniu ustawy z dnia 16 lutego 2007 r. o ochronie konkurencji i konsumentów (Dz.</w:t>
      </w:r>
      <w:r w:rsidR="00CF5991" w:rsidRPr="009743B0">
        <w:rPr>
          <w:rFonts w:ascii="Bookman Old Style" w:eastAsia="Arial Unicode MS" w:hAnsi="Bookman Old Style"/>
          <w:lang w:bidi="en-US"/>
        </w:rPr>
        <w:t xml:space="preserve"> </w:t>
      </w:r>
      <w:r w:rsidRPr="009743B0">
        <w:rPr>
          <w:rFonts w:ascii="Bookman Old Style" w:eastAsia="Arial Unicode MS" w:hAnsi="Bookman Old Style"/>
          <w:lang w:bidi="en-US"/>
        </w:rPr>
        <w:t>U. 201</w:t>
      </w:r>
      <w:r w:rsidR="002B5584" w:rsidRPr="009743B0">
        <w:rPr>
          <w:rFonts w:ascii="Bookman Old Style" w:eastAsia="Arial Unicode MS" w:hAnsi="Bookman Old Style"/>
          <w:lang w:bidi="en-US"/>
        </w:rPr>
        <w:t>7</w:t>
      </w:r>
      <w:r w:rsidRPr="009743B0">
        <w:rPr>
          <w:rFonts w:ascii="Bookman Old Style" w:eastAsia="Arial Unicode MS" w:hAnsi="Bookman Old Style"/>
          <w:lang w:bidi="en-US"/>
        </w:rPr>
        <w:t xml:space="preserve"> r., poz. </w:t>
      </w:r>
      <w:r w:rsidR="002B5584" w:rsidRPr="009743B0">
        <w:rPr>
          <w:rFonts w:ascii="Bookman Old Style" w:eastAsia="Arial Unicode MS" w:hAnsi="Bookman Old Style"/>
          <w:lang w:bidi="en-US"/>
        </w:rPr>
        <w:t>229</w:t>
      </w:r>
      <w:r w:rsidRPr="009743B0">
        <w:rPr>
          <w:rFonts w:ascii="Bookman Old Style" w:eastAsia="Arial Unicode MS" w:hAnsi="Bookman Old Style"/>
          <w:lang w:bidi="en-US"/>
        </w:rPr>
        <w:t xml:space="preserve"> z </w:t>
      </w:r>
      <w:proofErr w:type="spellStart"/>
      <w:r w:rsidRPr="009743B0">
        <w:rPr>
          <w:rFonts w:ascii="Bookman Old Style" w:eastAsia="Arial Unicode MS" w:hAnsi="Bookman Old Style"/>
          <w:lang w:bidi="en-US"/>
        </w:rPr>
        <w:t>późn</w:t>
      </w:r>
      <w:proofErr w:type="spellEnd"/>
      <w:r w:rsidRPr="009743B0">
        <w:rPr>
          <w:rFonts w:ascii="Bookman Old Style" w:eastAsia="Arial Unicode MS" w:hAnsi="Bookman Old Style"/>
          <w:lang w:bidi="en-US"/>
        </w:rPr>
        <w:t>. zm.), wraz  z  następującymi wykonawcami, którzy złożyli odrębne oferty:</w:t>
      </w:r>
      <w:r w:rsidRPr="009743B0">
        <w:rPr>
          <w:rFonts w:ascii="Bookman Old Style" w:eastAsia="Arial Unicode MS" w:hAnsi="Bookman Old Style"/>
          <w:vertAlign w:val="superscript"/>
          <w:lang w:bidi="en-US"/>
        </w:rPr>
        <w:t>*</w:t>
      </w:r>
    </w:p>
    <w:p w14:paraId="5B8FA5DB" w14:textId="77777777" w:rsidR="008906F7" w:rsidRPr="009743B0" w:rsidRDefault="008906F7" w:rsidP="00214340">
      <w:pPr>
        <w:numPr>
          <w:ilvl w:val="0"/>
          <w:numId w:val="17"/>
        </w:numPr>
        <w:suppressAutoHyphens/>
        <w:spacing w:after="0" w:line="240" w:lineRule="auto"/>
        <w:ind w:hanging="11"/>
        <w:rPr>
          <w:rFonts w:ascii="Bookman Old Style" w:eastAsia="Times New Roman" w:hAnsi="Bookman Old Style"/>
          <w:lang w:eastAsia="ar-SA" w:bidi="en-US"/>
        </w:rPr>
      </w:pPr>
      <w:r w:rsidRPr="009743B0">
        <w:rPr>
          <w:rFonts w:ascii="Bookman Old Style" w:eastAsia="Times New Roman" w:hAnsi="Bookman Old Style"/>
          <w:lang w:eastAsia="ar-SA" w:bidi="en-US"/>
        </w:rPr>
        <w:t>………………………………………………………………...……………………</w:t>
      </w:r>
    </w:p>
    <w:p w14:paraId="30DA9DAC" w14:textId="77777777" w:rsidR="008906F7" w:rsidRPr="009743B0" w:rsidRDefault="008906F7" w:rsidP="00214340">
      <w:pPr>
        <w:numPr>
          <w:ilvl w:val="0"/>
          <w:numId w:val="17"/>
        </w:numPr>
        <w:suppressAutoHyphens/>
        <w:spacing w:after="0" w:line="240" w:lineRule="auto"/>
        <w:ind w:hanging="11"/>
        <w:rPr>
          <w:rFonts w:ascii="Bookman Old Style" w:eastAsia="Times New Roman" w:hAnsi="Bookman Old Style"/>
          <w:lang w:eastAsia="ar-SA" w:bidi="en-US"/>
        </w:rPr>
      </w:pPr>
      <w:r w:rsidRPr="009743B0">
        <w:rPr>
          <w:rFonts w:ascii="Bookman Old Style" w:eastAsia="Times New Roman" w:hAnsi="Bookman Old Style"/>
          <w:lang w:eastAsia="ar-SA" w:bidi="en-US"/>
        </w:rPr>
        <w:t>……………………………………………………………………………………</w:t>
      </w:r>
    </w:p>
    <w:p w14:paraId="4DDFA487" w14:textId="77777777" w:rsidR="008906F7" w:rsidRPr="009743B0" w:rsidRDefault="008906F7" w:rsidP="00214340">
      <w:pPr>
        <w:numPr>
          <w:ilvl w:val="0"/>
          <w:numId w:val="17"/>
        </w:numPr>
        <w:suppressAutoHyphens/>
        <w:spacing w:after="0" w:line="240" w:lineRule="auto"/>
        <w:ind w:hanging="11"/>
        <w:rPr>
          <w:rFonts w:ascii="Bookman Old Style" w:eastAsia="Times New Roman" w:hAnsi="Bookman Old Style"/>
          <w:lang w:bidi="en-US"/>
        </w:rPr>
      </w:pPr>
      <w:r w:rsidRPr="009743B0">
        <w:rPr>
          <w:rFonts w:ascii="Bookman Old Style" w:eastAsia="Times New Roman" w:hAnsi="Bookman Old Style"/>
          <w:lang w:eastAsia="ar-SA" w:bidi="en-US"/>
        </w:rPr>
        <w:t>……………………………………………………………………………………</w:t>
      </w:r>
    </w:p>
    <w:p w14:paraId="17B7AF1B" w14:textId="77777777" w:rsidR="0068145C" w:rsidRPr="009743B0" w:rsidRDefault="0068145C" w:rsidP="00214340">
      <w:pPr>
        <w:suppressAutoHyphens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7CC54D09" w14:textId="77777777" w:rsidR="008906F7" w:rsidRPr="009743B0" w:rsidRDefault="008906F7" w:rsidP="00214340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Bookman Old Style" w:eastAsia="Times New Roman" w:hAnsi="Bookman Old Style"/>
          <w:lang w:bidi="en-US"/>
        </w:rPr>
      </w:pPr>
      <w:r w:rsidRPr="009743B0">
        <w:rPr>
          <w:rFonts w:ascii="Bookman Old Style" w:eastAsia="Times New Roman" w:hAnsi="Bookman Old Style"/>
          <w:lang w:bidi="en-US"/>
        </w:rPr>
        <w:t>nie należę/my do grupy kapitałowej, wraz z innymi wykonawcami, którzy złoży odrębne oferty</w:t>
      </w:r>
      <w:r w:rsidRPr="009743B0">
        <w:rPr>
          <w:rFonts w:ascii="Bookman Old Style" w:eastAsia="Times New Roman" w:hAnsi="Bookman Old Style"/>
          <w:vertAlign w:val="superscript"/>
          <w:lang w:bidi="en-US"/>
        </w:rPr>
        <w:t>*</w:t>
      </w:r>
    </w:p>
    <w:p w14:paraId="3829553F" w14:textId="77777777" w:rsidR="001112E2" w:rsidRPr="009743B0" w:rsidRDefault="001112E2" w:rsidP="00214340">
      <w:pPr>
        <w:suppressAutoHyphens/>
        <w:spacing w:after="0" w:line="240" w:lineRule="auto"/>
        <w:jc w:val="both"/>
        <w:rPr>
          <w:rFonts w:ascii="Bookman Old Style" w:eastAsia="Times New Roman" w:hAnsi="Bookman Old Style"/>
          <w:lang w:bidi="en-US"/>
        </w:rPr>
      </w:pPr>
    </w:p>
    <w:p w14:paraId="24B818D9" w14:textId="77777777" w:rsidR="008906F7" w:rsidRPr="009743B0" w:rsidRDefault="008906F7" w:rsidP="00214340">
      <w:pPr>
        <w:pBdr>
          <w:bottom w:val="single" w:sz="12" w:space="1" w:color="365F91"/>
        </w:pBdr>
        <w:tabs>
          <w:tab w:val="left" w:pos="0"/>
        </w:tabs>
        <w:suppressAutoHyphens/>
        <w:spacing w:after="0" w:line="240" w:lineRule="auto"/>
        <w:outlineLvl w:val="0"/>
        <w:rPr>
          <w:rFonts w:ascii="Bookman Old Style" w:eastAsia="Times New Roman" w:hAnsi="Bookman Old Style"/>
          <w:b/>
          <w:bCs/>
          <w:lang w:val="x-none" w:eastAsia="x-none"/>
        </w:rPr>
      </w:pPr>
      <w:r w:rsidRPr="009743B0">
        <w:rPr>
          <w:rFonts w:ascii="Bookman Old Style" w:eastAsia="Times New Roman" w:hAnsi="Bookman Old Style"/>
          <w:b/>
          <w:bCs/>
          <w:lang w:val="x-none" w:eastAsia="x-none"/>
        </w:rPr>
        <w:t>* niepotrzebne skreślić</w:t>
      </w:r>
    </w:p>
    <w:p w14:paraId="459DF0D5" w14:textId="77777777" w:rsidR="008906F7" w:rsidRPr="009743B0" w:rsidRDefault="008906F7" w:rsidP="00214340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14:paraId="572CF777" w14:textId="77777777" w:rsidR="008906F7" w:rsidRPr="009743B0" w:rsidRDefault="008906F7" w:rsidP="00214340">
      <w:pPr>
        <w:spacing w:after="0" w:line="240" w:lineRule="auto"/>
        <w:jc w:val="both"/>
        <w:rPr>
          <w:rFonts w:ascii="Bookman Old Style" w:eastAsia="Times New Roman" w:hAnsi="Bookman Old Style"/>
          <w:sz w:val="20"/>
          <w:szCs w:val="20"/>
          <w:lang w:val="x-none" w:eastAsia="x-none"/>
        </w:rPr>
      </w:pPr>
      <w:r w:rsidRPr="009743B0">
        <w:rPr>
          <w:rFonts w:ascii="Bookman Old Style" w:eastAsia="Times New Roman" w:hAnsi="Bookman Old Style"/>
          <w:sz w:val="20"/>
          <w:szCs w:val="20"/>
          <w:lang w:val="x-none" w:eastAsia="x-none"/>
        </w:rPr>
        <w:t>Uwaga: w przypadku przynależności do tej samej grupy kapitałowej wykonawca może złożyć, wraz z oświadczeniem dokumenty bądź informacje potwierdzające, że powiązania z innym wykonawcą nie prowadzą do zakłócenia konkurencji w postępowaniu.</w:t>
      </w:r>
    </w:p>
    <w:p w14:paraId="49BB2BDA" w14:textId="44DD6F84" w:rsidR="001112E2" w:rsidRPr="009743B0" w:rsidRDefault="001112E2" w:rsidP="00214340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14:paraId="508E1E51" w14:textId="0A0E6756" w:rsidR="008619CB" w:rsidRPr="009743B0" w:rsidRDefault="008619CB" w:rsidP="00214340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14:paraId="1A6A0B11" w14:textId="77777777" w:rsidR="008619CB" w:rsidRPr="009743B0" w:rsidRDefault="008619CB" w:rsidP="00214340">
      <w:pPr>
        <w:tabs>
          <w:tab w:val="left" w:pos="4536"/>
          <w:tab w:val="left" w:pos="4820"/>
        </w:tabs>
        <w:spacing w:after="0" w:line="240" w:lineRule="auto"/>
        <w:rPr>
          <w:rFonts w:ascii="Bookman Old Style" w:eastAsia="Times New Roman" w:hAnsi="Bookman Old Style"/>
          <w:lang w:eastAsia="pl-PL"/>
        </w:rPr>
      </w:pPr>
      <w:r w:rsidRPr="009743B0">
        <w:rPr>
          <w:rFonts w:ascii="Bookman Old Style" w:eastAsia="Times New Roman" w:hAnsi="Bookman Old Style"/>
          <w:lang w:eastAsia="pl-PL"/>
        </w:rPr>
        <w:t>..............................................., dnia ..................</w:t>
      </w:r>
      <w:r w:rsidRPr="009743B0">
        <w:rPr>
          <w:rFonts w:ascii="Bookman Old Style" w:eastAsia="Times New Roman" w:hAnsi="Bookman Old Style"/>
          <w:lang w:eastAsia="pl-PL"/>
        </w:rPr>
        <w:tab/>
        <w:t xml:space="preserve">        ...................................</w:t>
      </w:r>
    </w:p>
    <w:p w14:paraId="629A44DA" w14:textId="2C05C7B5" w:rsidR="002A23B1" w:rsidRPr="009743B0" w:rsidRDefault="008619CB" w:rsidP="00214340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bidi="en-US"/>
        </w:rPr>
      </w:pPr>
      <w:r w:rsidRPr="009743B0">
        <w:rPr>
          <w:rFonts w:ascii="Bookman Old Style" w:eastAsia="Times New Roman" w:hAnsi="Bookman Old Style"/>
          <w:lang w:eastAsia="pl-PL"/>
        </w:rPr>
        <w:t xml:space="preserve">        </w:t>
      </w:r>
      <w:r w:rsidRPr="009743B0">
        <w:rPr>
          <w:rFonts w:ascii="Bookman Old Style" w:eastAsia="Times New Roman" w:hAnsi="Bookman Old Style"/>
          <w:i/>
          <w:lang w:eastAsia="pl-PL"/>
        </w:rPr>
        <w:t>miejscowość</w:t>
      </w:r>
      <w:r w:rsidRPr="009743B0">
        <w:rPr>
          <w:rFonts w:ascii="Bookman Old Style" w:eastAsia="Times New Roman" w:hAnsi="Bookman Old Style"/>
          <w:lang w:eastAsia="pl-PL"/>
        </w:rPr>
        <w:tab/>
      </w:r>
      <w:r w:rsidRPr="009743B0">
        <w:rPr>
          <w:rFonts w:ascii="Bookman Old Style" w:eastAsia="Times New Roman" w:hAnsi="Bookman Old Style"/>
          <w:lang w:eastAsia="pl-PL"/>
        </w:rPr>
        <w:tab/>
      </w:r>
      <w:r w:rsidRPr="009743B0">
        <w:rPr>
          <w:rFonts w:ascii="Bookman Old Style" w:eastAsia="Times New Roman" w:hAnsi="Bookman Old Style"/>
          <w:lang w:eastAsia="pl-PL"/>
        </w:rPr>
        <w:tab/>
        <w:t xml:space="preserve">  </w:t>
      </w:r>
      <w:r w:rsidRPr="009743B0">
        <w:rPr>
          <w:rFonts w:ascii="Bookman Old Style" w:eastAsia="Times New Roman" w:hAnsi="Bookman Old Style"/>
          <w:lang w:eastAsia="pl-PL"/>
        </w:rPr>
        <w:tab/>
      </w:r>
      <w:r w:rsidRPr="009743B0">
        <w:rPr>
          <w:rFonts w:ascii="Bookman Old Style" w:eastAsia="Times New Roman" w:hAnsi="Bookman Old Style"/>
          <w:lang w:eastAsia="pl-PL"/>
        </w:rPr>
        <w:tab/>
      </w:r>
      <w:r w:rsidRPr="009743B0">
        <w:rPr>
          <w:rFonts w:ascii="Bookman Old Style" w:eastAsia="Times New Roman" w:hAnsi="Bookman Old Style"/>
          <w:lang w:eastAsia="pl-PL"/>
        </w:rPr>
        <w:tab/>
      </w:r>
      <w:r w:rsidRPr="009743B0">
        <w:rPr>
          <w:rFonts w:ascii="Bookman Old Style" w:eastAsia="Times New Roman" w:hAnsi="Bookman Old Style"/>
          <w:lang w:eastAsia="pl-PL"/>
        </w:rPr>
        <w:tab/>
      </w:r>
      <w:r w:rsidRPr="009743B0">
        <w:rPr>
          <w:rFonts w:ascii="Bookman Old Style" w:eastAsia="Times New Roman" w:hAnsi="Bookman Old Style"/>
          <w:lang w:eastAsia="pl-PL"/>
        </w:rPr>
        <w:tab/>
      </w:r>
      <w:r w:rsidRPr="009743B0">
        <w:rPr>
          <w:rFonts w:ascii="Bookman Old Style" w:eastAsia="Times New Roman" w:hAnsi="Bookman Old Style"/>
          <w:lang w:eastAsia="pl-PL"/>
        </w:rPr>
        <w:tab/>
        <w:t xml:space="preserve">                      </w:t>
      </w:r>
      <w:r w:rsidRPr="009743B0">
        <w:rPr>
          <w:rFonts w:ascii="Bookman Old Style" w:eastAsia="Times New Roman" w:hAnsi="Bookman Old Style"/>
          <w:i/>
          <w:lang w:eastAsia="pl-PL"/>
        </w:rPr>
        <w:t>podpis</w:t>
      </w:r>
    </w:p>
    <w:p w14:paraId="53C193C1" w14:textId="29D8B7FE" w:rsidR="0012526D" w:rsidRDefault="0012526D" w:rsidP="00214340">
      <w:pPr>
        <w:shd w:val="clear" w:color="auto" w:fill="FFFFFF"/>
        <w:spacing w:after="0" w:line="240" w:lineRule="auto"/>
        <w:ind w:left="6373" w:firstLine="360"/>
        <w:jc w:val="right"/>
        <w:rPr>
          <w:rFonts w:ascii="Bookman Old Style" w:eastAsia="Times New Roman" w:hAnsi="Bookman Old Style"/>
          <w:lang w:bidi="en-US"/>
        </w:rPr>
      </w:pPr>
    </w:p>
    <w:p w14:paraId="30A2F77B" w14:textId="77777777" w:rsidR="00AD6968" w:rsidRDefault="00AD6968" w:rsidP="00214340">
      <w:pPr>
        <w:shd w:val="clear" w:color="auto" w:fill="FFFFFF"/>
        <w:spacing w:after="0" w:line="240" w:lineRule="auto"/>
        <w:ind w:left="6373" w:firstLine="360"/>
        <w:jc w:val="right"/>
        <w:rPr>
          <w:rFonts w:ascii="Bookman Old Style" w:eastAsia="Times New Roman" w:hAnsi="Bookman Old Style"/>
          <w:lang w:bidi="en-US"/>
        </w:rPr>
      </w:pPr>
    </w:p>
    <w:p w14:paraId="76FCFCA0" w14:textId="77777777" w:rsidR="00AD6968" w:rsidRDefault="00AD6968" w:rsidP="00214340">
      <w:pPr>
        <w:shd w:val="clear" w:color="auto" w:fill="FFFFFF"/>
        <w:spacing w:after="0" w:line="240" w:lineRule="auto"/>
        <w:ind w:left="6373" w:firstLine="360"/>
        <w:jc w:val="right"/>
        <w:rPr>
          <w:rFonts w:ascii="Bookman Old Style" w:eastAsia="Times New Roman" w:hAnsi="Bookman Old Style"/>
          <w:lang w:bidi="en-US"/>
        </w:rPr>
      </w:pPr>
    </w:p>
    <w:p w14:paraId="6274893F" w14:textId="77777777" w:rsidR="00AD6968" w:rsidRDefault="00AD6968" w:rsidP="00214340">
      <w:pPr>
        <w:shd w:val="clear" w:color="auto" w:fill="FFFFFF"/>
        <w:spacing w:after="0" w:line="240" w:lineRule="auto"/>
        <w:ind w:left="6373" w:firstLine="360"/>
        <w:jc w:val="right"/>
        <w:rPr>
          <w:rFonts w:ascii="Bookman Old Style" w:eastAsia="Times New Roman" w:hAnsi="Bookman Old Style"/>
          <w:lang w:bidi="en-US"/>
        </w:rPr>
      </w:pPr>
    </w:p>
    <w:p w14:paraId="2BC2314C" w14:textId="77777777" w:rsidR="00AD6968" w:rsidRDefault="00AD6968" w:rsidP="00214340">
      <w:pPr>
        <w:shd w:val="clear" w:color="auto" w:fill="FFFFFF"/>
        <w:spacing w:after="0" w:line="240" w:lineRule="auto"/>
        <w:ind w:left="6373" w:firstLine="360"/>
        <w:jc w:val="right"/>
        <w:rPr>
          <w:rFonts w:ascii="Bookman Old Style" w:eastAsia="Times New Roman" w:hAnsi="Bookman Old Style"/>
          <w:lang w:bidi="en-US"/>
        </w:rPr>
      </w:pPr>
    </w:p>
    <w:p w14:paraId="53E9EA4E" w14:textId="77777777" w:rsidR="00AD6968" w:rsidRPr="009743B0" w:rsidRDefault="00AD6968" w:rsidP="00214340">
      <w:pPr>
        <w:shd w:val="clear" w:color="auto" w:fill="FFFFFF"/>
        <w:spacing w:after="0" w:line="240" w:lineRule="auto"/>
        <w:ind w:left="6373" w:firstLine="360"/>
        <w:jc w:val="right"/>
        <w:rPr>
          <w:rFonts w:ascii="Bookman Old Style" w:eastAsia="Times New Roman" w:hAnsi="Bookman Old Style"/>
          <w:lang w:bidi="en-US"/>
        </w:rPr>
      </w:pPr>
    </w:p>
    <w:p w14:paraId="728BBFEE" w14:textId="4434718A" w:rsidR="008619CB" w:rsidRPr="009743B0" w:rsidRDefault="008619CB" w:rsidP="00214340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53504A58" w14:textId="48C8A07C" w:rsidR="00E26900" w:rsidRPr="009743B0" w:rsidRDefault="00E26900" w:rsidP="008619CB">
      <w:pPr>
        <w:shd w:val="clear" w:color="auto" w:fill="FFFFFF"/>
        <w:spacing w:after="0" w:line="240" w:lineRule="auto"/>
        <w:ind w:left="6373" w:hanging="277"/>
        <w:jc w:val="right"/>
        <w:rPr>
          <w:rFonts w:ascii="Bookman Old Style" w:eastAsia="Times New Roman" w:hAnsi="Bookman Old Style"/>
          <w:lang w:bidi="en-US"/>
        </w:rPr>
      </w:pPr>
      <w:r w:rsidRPr="009743B0">
        <w:rPr>
          <w:rFonts w:ascii="Bookman Old Style" w:eastAsia="Times New Roman" w:hAnsi="Bookman Old Style"/>
          <w:lang w:bidi="en-US"/>
        </w:rPr>
        <w:t>Załącznik nr 5 do SIWZ</w:t>
      </w:r>
    </w:p>
    <w:p w14:paraId="4A40E211" w14:textId="77777777" w:rsidR="00E26900" w:rsidRPr="009743B0" w:rsidRDefault="00E26900" w:rsidP="00FB3EC6">
      <w:pPr>
        <w:shd w:val="clear" w:color="auto" w:fill="FFFFFF"/>
        <w:spacing w:after="0" w:line="240" w:lineRule="auto"/>
        <w:ind w:left="6373" w:firstLine="360"/>
        <w:jc w:val="right"/>
        <w:rPr>
          <w:rFonts w:ascii="Bookman Old Style" w:eastAsia="Times New Roman" w:hAnsi="Bookman Old Style"/>
          <w:lang w:bidi="en-US"/>
        </w:rPr>
      </w:pPr>
      <w:r w:rsidRPr="009743B0">
        <w:rPr>
          <w:rFonts w:ascii="Bookman Old Style" w:eastAsia="Times New Roman" w:hAnsi="Bookman Old Style"/>
          <w:lang w:bidi="en-US"/>
        </w:rPr>
        <w:t>wzór</w:t>
      </w:r>
    </w:p>
    <w:p w14:paraId="362D86AF" w14:textId="77777777" w:rsidR="00E26900" w:rsidRPr="009743B0" w:rsidRDefault="00E26900" w:rsidP="00FB3EC6">
      <w:pPr>
        <w:spacing w:after="0" w:line="240" w:lineRule="auto"/>
        <w:ind w:left="3540" w:firstLine="708"/>
        <w:rPr>
          <w:rFonts w:ascii="Bookman Old Style" w:hAnsi="Bookman Old Style"/>
          <w:b/>
        </w:rPr>
      </w:pPr>
      <w:r w:rsidRPr="009743B0">
        <w:rPr>
          <w:rFonts w:ascii="Bookman Old Style" w:hAnsi="Bookman Old Style"/>
          <w:b/>
        </w:rPr>
        <w:t>Zamawiający:</w:t>
      </w:r>
    </w:p>
    <w:p w14:paraId="0B94BF9E" w14:textId="77777777" w:rsidR="00E26900" w:rsidRPr="009743B0" w:rsidRDefault="00E26900" w:rsidP="00FB3EC6">
      <w:pPr>
        <w:spacing w:after="0" w:line="240" w:lineRule="auto"/>
        <w:ind w:firstLine="4253"/>
        <w:rPr>
          <w:rFonts w:ascii="Bookman Old Style" w:eastAsia="Times New Roman" w:hAnsi="Bookman Old Style"/>
          <w:b/>
          <w:spacing w:val="-8"/>
          <w:lang w:bidi="en-US"/>
        </w:rPr>
      </w:pPr>
      <w:r w:rsidRPr="009743B0">
        <w:rPr>
          <w:rFonts w:ascii="Bookman Old Style" w:eastAsia="Times New Roman" w:hAnsi="Bookman Old Style"/>
          <w:b/>
          <w:spacing w:val="-8"/>
          <w:lang w:bidi="en-US"/>
        </w:rPr>
        <w:t>Polska Akademia Nauk</w:t>
      </w:r>
    </w:p>
    <w:p w14:paraId="6487D448" w14:textId="77777777" w:rsidR="00E26900" w:rsidRPr="009743B0" w:rsidRDefault="00E26900" w:rsidP="00FB3EC6">
      <w:pPr>
        <w:spacing w:after="0" w:line="240" w:lineRule="auto"/>
        <w:ind w:firstLine="4253"/>
        <w:rPr>
          <w:rFonts w:ascii="Bookman Old Style" w:eastAsia="Times New Roman" w:hAnsi="Bookman Old Style"/>
          <w:spacing w:val="-8"/>
          <w:lang w:bidi="en-US"/>
        </w:rPr>
      </w:pPr>
      <w:r w:rsidRPr="009743B0">
        <w:rPr>
          <w:rFonts w:ascii="Bookman Old Style" w:eastAsia="Times New Roman" w:hAnsi="Bookman Old Style"/>
          <w:spacing w:val="-8"/>
          <w:lang w:bidi="en-US"/>
        </w:rPr>
        <w:t>Plac Defilad 1, 00-901 Warszawa</w:t>
      </w:r>
    </w:p>
    <w:p w14:paraId="49E7BDB9" w14:textId="77777777" w:rsidR="00E26900" w:rsidRPr="009743B0" w:rsidRDefault="00E26900" w:rsidP="00FB3EC6">
      <w:pPr>
        <w:spacing w:after="0" w:line="240" w:lineRule="auto"/>
        <w:ind w:firstLine="4253"/>
        <w:rPr>
          <w:rFonts w:ascii="Bookman Old Style" w:eastAsia="Times New Roman" w:hAnsi="Bookman Old Style"/>
          <w:lang w:val="en-US" w:bidi="en-US"/>
        </w:rPr>
      </w:pPr>
      <w:r w:rsidRPr="009743B0">
        <w:rPr>
          <w:rFonts w:ascii="Bookman Old Style" w:eastAsia="Times New Roman" w:hAnsi="Bookman Old Style"/>
          <w:spacing w:val="-8"/>
          <w:lang w:val="en-US" w:bidi="en-US"/>
        </w:rPr>
        <w:t>www.pan.pl</w:t>
      </w:r>
    </w:p>
    <w:p w14:paraId="5A664DCE" w14:textId="77777777" w:rsidR="00E26900" w:rsidRPr="009743B0" w:rsidRDefault="00E26900" w:rsidP="00FB3EC6">
      <w:pPr>
        <w:spacing w:after="0" w:line="240" w:lineRule="auto"/>
        <w:ind w:firstLine="4253"/>
        <w:rPr>
          <w:rFonts w:ascii="Bookman Old Style" w:eastAsia="Times New Roman" w:hAnsi="Bookman Old Style"/>
          <w:spacing w:val="-9"/>
          <w:lang w:val="en-US" w:bidi="en-US"/>
        </w:rPr>
      </w:pPr>
      <w:r w:rsidRPr="009743B0">
        <w:rPr>
          <w:rFonts w:ascii="Bookman Old Style" w:eastAsia="Times New Roman" w:hAnsi="Bookman Old Style"/>
          <w:spacing w:val="-9"/>
          <w:lang w:val="en-US" w:bidi="en-US"/>
        </w:rPr>
        <w:t>NIP: 5251575083, REGON: 000325713</w:t>
      </w:r>
    </w:p>
    <w:p w14:paraId="21C3AB62" w14:textId="099B4F0E" w:rsidR="00E26900" w:rsidRPr="009743B0" w:rsidRDefault="00E26900" w:rsidP="00FB3EC6">
      <w:pPr>
        <w:spacing w:after="0" w:line="240" w:lineRule="auto"/>
        <w:ind w:firstLine="4253"/>
        <w:rPr>
          <w:rFonts w:ascii="Bookman Old Style" w:eastAsia="Times New Roman" w:hAnsi="Bookman Old Style"/>
          <w:lang w:val="en-US" w:bidi="en-US"/>
        </w:rPr>
      </w:pPr>
      <w:r w:rsidRPr="009743B0">
        <w:rPr>
          <w:rFonts w:ascii="Bookman Old Style" w:eastAsia="Times New Roman" w:hAnsi="Bookman Old Style"/>
          <w:spacing w:val="-9"/>
          <w:lang w:val="en-US" w:bidi="en-US"/>
        </w:rPr>
        <w:t>Tel.: (22) 182 62 30</w:t>
      </w:r>
      <w:r w:rsidR="00997247" w:rsidRPr="009743B0">
        <w:rPr>
          <w:rFonts w:ascii="Bookman Old Style" w:eastAsia="Times New Roman" w:hAnsi="Bookman Old Style"/>
          <w:spacing w:val="-9"/>
          <w:lang w:bidi="en-US"/>
        </w:rPr>
        <w:t xml:space="preserve">, </w:t>
      </w:r>
      <w:hyperlink r:id="rId12" w:history="1">
        <w:r w:rsidR="00997247" w:rsidRPr="009743B0">
          <w:rPr>
            <w:rStyle w:val="Hipercze"/>
            <w:rFonts w:ascii="Bookman Old Style" w:eastAsia="Times New Roman" w:hAnsi="Bookman Old Style"/>
            <w:color w:val="auto"/>
            <w:lang w:bidi="en-US"/>
          </w:rPr>
          <w:t>zp@pan.pl</w:t>
        </w:r>
      </w:hyperlink>
    </w:p>
    <w:p w14:paraId="6A929661" w14:textId="77777777" w:rsidR="00266963" w:rsidRPr="009743B0" w:rsidRDefault="00E26900" w:rsidP="00FB3EC6">
      <w:pPr>
        <w:spacing w:after="0" w:line="240" w:lineRule="auto"/>
        <w:rPr>
          <w:rFonts w:ascii="Bookman Old Style" w:hAnsi="Bookman Old Style"/>
          <w:b/>
        </w:rPr>
      </w:pPr>
      <w:r w:rsidRPr="009743B0">
        <w:rPr>
          <w:rFonts w:ascii="Bookman Old Style" w:hAnsi="Bookman Old Style"/>
          <w:b/>
        </w:rPr>
        <w:t>Wykonawca:</w:t>
      </w:r>
      <w:r w:rsidR="00266963" w:rsidRPr="009743B0">
        <w:rPr>
          <w:rFonts w:ascii="Bookman Old Style" w:hAnsi="Bookman Old Style"/>
          <w:b/>
        </w:rPr>
        <w:t xml:space="preserve"> </w:t>
      </w:r>
    </w:p>
    <w:p w14:paraId="14A007E5" w14:textId="77777777" w:rsidR="00266963" w:rsidRPr="009743B0" w:rsidRDefault="00266963" w:rsidP="00FB3EC6">
      <w:pPr>
        <w:spacing w:after="0" w:line="240" w:lineRule="auto"/>
        <w:ind w:right="5954"/>
        <w:rPr>
          <w:rFonts w:ascii="Bookman Old Style" w:hAnsi="Bookman Old Style"/>
        </w:rPr>
      </w:pPr>
      <w:r w:rsidRPr="009743B0">
        <w:rPr>
          <w:rFonts w:ascii="Bookman Old Style" w:hAnsi="Bookman Old Style"/>
        </w:rPr>
        <w:t>………………………………</w:t>
      </w:r>
    </w:p>
    <w:p w14:paraId="5A5B8AF2" w14:textId="77777777" w:rsidR="00266963" w:rsidRPr="009743B0" w:rsidRDefault="00266963" w:rsidP="00FB3EC6">
      <w:pPr>
        <w:spacing w:after="0" w:line="240" w:lineRule="auto"/>
        <w:ind w:right="5953"/>
        <w:rPr>
          <w:rFonts w:ascii="Bookman Old Style" w:hAnsi="Bookman Old Style"/>
          <w:i/>
        </w:rPr>
      </w:pPr>
      <w:r w:rsidRPr="009743B0">
        <w:rPr>
          <w:rFonts w:ascii="Bookman Old Style" w:hAnsi="Bookman Old Style"/>
          <w:i/>
        </w:rPr>
        <w:t>(pełna nazwa/firma, adres, w zależności od podmiotu: NIP/PESEL, KRS/</w:t>
      </w:r>
      <w:proofErr w:type="spellStart"/>
      <w:r w:rsidRPr="009743B0">
        <w:rPr>
          <w:rFonts w:ascii="Bookman Old Style" w:hAnsi="Bookman Old Style"/>
          <w:i/>
        </w:rPr>
        <w:t>CEiDG</w:t>
      </w:r>
      <w:proofErr w:type="spellEnd"/>
      <w:r w:rsidRPr="009743B0">
        <w:rPr>
          <w:rFonts w:ascii="Bookman Old Style" w:hAnsi="Bookman Old Style"/>
          <w:i/>
        </w:rPr>
        <w:t>)</w:t>
      </w:r>
    </w:p>
    <w:p w14:paraId="04EE4CF2" w14:textId="77777777" w:rsidR="00266963" w:rsidRPr="009743B0" w:rsidRDefault="00266963" w:rsidP="00FB3EC6">
      <w:pPr>
        <w:spacing w:after="0" w:line="240" w:lineRule="auto"/>
        <w:rPr>
          <w:rFonts w:ascii="Bookman Old Style" w:hAnsi="Bookman Old Style"/>
          <w:u w:val="single"/>
        </w:rPr>
      </w:pPr>
      <w:r w:rsidRPr="009743B0">
        <w:rPr>
          <w:rFonts w:ascii="Bookman Old Style" w:hAnsi="Bookman Old Style"/>
          <w:u w:val="single"/>
        </w:rPr>
        <w:t>reprezentowany przez:</w:t>
      </w:r>
    </w:p>
    <w:p w14:paraId="450A8A06" w14:textId="77777777" w:rsidR="00266963" w:rsidRPr="009743B0" w:rsidRDefault="00266963" w:rsidP="00FB3EC6">
      <w:pPr>
        <w:spacing w:after="0" w:line="240" w:lineRule="auto"/>
        <w:ind w:right="5954"/>
        <w:rPr>
          <w:rFonts w:ascii="Bookman Old Style" w:hAnsi="Bookman Old Style"/>
        </w:rPr>
      </w:pPr>
      <w:r w:rsidRPr="009743B0">
        <w:rPr>
          <w:rFonts w:ascii="Bookman Old Style" w:hAnsi="Bookman Old Style"/>
        </w:rPr>
        <w:t>………………………………</w:t>
      </w:r>
    </w:p>
    <w:p w14:paraId="405DE52A" w14:textId="77777777" w:rsidR="00FB3EC6" w:rsidRPr="009743B0" w:rsidRDefault="00266963" w:rsidP="00FB3EC6">
      <w:pPr>
        <w:spacing w:after="0" w:line="240" w:lineRule="auto"/>
        <w:ind w:right="5953"/>
        <w:rPr>
          <w:rFonts w:ascii="Bookman Old Style" w:hAnsi="Bookman Old Style"/>
          <w:i/>
        </w:rPr>
      </w:pPr>
      <w:r w:rsidRPr="009743B0">
        <w:rPr>
          <w:rFonts w:ascii="Bookman Old Style" w:hAnsi="Bookman Old Style"/>
          <w:i/>
        </w:rPr>
        <w:t>(imię, nazwisko, stanowisko/podstawa do reprezentacji)</w:t>
      </w:r>
    </w:p>
    <w:p w14:paraId="6D2D660E" w14:textId="77777777" w:rsidR="00FB3EC6" w:rsidRPr="009743B0" w:rsidRDefault="00FB3EC6" w:rsidP="00FB3EC6">
      <w:pPr>
        <w:spacing w:after="0" w:line="240" w:lineRule="auto"/>
        <w:ind w:right="5953"/>
        <w:rPr>
          <w:rFonts w:ascii="Bookman Old Style" w:hAnsi="Bookman Old Style"/>
          <w:i/>
        </w:rPr>
      </w:pPr>
    </w:p>
    <w:p w14:paraId="01B11336" w14:textId="77777777" w:rsidR="00E26900" w:rsidRPr="009743B0" w:rsidRDefault="00E26900" w:rsidP="00FB3EC6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l-PL"/>
        </w:rPr>
      </w:pPr>
      <w:r w:rsidRPr="009743B0">
        <w:rPr>
          <w:rFonts w:ascii="Bookman Old Style" w:eastAsia="Times New Roman" w:hAnsi="Bookman Old Style"/>
          <w:b/>
          <w:lang w:eastAsia="pl-PL"/>
        </w:rPr>
        <w:t>Wykaz wykonanych robót</w:t>
      </w:r>
      <w:r w:rsidR="00086FB9" w:rsidRPr="009743B0">
        <w:rPr>
          <w:rFonts w:ascii="Bookman Old Style" w:eastAsia="Times New Roman" w:hAnsi="Bookman Old Style"/>
          <w:b/>
          <w:lang w:eastAsia="pl-PL"/>
        </w:rPr>
        <w:t xml:space="preserve"> budowlanych</w:t>
      </w:r>
    </w:p>
    <w:p w14:paraId="013AB64B" w14:textId="77777777" w:rsidR="00FB3EC6" w:rsidRPr="009743B0" w:rsidRDefault="00FB3EC6" w:rsidP="00FB3EC6">
      <w:pPr>
        <w:spacing w:after="0" w:line="240" w:lineRule="auto"/>
        <w:rPr>
          <w:rFonts w:ascii="Bookman Old Style" w:eastAsia="Times New Roman" w:hAnsi="Bookman Old Style"/>
          <w:b/>
          <w:lang w:eastAsia="pl-PL"/>
        </w:rPr>
      </w:pPr>
    </w:p>
    <w:p w14:paraId="44700D27" w14:textId="6914EB27" w:rsidR="007B2038" w:rsidRPr="009743B0" w:rsidRDefault="00086FB9" w:rsidP="00FB3EC6">
      <w:pPr>
        <w:spacing w:after="0" w:line="240" w:lineRule="auto"/>
        <w:jc w:val="center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9743B0">
        <w:rPr>
          <w:rFonts w:ascii="Bookman Old Style" w:eastAsia="Times New Roman" w:hAnsi="Bookman Old Style"/>
          <w:sz w:val="20"/>
          <w:szCs w:val="20"/>
          <w:lang w:eastAsia="pl-PL"/>
        </w:rPr>
        <w:t>(zgodnie z warunkiem określonym w</w:t>
      </w:r>
      <w:r w:rsidRPr="009743B0">
        <w:rPr>
          <w:rFonts w:ascii="Bookman Old Style" w:hAnsi="Bookman Old Style"/>
          <w:kern w:val="1"/>
          <w:sz w:val="20"/>
          <w:szCs w:val="20"/>
        </w:rPr>
        <w:t xml:space="preserve"> Rozdziale </w:t>
      </w:r>
      <w:r w:rsidRPr="009743B0">
        <w:rPr>
          <w:rFonts w:ascii="Bookman Old Style" w:hAnsi="Bookman Old Style"/>
          <w:sz w:val="20"/>
          <w:szCs w:val="20"/>
          <w:lang w:eastAsia="pl-PL"/>
        </w:rPr>
        <w:t xml:space="preserve">VI ust. 1 pkt 2 lit. c) </w:t>
      </w:r>
      <w:proofErr w:type="spellStart"/>
      <w:r w:rsidR="00DB6978" w:rsidRPr="009743B0">
        <w:rPr>
          <w:rFonts w:ascii="Bookman Old Style" w:hAnsi="Bookman Old Style"/>
          <w:sz w:val="20"/>
          <w:szCs w:val="20"/>
          <w:lang w:eastAsia="pl-PL"/>
        </w:rPr>
        <w:t>tiret</w:t>
      </w:r>
      <w:proofErr w:type="spellEnd"/>
      <w:r w:rsidR="00DB6978" w:rsidRPr="009743B0">
        <w:rPr>
          <w:rFonts w:ascii="Bookman Old Style" w:hAnsi="Bookman Old Style"/>
          <w:sz w:val="20"/>
          <w:szCs w:val="20"/>
          <w:lang w:eastAsia="pl-PL"/>
        </w:rPr>
        <w:t xml:space="preserve"> </w:t>
      </w:r>
      <w:r w:rsidR="00AB0709">
        <w:rPr>
          <w:rFonts w:ascii="Bookman Old Style" w:hAnsi="Bookman Old Style"/>
          <w:sz w:val="20"/>
          <w:szCs w:val="20"/>
          <w:lang w:eastAsia="pl-PL"/>
        </w:rPr>
        <w:t>p</w:t>
      </w:r>
      <w:r w:rsidRPr="009743B0">
        <w:rPr>
          <w:rFonts w:ascii="Bookman Old Style" w:hAnsi="Bookman Old Style"/>
          <w:sz w:val="20"/>
          <w:szCs w:val="20"/>
          <w:lang w:eastAsia="pl-PL"/>
        </w:rPr>
        <w:t>ierwsz</w:t>
      </w:r>
      <w:r w:rsidR="00DB6978" w:rsidRPr="009743B0">
        <w:rPr>
          <w:rFonts w:ascii="Bookman Old Style" w:hAnsi="Bookman Old Style"/>
          <w:sz w:val="20"/>
          <w:szCs w:val="20"/>
          <w:lang w:eastAsia="pl-PL"/>
        </w:rPr>
        <w:t>y</w:t>
      </w:r>
      <w:r w:rsidRPr="009743B0">
        <w:rPr>
          <w:rFonts w:ascii="Bookman Old Style" w:hAnsi="Bookman Old Style"/>
          <w:sz w:val="20"/>
          <w:szCs w:val="20"/>
          <w:lang w:eastAsia="pl-PL"/>
        </w:rPr>
        <w:t xml:space="preserve"> </w:t>
      </w:r>
      <w:r w:rsidRPr="009743B0">
        <w:rPr>
          <w:rFonts w:ascii="Bookman Old Style" w:hAnsi="Bookman Old Style"/>
          <w:kern w:val="1"/>
          <w:sz w:val="20"/>
          <w:szCs w:val="20"/>
        </w:rPr>
        <w:t>SWZ.</w:t>
      </w:r>
      <w:r w:rsidR="00E26900" w:rsidRPr="009743B0">
        <w:rPr>
          <w:rFonts w:ascii="Bookman Old Style" w:eastAsia="Times New Roman" w:hAnsi="Bookman Old Style"/>
          <w:sz w:val="20"/>
          <w:szCs w:val="20"/>
          <w:lang w:eastAsia="pl-PL"/>
        </w:rPr>
        <w:t>)</w:t>
      </w:r>
    </w:p>
    <w:p w14:paraId="19B55A98" w14:textId="46B67147" w:rsidR="00E26900" w:rsidRPr="009743B0" w:rsidRDefault="007B2038" w:rsidP="00FB3EC6">
      <w:pPr>
        <w:spacing w:after="0" w:line="240" w:lineRule="auto"/>
        <w:contextualSpacing/>
        <w:jc w:val="both"/>
        <w:rPr>
          <w:rFonts w:ascii="Bookman Old Style" w:eastAsia="Times New Roman" w:hAnsi="Bookman Old Style"/>
          <w:lang w:eastAsia="pl-PL"/>
        </w:rPr>
      </w:pPr>
      <w:r w:rsidRPr="009743B0">
        <w:rPr>
          <w:rFonts w:ascii="Bookman Old Style" w:hAnsi="Bookman Old Style"/>
          <w:u w:color="000000"/>
        </w:rPr>
        <w:t xml:space="preserve">Dotyczy: postępowania o udzielenie zamówienia publicznego, prowadzonego w trybie przetargu nieograniczonego </w:t>
      </w:r>
      <w:r w:rsidRPr="009743B0">
        <w:rPr>
          <w:rFonts w:ascii="Bookman Old Style" w:hAnsi="Bookman Old Style"/>
        </w:rPr>
        <w:t xml:space="preserve">pn. </w:t>
      </w:r>
      <w:r w:rsidRPr="009743B0">
        <w:rPr>
          <w:rFonts w:ascii="Bookman Old Style" w:hAnsi="Bookman Old Style"/>
          <w:b/>
        </w:rPr>
        <w:t>„</w:t>
      </w:r>
      <w:r w:rsidR="00EB2D3E" w:rsidRPr="009743B0">
        <w:rPr>
          <w:rFonts w:ascii="Bookman Old Style" w:eastAsia="Times New Roman" w:hAnsi="Bookman Old Style"/>
          <w:lang w:eastAsia="pl-PL" w:bidi="en-US"/>
        </w:rPr>
        <w:t>:</w:t>
      </w:r>
      <w:r w:rsidR="00EB2D3E" w:rsidRPr="009743B0">
        <w:rPr>
          <w:rFonts w:ascii="Bookman Old Style" w:eastAsia="Times New Roman" w:hAnsi="Bookman Old Style"/>
          <w:b/>
          <w:lang w:bidi="en-US"/>
        </w:rPr>
        <w:t xml:space="preserve"> </w:t>
      </w:r>
      <w:r w:rsidR="00EB2D3E" w:rsidRPr="009743B0">
        <w:rPr>
          <w:rFonts w:ascii="Bookman Old Style" w:hAnsi="Bookman Old Style"/>
          <w:b/>
        </w:rPr>
        <w:t>Wykonanie izolacji przeciwwilgociowej pionowej i poziomej ścian piwnic w budynku głównym Oddziału PAN w Gdańsku, ul. Jaśkowa Dolina 31</w:t>
      </w:r>
      <w:r w:rsidRPr="009743B0">
        <w:rPr>
          <w:rFonts w:ascii="Bookman Old Style" w:hAnsi="Bookman Old Style"/>
          <w:b/>
        </w:rPr>
        <w:t>”</w:t>
      </w:r>
      <w:r w:rsidRPr="009743B0" w:rsidDel="00F71A93">
        <w:rPr>
          <w:rFonts w:ascii="Bookman Old Style" w:hAnsi="Bookman Old Style"/>
          <w:b/>
        </w:rPr>
        <w:t xml:space="preserve"> </w:t>
      </w:r>
      <w:r w:rsidRPr="009743B0">
        <w:rPr>
          <w:rFonts w:ascii="Bookman Old Style" w:eastAsia="Times New Roman" w:hAnsi="Bookman Old Style"/>
          <w:lang w:eastAsia="pl-PL"/>
        </w:rPr>
        <w:t>– znak</w:t>
      </w:r>
      <w:r w:rsidR="00682F0C" w:rsidRPr="009743B0">
        <w:rPr>
          <w:rFonts w:ascii="Bookman Old Style" w:eastAsia="Times New Roman" w:hAnsi="Bookman Old Style"/>
          <w:lang w:eastAsia="pl-PL"/>
        </w:rPr>
        <w:t xml:space="preserve"> </w:t>
      </w:r>
      <w:r w:rsidRPr="009743B0">
        <w:rPr>
          <w:rFonts w:ascii="Bookman Old Style" w:eastAsia="Times New Roman" w:hAnsi="Bookman Old Style"/>
          <w:lang w:eastAsia="pl-PL"/>
        </w:rPr>
        <w:t>sprawy</w:t>
      </w:r>
      <w:r w:rsidR="000F502F" w:rsidRPr="009743B0">
        <w:rPr>
          <w:rFonts w:ascii="Bookman Old Style" w:eastAsia="Times New Roman" w:hAnsi="Bookman Old Style"/>
          <w:lang w:eastAsia="pl-PL"/>
        </w:rPr>
        <w:t xml:space="preserve"> </w:t>
      </w:r>
      <w:r w:rsidRPr="009743B0">
        <w:rPr>
          <w:rFonts w:ascii="Bookman Old Style" w:eastAsia="Times New Roman" w:hAnsi="Bookman Old Style"/>
          <w:lang w:eastAsia="pl-PL"/>
        </w:rPr>
        <w:t xml:space="preserve">nr </w:t>
      </w:r>
      <w:r w:rsidR="00F22B3A" w:rsidRPr="009743B0">
        <w:rPr>
          <w:rFonts w:ascii="Bookman Old Style" w:eastAsia="Times New Roman" w:hAnsi="Bookman Old Style"/>
          <w:lang w:eastAsia="pl-PL"/>
        </w:rPr>
        <w:t>10/ZP/2018</w:t>
      </w:r>
    </w:p>
    <w:p w14:paraId="76EAB894" w14:textId="711A7602" w:rsidR="00506AF1" w:rsidRPr="009743B0" w:rsidRDefault="00506AF1" w:rsidP="00FB3EC6">
      <w:pPr>
        <w:spacing w:after="0" w:line="240" w:lineRule="auto"/>
        <w:jc w:val="both"/>
        <w:rPr>
          <w:rFonts w:ascii="Bookman Old Style" w:hAnsi="Bookman Old Style"/>
          <w:i/>
        </w:rPr>
      </w:pPr>
    </w:p>
    <w:tbl>
      <w:tblPr>
        <w:tblpPr w:leftFromText="141" w:rightFromText="141" w:vertAnchor="text" w:horzAnchor="margin" w:tblpY="55"/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030"/>
        <w:gridCol w:w="6058"/>
      </w:tblGrid>
      <w:tr w:rsidR="00506AF1" w:rsidRPr="009743B0" w14:paraId="1F81F027" w14:textId="77777777" w:rsidTr="00C1353E">
        <w:trPr>
          <w:trHeight w:val="555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5B80419" w14:textId="77777777" w:rsidR="00506AF1" w:rsidRPr="009743B0" w:rsidRDefault="00506AF1" w:rsidP="00C1353E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lang w:eastAsia="pl-PL"/>
              </w:rPr>
            </w:pPr>
            <w:r w:rsidRPr="009743B0">
              <w:rPr>
                <w:rFonts w:ascii="Bookman Old Style" w:eastAsia="Times New Roman" w:hAnsi="Bookman Old Style"/>
                <w:b/>
                <w:bCs/>
                <w:lang w:eastAsia="pl-PL"/>
              </w:rPr>
              <w:t>ROBOTA BUDOWLANA [1]</w:t>
            </w:r>
          </w:p>
        </w:tc>
      </w:tr>
      <w:tr w:rsidR="00506AF1" w:rsidRPr="009743B0" w14:paraId="6EF0C1AC" w14:textId="77777777" w:rsidTr="00C1353E">
        <w:trPr>
          <w:trHeight w:val="6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BD11" w14:textId="77777777" w:rsidR="00506AF1" w:rsidRPr="009743B0" w:rsidRDefault="00506AF1" w:rsidP="00C1353E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9743B0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01827" w14:textId="77777777" w:rsidR="00506AF1" w:rsidRPr="009743B0" w:rsidRDefault="00506AF1" w:rsidP="00C1353E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9743B0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 xml:space="preserve">Wykonawca </w:t>
            </w:r>
            <w:r w:rsidRPr="009743B0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br/>
              <w:t xml:space="preserve">   (nazwa)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8E59" w14:textId="77777777" w:rsidR="00506AF1" w:rsidRPr="009743B0" w:rsidRDefault="00506AF1" w:rsidP="00C1353E">
            <w:pPr>
              <w:spacing w:after="0" w:line="240" w:lineRule="auto"/>
              <w:rPr>
                <w:rFonts w:ascii="Bookman Old Style" w:eastAsia="Times New Roman" w:hAnsi="Bookman Old Style"/>
                <w:lang w:eastAsia="pl-PL"/>
              </w:rPr>
            </w:pPr>
          </w:p>
        </w:tc>
      </w:tr>
      <w:tr w:rsidR="00506AF1" w:rsidRPr="009743B0" w14:paraId="5054ADC2" w14:textId="77777777" w:rsidTr="00C1353E">
        <w:trPr>
          <w:trHeight w:val="148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DF6B" w14:textId="77777777" w:rsidR="00506AF1" w:rsidRPr="009743B0" w:rsidRDefault="00506AF1" w:rsidP="00C1353E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9743B0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1D022" w14:textId="66084095" w:rsidR="00506AF1" w:rsidRPr="009743B0" w:rsidRDefault="00506AF1" w:rsidP="00C1353E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9743B0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Przedmiot umowy</w:t>
            </w:r>
            <w:r w:rsidRPr="009743B0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br/>
            </w:r>
            <w:r w:rsidRPr="009743B0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(opis pozwalający na stwierdzenie spełniania warunku</w:t>
            </w:r>
            <w:r w:rsidRPr="009743B0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743B0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określonego </w:t>
            </w:r>
            <w:r w:rsidRPr="009743B0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br/>
              <w:t xml:space="preserve">w Rozdz. VI ust. 1 pkt 2 lit c) </w:t>
            </w:r>
            <w:proofErr w:type="spellStart"/>
            <w:r w:rsidR="00DB6978" w:rsidRPr="009743B0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tiret</w:t>
            </w:r>
            <w:proofErr w:type="spellEnd"/>
            <w:r w:rsidR="00DB6978" w:rsidRPr="009743B0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 </w:t>
            </w:r>
            <w:r w:rsidR="009459D3" w:rsidRPr="009743B0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pierwsz</w:t>
            </w:r>
            <w:r w:rsidR="00DB6978" w:rsidRPr="009743B0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y</w:t>
            </w:r>
            <w:r w:rsidR="009459D3" w:rsidRPr="009743B0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743B0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siwz</w:t>
            </w:r>
            <w:proofErr w:type="spellEnd"/>
            <w:r w:rsidRPr="009743B0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); </w:t>
            </w:r>
          </w:p>
          <w:p w14:paraId="3C1A6E09" w14:textId="5DD5EB77" w:rsidR="00506AF1" w:rsidRPr="009743B0" w:rsidRDefault="00506AF1" w:rsidP="003F2490">
            <w:pPr>
              <w:spacing w:after="0" w:line="240" w:lineRule="auto"/>
              <w:rPr>
                <w:rFonts w:ascii="Bookman Old Style" w:eastAsia="Times New Roman" w:hAnsi="Bookman Old Style"/>
                <w:bCs/>
                <w:sz w:val="20"/>
                <w:szCs w:val="20"/>
                <w:lang w:eastAsia="pl-PL"/>
              </w:rPr>
            </w:pPr>
            <w:r w:rsidRPr="009743B0">
              <w:rPr>
                <w:rFonts w:ascii="Bookman Old Style" w:eastAsia="Times New Roman" w:hAnsi="Bookman Old Style"/>
                <w:bCs/>
                <w:sz w:val="20"/>
                <w:szCs w:val="20"/>
                <w:lang w:eastAsia="pl-PL"/>
              </w:rPr>
              <w:t xml:space="preserve">(należy wpisywać wyłącznie roboty obejmujące swoim zakresem </w:t>
            </w:r>
            <w:r w:rsidR="006240B7" w:rsidRPr="009743B0">
              <w:rPr>
                <w:rFonts w:ascii="Bookman Old Style" w:eastAsia="Times New Roman" w:hAnsi="Bookman Old Style"/>
                <w:bCs/>
                <w:sz w:val="20"/>
                <w:szCs w:val="20"/>
                <w:lang w:eastAsia="pl-PL"/>
              </w:rPr>
              <w:t xml:space="preserve">wykonanie </w:t>
            </w:r>
            <w:r w:rsidR="003F2490" w:rsidRPr="009743B0">
              <w:rPr>
                <w:rFonts w:ascii="Bookman Old Style" w:eastAsia="Times New Roman" w:hAnsi="Bookman Old Style"/>
                <w:bCs/>
                <w:sz w:val="20"/>
                <w:szCs w:val="20"/>
                <w:lang w:eastAsia="pl-PL"/>
              </w:rPr>
              <w:t>przedmiotu zamówienia</w:t>
            </w:r>
            <w:r w:rsidRPr="009743B0">
              <w:rPr>
                <w:rFonts w:ascii="Bookman Old Style" w:eastAsia="Times New Roman" w:hAnsi="Bookman Old Style"/>
                <w:bCs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2643" w14:textId="77777777" w:rsidR="00506AF1" w:rsidRPr="009743B0" w:rsidRDefault="00506AF1" w:rsidP="00C1353E">
            <w:pPr>
              <w:spacing w:after="0" w:line="240" w:lineRule="auto"/>
              <w:rPr>
                <w:rFonts w:ascii="Bookman Old Style" w:eastAsia="Times New Roman" w:hAnsi="Bookman Old Style"/>
                <w:lang w:eastAsia="pl-PL"/>
              </w:rPr>
            </w:pPr>
          </w:p>
        </w:tc>
      </w:tr>
      <w:tr w:rsidR="00506AF1" w:rsidRPr="009743B0" w14:paraId="0851461D" w14:textId="77777777" w:rsidTr="00C1353E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C803" w14:textId="77777777" w:rsidR="00506AF1" w:rsidRPr="009743B0" w:rsidRDefault="00506AF1" w:rsidP="00C1353E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9743B0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80171" w14:textId="77777777" w:rsidR="00506AF1" w:rsidRPr="009743B0" w:rsidRDefault="00506AF1" w:rsidP="00C1353E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9743B0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Wartość robót</w:t>
            </w:r>
          </w:p>
          <w:p w14:paraId="545C2A89" w14:textId="77777777" w:rsidR="00506AF1" w:rsidRPr="009743B0" w:rsidRDefault="00506AF1" w:rsidP="00C1353E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9743B0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A57B" w14:textId="77777777" w:rsidR="00506AF1" w:rsidRPr="009743B0" w:rsidRDefault="00506AF1" w:rsidP="00C1353E">
            <w:pPr>
              <w:spacing w:after="0" w:line="240" w:lineRule="auto"/>
              <w:rPr>
                <w:rFonts w:ascii="Bookman Old Style" w:eastAsia="Times New Roman" w:hAnsi="Bookman Old Style"/>
                <w:lang w:eastAsia="pl-PL"/>
              </w:rPr>
            </w:pPr>
          </w:p>
        </w:tc>
      </w:tr>
      <w:tr w:rsidR="00506AF1" w:rsidRPr="009743B0" w14:paraId="7962D54A" w14:textId="77777777" w:rsidTr="00C1353E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85B3" w14:textId="77777777" w:rsidR="00506AF1" w:rsidRPr="009743B0" w:rsidRDefault="00506AF1" w:rsidP="00C1353E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9743B0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50296" w14:textId="77777777" w:rsidR="00506AF1" w:rsidRPr="009743B0" w:rsidRDefault="00506AF1" w:rsidP="00C1353E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9743B0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Termin wykonania</w:t>
            </w:r>
            <w:r w:rsidRPr="009743B0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9743B0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dd</w:t>
            </w:r>
            <w:proofErr w:type="spellEnd"/>
            <w:r w:rsidRPr="009743B0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-mm-</w:t>
            </w:r>
            <w:proofErr w:type="spellStart"/>
            <w:r w:rsidRPr="009743B0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rr</w:t>
            </w:r>
            <w:proofErr w:type="spellEnd"/>
            <w:r w:rsidRPr="009743B0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172C" w14:textId="77777777" w:rsidR="00506AF1" w:rsidRPr="009743B0" w:rsidRDefault="00506AF1" w:rsidP="00C1353E">
            <w:pPr>
              <w:spacing w:after="0" w:line="240" w:lineRule="auto"/>
              <w:rPr>
                <w:rFonts w:ascii="Bookman Old Style" w:eastAsia="Times New Roman" w:hAnsi="Bookman Old Style"/>
                <w:lang w:eastAsia="pl-PL"/>
              </w:rPr>
            </w:pPr>
          </w:p>
        </w:tc>
      </w:tr>
      <w:tr w:rsidR="00506AF1" w:rsidRPr="009743B0" w14:paraId="218BE68D" w14:textId="77777777" w:rsidTr="00C1353E">
        <w:trPr>
          <w:trHeight w:val="9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5DB5" w14:textId="77777777" w:rsidR="00506AF1" w:rsidRPr="009743B0" w:rsidRDefault="00506AF1" w:rsidP="00C1353E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9743B0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0E343" w14:textId="77777777" w:rsidR="00506AF1" w:rsidRPr="009743B0" w:rsidRDefault="00506AF1" w:rsidP="00C1353E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9743B0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Odbiorca robót</w:t>
            </w:r>
            <w:r w:rsidRPr="009743B0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br/>
              <w:t xml:space="preserve">(nazwa i adres) 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5A82" w14:textId="77777777" w:rsidR="00506AF1" w:rsidRPr="009743B0" w:rsidRDefault="00506AF1" w:rsidP="00C1353E">
            <w:pPr>
              <w:spacing w:after="0" w:line="240" w:lineRule="auto"/>
              <w:rPr>
                <w:rFonts w:ascii="Bookman Old Style" w:eastAsia="Times New Roman" w:hAnsi="Bookman Old Style"/>
                <w:lang w:eastAsia="pl-PL"/>
              </w:rPr>
            </w:pPr>
          </w:p>
        </w:tc>
      </w:tr>
      <w:tr w:rsidR="00506AF1" w:rsidRPr="009743B0" w14:paraId="2070CC6F" w14:textId="77777777" w:rsidTr="00C1353E">
        <w:trPr>
          <w:trHeight w:val="7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60FA" w14:textId="77777777" w:rsidR="00506AF1" w:rsidRPr="009743B0" w:rsidRDefault="00506AF1" w:rsidP="00C1353E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9743B0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D21AD" w14:textId="77777777" w:rsidR="00506AF1" w:rsidRPr="009743B0" w:rsidRDefault="00506AF1" w:rsidP="00C1353E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9743B0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 xml:space="preserve">Sposób dysponowania </w:t>
            </w:r>
            <w:r w:rsidRPr="009743B0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br/>
              <w:t xml:space="preserve">(niepotrzebne skreślić) 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AEEE" w14:textId="77777777" w:rsidR="00506AF1" w:rsidRPr="009743B0" w:rsidRDefault="00506AF1" w:rsidP="00C1353E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9743B0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Zasób własny Wykonawcy / zasób podmiotu trzeciego </w:t>
            </w:r>
          </w:p>
        </w:tc>
      </w:tr>
    </w:tbl>
    <w:p w14:paraId="225F8E6D" w14:textId="77777777" w:rsidR="00506AF1" w:rsidRPr="009743B0" w:rsidRDefault="00506AF1" w:rsidP="00FB3EC6">
      <w:pPr>
        <w:spacing w:after="0" w:line="240" w:lineRule="auto"/>
        <w:jc w:val="both"/>
        <w:rPr>
          <w:rFonts w:ascii="Bookman Old Style" w:hAnsi="Bookman Old Style"/>
          <w:i/>
        </w:rPr>
      </w:pPr>
    </w:p>
    <w:p w14:paraId="46E7A5BE" w14:textId="77777777" w:rsidR="00506AF1" w:rsidRPr="009743B0" w:rsidRDefault="00506AF1" w:rsidP="00FB3EC6">
      <w:pPr>
        <w:spacing w:after="0" w:line="240" w:lineRule="auto"/>
        <w:jc w:val="both"/>
        <w:rPr>
          <w:rFonts w:ascii="Bookman Old Style" w:hAnsi="Bookman Old Style"/>
          <w:i/>
        </w:rPr>
      </w:pPr>
    </w:p>
    <w:tbl>
      <w:tblPr>
        <w:tblpPr w:leftFromText="141" w:rightFromText="141" w:vertAnchor="text" w:horzAnchor="margin" w:tblpY="55"/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030"/>
        <w:gridCol w:w="6058"/>
      </w:tblGrid>
      <w:tr w:rsidR="00032C38" w:rsidRPr="009743B0" w14:paraId="66C94A0F" w14:textId="77777777" w:rsidTr="00C1353E">
        <w:trPr>
          <w:trHeight w:val="555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FCE4211" w14:textId="77777777" w:rsidR="00032C38" w:rsidRPr="009743B0" w:rsidRDefault="00032C38" w:rsidP="00C1353E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lang w:eastAsia="pl-PL"/>
              </w:rPr>
            </w:pPr>
            <w:r w:rsidRPr="009743B0">
              <w:rPr>
                <w:rFonts w:ascii="Bookman Old Style" w:eastAsia="Times New Roman" w:hAnsi="Bookman Old Style"/>
                <w:b/>
                <w:bCs/>
                <w:lang w:eastAsia="pl-PL"/>
              </w:rPr>
              <w:t>ROBOTA BUDOWLANA [2]</w:t>
            </w:r>
          </w:p>
        </w:tc>
      </w:tr>
      <w:tr w:rsidR="00032C38" w:rsidRPr="009743B0" w14:paraId="5CC6CED9" w14:textId="77777777" w:rsidTr="00C1353E">
        <w:trPr>
          <w:trHeight w:val="6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1104" w14:textId="77777777" w:rsidR="00032C38" w:rsidRPr="009743B0" w:rsidRDefault="00032C38" w:rsidP="00C1353E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lang w:eastAsia="pl-PL"/>
              </w:rPr>
            </w:pPr>
            <w:r w:rsidRPr="009743B0">
              <w:rPr>
                <w:rFonts w:ascii="Bookman Old Style" w:eastAsia="Times New Roman" w:hAnsi="Bookman Old Style"/>
                <w:b/>
                <w:bCs/>
                <w:lang w:eastAsia="pl-PL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8B20D" w14:textId="77777777" w:rsidR="00032C38" w:rsidRPr="009743B0" w:rsidRDefault="00032C38" w:rsidP="00C1353E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9743B0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 xml:space="preserve">Wykonawca </w:t>
            </w:r>
            <w:r w:rsidRPr="009743B0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br/>
              <w:t xml:space="preserve">   (nazwa)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7045" w14:textId="77777777" w:rsidR="00032C38" w:rsidRPr="009743B0" w:rsidRDefault="00032C38" w:rsidP="00C1353E">
            <w:pPr>
              <w:spacing w:after="0" w:line="240" w:lineRule="auto"/>
              <w:rPr>
                <w:rFonts w:ascii="Bookman Old Style" w:eastAsia="Times New Roman" w:hAnsi="Bookman Old Style"/>
                <w:lang w:eastAsia="pl-PL"/>
              </w:rPr>
            </w:pPr>
          </w:p>
        </w:tc>
      </w:tr>
      <w:tr w:rsidR="00032C38" w:rsidRPr="009743B0" w14:paraId="6C0F8F55" w14:textId="77777777" w:rsidTr="00C1353E">
        <w:trPr>
          <w:trHeight w:val="148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351F" w14:textId="77777777" w:rsidR="00032C38" w:rsidRPr="009743B0" w:rsidRDefault="00032C38" w:rsidP="00C1353E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lang w:eastAsia="pl-PL"/>
              </w:rPr>
            </w:pPr>
            <w:r w:rsidRPr="009743B0">
              <w:rPr>
                <w:rFonts w:ascii="Bookman Old Style" w:eastAsia="Times New Roman" w:hAnsi="Bookman Old Style"/>
                <w:b/>
                <w:bCs/>
                <w:lang w:eastAsia="pl-PL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4BB62" w14:textId="59C57B5F" w:rsidR="00032C38" w:rsidRPr="009743B0" w:rsidRDefault="00032C38" w:rsidP="00C1353E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9743B0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Przedmiot umowy</w:t>
            </w:r>
            <w:r w:rsidRPr="009743B0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br/>
            </w:r>
            <w:r w:rsidRPr="009743B0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(opis pozwalający na stwierdzenie spełniania warunku</w:t>
            </w:r>
            <w:r w:rsidRPr="009743B0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743B0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określonego </w:t>
            </w:r>
            <w:r w:rsidRPr="009743B0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br/>
              <w:t xml:space="preserve">w Rozdz. VI ust. 1 pkt 2 lit c) </w:t>
            </w:r>
            <w:proofErr w:type="spellStart"/>
            <w:r w:rsidR="00DB6978" w:rsidRPr="009743B0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tiret</w:t>
            </w:r>
            <w:proofErr w:type="spellEnd"/>
            <w:r w:rsidR="009459D3" w:rsidRPr="009743B0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 pierwsz</w:t>
            </w:r>
            <w:r w:rsidR="00DB6978" w:rsidRPr="009743B0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y</w:t>
            </w:r>
            <w:r w:rsidR="009459D3" w:rsidRPr="009743B0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743B0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siwz</w:t>
            </w:r>
            <w:proofErr w:type="spellEnd"/>
            <w:r w:rsidRPr="009743B0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); </w:t>
            </w:r>
          </w:p>
          <w:p w14:paraId="2A255F44" w14:textId="01F9F36C" w:rsidR="00032C38" w:rsidRPr="009743B0" w:rsidRDefault="00032C38" w:rsidP="00A8445D">
            <w:pPr>
              <w:spacing w:after="0" w:line="240" w:lineRule="auto"/>
              <w:rPr>
                <w:rFonts w:ascii="Bookman Old Style" w:eastAsia="Times New Roman" w:hAnsi="Bookman Old Style"/>
                <w:bCs/>
                <w:sz w:val="20"/>
                <w:szCs w:val="20"/>
                <w:lang w:eastAsia="pl-PL"/>
              </w:rPr>
            </w:pPr>
            <w:r w:rsidRPr="009743B0">
              <w:rPr>
                <w:rFonts w:ascii="Bookman Old Style" w:eastAsia="Times New Roman" w:hAnsi="Bookman Old Style"/>
                <w:bCs/>
                <w:sz w:val="20"/>
                <w:szCs w:val="20"/>
                <w:lang w:eastAsia="pl-PL"/>
              </w:rPr>
              <w:t xml:space="preserve">(należy wpisywać wyłącznie roboty obejmujące swoim zakresem </w:t>
            </w:r>
            <w:r w:rsidR="003F2490" w:rsidRPr="009743B0">
              <w:rPr>
                <w:rFonts w:ascii="Bookman Old Style" w:eastAsia="Times New Roman" w:hAnsi="Bookman Old Style"/>
                <w:bCs/>
                <w:sz w:val="20"/>
                <w:szCs w:val="20"/>
                <w:lang w:eastAsia="pl-PL"/>
              </w:rPr>
              <w:t>przedmiot zamówienia</w:t>
            </w:r>
            <w:r w:rsidRPr="009743B0">
              <w:rPr>
                <w:rFonts w:ascii="Bookman Old Style" w:eastAsia="Times New Roman" w:hAnsi="Bookman Old Style"/>
                <w:bCs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842C" w14:textId="77777777" w:rsidR="00032C38" w:rsidRPr="009743B0" w:rsidRDefault="00032C38" w:rsidP="00C1353E">
            <w:pPr>
              <w:spacing w:after="0" w:line="240" w:lineRule="auto"/>
              <w:rPr>
                <w:rFonts w:ascii="Bookman Old Style" w:eastAsia="Times New Roman" w:hAnsi="Bookman Old Style"/>
                <w:lang w:eastAsia="pl-PL"/>
              </w:rPr>
            </w:pPr>
          </w:p>
        </w:tc>
      </w:tr>
      <w:tr w:rsidR="00032C38" w:rsidRPr="009743B0" w14:paraId="36081F16" w14:textId="77777777" w:rsidTr="00C1353E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99C1" w14:textId="77777777" w:rsidR="00032C38" w:rsidRPr="009743B0" w:rsidRDefault="00032C38" w:rsidP="00C1353E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lang w:eastAsia="pl-PL"/>
              </w:rPr>
            </w:pPr>
            <w:r w:rsidRPr="009743B0">
              <w:rPr>
                <w:rFonts w:ascii="Bookman Old Style" w:eastAsia="Times New Roman" w:hAnsi="Bookman Old Style"/>
                <w:b/>
                <w:bCs/>
                <w:lang w:eastAsia="pl-PL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94DEA" w14:textId="77777777" w:rsidR="00032C38" w:rsidRPr="009743B0" w:rsidRDefault="00032C38" w:rsidP="00C1353E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9743B0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Wartość robót</w:t>
            </w:r>
          </w:p>
          <w:p w14:paraId="5C5EEAD0" w14:textId="77777777" w:rsidR="00032C38" w:rsidRPr="009743B0" w:rsidRDefault="00032C38" w:rsidP="00C1353E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9743B0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217A" w14:textId="77777777" w:rsidR="00032C38" w:rsidRPr="009743B0" w:rsidRDefault="00032C38" w:rsidP="00C1353E">
            <w:pPr>
              <w:spacing w:after="0" w:line="240" w:lineRule="auto"/>
              <w:rPr>
                <w:rFonts w:ascii="Bookman Old Style" w:eastAsia="Times New Roman" w:hAnsi="Bookman Old Style"/>
                <w:lang w:eastAsia="pl-PL"/>
              </w:rPr>
            </w:pPr>
          </w:p>
        </w:tc>
      </w:tr>
      <w:tr w:rsidR="00032C38" w:rsidRPr="009743B0" w14:paraId="4C7E66CD" w14:textId="77777777" w:rsidTr="00C1353E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59B1" w14:textId="77777777" w:rsidR="00032C38" w:rsidRPr="009743B0" w:rsidRDefault="00032C38" w:rsidP="00C1353E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lang w:eastAsia="pl-PL"/>
              </w:rPr>
            </w:pPr>
            <w:r w:rsidRPr="009743B0">
              <w:rPr>
                <w:rFonts w:ascii="Bookman Old Style" w:eastAsia="Times New Roman" w:hAnsi="Bookman Old Style"/>
                <w:b/>
                <w:bCs/>
                <w:lang w:eastAsia="pl-PL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6DF2C" w14:textId="77777777" w:rsidR="00032C38" w:rsidRPr="009743B0" w:rsidRDefault="00032C38" w:rsidP="00C1353E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9743B0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Termin wykonania</w:t>
            </w:r>
            <w:r w:rsidRPr="009743B0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9743B0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dd</w:t>
            </w:r>
            <w:proofErr w:type="spellEnd"/>
            <w:r w:rsidRPr="009743B0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-mm-</w:t>
            </w:r>
            <w:proofErr w:type="spellStart"/>
            <w:r w:rsidRPr="009743B0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rr</w:t>
            </w:r>
            <w:proofErr w:type="spellEnd"/>
            <w:r w:rsidRPr="009743B0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8F32" w14:textId="77777777" w:rsidR="00032C38" w:rsidRPr="009743B0" w:rsidRDefault="00032C38" w:rsidP="00C1353E">
            <w:pPr>
              <w:spacing w:after="0" w:line="240" w:lineRule="auto"/>
              <w:rPr>
                <w:rFonts w:ascii="Bookman Old Style" w:eastAsia="Times New Roman" w:hAnsi="Bookman Old Style"/>
                <w:lang w:eastAsia="pl-PL"/>
              </w:rPr>
            </w:pPr>
          </w:p>
        </w:tc>
      </w:tr>
      <w:tr w:rsidR="00032C38" w:rsidRPr="009743B0" w14:paraId="77550F7C" w14:textId="77777777" w:rsidTr="00C1353E">
        <w:trPr>
          <w:trHeight w:val="9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A70F" w14:textId="77777777" w:rsidR="00032C38" w:rsidRPr="009743B0" w:rsidRDefault="00032C38" w:rsidP="00C1353E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lang w:eastAsia="pl-PL"/>
              </w:rPr>
            </w:pPr>
            <w:r w:rsidRPr="009743B0">
              <w:rPr>
                <w:rFonts w:ascii="Bookman Old Style" w:eastAsia="Times New Roman" w:hAnsi="Bookman Old Style"/>
                <w:b/>
                <w:bCs/>
                <w:lang w:eastAsia="pl-PL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7A318" w14:textId="77777777" w:rsidR="00032C38" w:rsidRPr="009743B0" w:rsidRDefault="00032C38" w:rsidP="00C1353E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9743B0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Odbiorca robót</w:t>
            </w:r>
            <w:r w:rsidRPr="009743B0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br/>
              <w:t xml:space="preserve">(nazwa i adres) 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B5D9" w14:textId="77777777" w:rsidR="00032C38" w:rsidRPr="009743B0" w:rsidRDefault="00032C38" w:rsidP="00C1353E">
            <w:pPr>
              <w:spacing w:after="0" w:line="240" w:lineRule="auto"/>
              <w:rPr>
                <w:rFonts w:ascii="Bookman Old Style" w:eastAsia="Times New Roman" w:hAnsi="Bookman Old Style"/>
                <w:lang w:eastAsia="pl-PL"/>
              </w:rPr>
            </w:pPr>
          </w:p>
        </w:tc>
      </w:tr>
      <w:tr w:rsidR="00032C38" w:rsidRPr="009743B0" w14:paraId="7CE87A32" w14:textId="77777777" w:rsidTr="00C1353E">
        <w:trPr>
          <w:trHeight w:val="7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F718" w14:textId="77777777" w:rsidR="00032C38" w:rsidRPr="009743B0" w:rsidRDefault="00032C38" w:rsidP="00C1353E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lang w:eastAsia="pl-PL"/>
              </w:rPr>
            </w:pPr>
            <w:r w:rsidRPr="009743B0">
              <w:rPr>
                <w:rFonts w:ascii="Bookman Old Style" w:eastAsia="Times New Roman" w:hAnsi="Bookman Old Style"/>
                <w:b/>
                <w:bCs/>
                <w:lang w:eastAsia="pl-PL"/>
              </w:rPr>
              <w:t>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70EB0" w14:textId="77777777" w:rsidR="00032C38" w:rsidRPr="009743B0" w:rsidRDefault="00032C38" w:rsidP="00C1353E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9743B0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 xml:space="preserve">Sposób dysponowania </w:t>
            </w:r>
            <w:r w:rsidRPr="009743B0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br/>
              <w:t xml:space="preserve">(niepotrzebne skreślić) 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4DE8" w14:textId="77777777" w:rsidR="00032C38" w:rsidRPr="009743B0" w:rsidRDefault="00032C38" w:rsidP="00C1353E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9743B0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Zasób własny Wykonawcy / zasób podmiotu trzeciego </w:t>
            </w:r>
          </w:p>
        </w:tc>
      </w:tr>
    </w:tbl>
    <w:p w14:paraId="7DA4C3DA" w14:textId="77777777" w:rsidR="00506AF1" w:rsidRPr="009743B0" w:rsidRDefault="00506AF1" w:rsidP="00FB3EC6">
      <w:pPr>
        <w:spacing w:after="0" w:line="240" w:lineRule="auto"/>
        <w:jc w:val="both"/>
        <w:rPr>
          <w:rFonts w:ascii="Bookman Old Style" w:hAnsi="Bookman Old Style"/>
          <w:i/>
        </w:rPr>
      </w:pPr>
    </w:p>
    <w:p w14:paraId="34FA6D6B" w14:textId="77777777" w:rsidR="00255923" w:rsidRPr="009743B0" w:rsidRDefault="00255923" w:rsidP="00FB3EC6">
      <w:pPr>
        <w:spacing w:after="0" w:line="240" w:lineRule="auto"/>
        <w:jc w:val="both"/>
        <w:rPr>
          <w:rFonts w:ascii="Bookman Old Style" w:eastAsia="Times New Roman" w:hAnsi="Bookman Old Style"/>
          <w:i/>
          <w:sz w:val="20"/>
          <w:szCs w:val="20"/>
          <w:lang w:eastAsia="pl-PL" w:bidi="en-US"/>
        </w:rPr>
      </w:pPr>
      <w:r w:rsidRPr="009743B0">
        <w:rPr>
          <w:rFonts w:ascii="Bookman Old Style" w:eastAsia="Times New Roman" w:hAnsi="Bookman Old Style"/>
          <w:i/>
          <w:sz w:val="20"/>
          <w:szCs w:val="20"/>
          <w:lang w:eastAsia="pl-PL" w:bidi="en-US"/>
        </w:rPr>
        <w:t>*</w:t>
      </w:r>
      <w:r w:rsidR="00FB3EC6" w:rsidRPr="009743B0">
        <w:rPr>
          <w:rFonts w:ascii="Bookman Old Style" w:eastAsia="Times New Roman" w:hAnsi="Bookman Old Style"/>
          <w:i/>
          <w:sz w:val="20"/>
          <w:szCs w:val="20"/>
          <w:lang w:eastAsia="pl-PL" w:bidi="en-US"/>
        </w:rPr>
        <w:t xml:space="preserve"> </w:t>
      </w:r>
      <w:r w:rsidRPr="009743B0">
        <w:rPr>
          <w:rFonts w:ascii="Bookman Old Style" w:hAnsi="Bookman Old Style"/>
          <w:i/>
          <w:sz w:val="20"/>
          <w:szCs w:val="20"/>
        </w:rPr>
        <w:t>Do wykazu należy załączyć dowody określające, że ww. roboty budowlane zostały wykonane należycie oraz wskazujące czy zostały wykonane zgodnie z przepisami prawa budowlanego i prawidłowo ukończone.</w:t>
      </w:r>
      <w:r w:rsidRPr="009743B0">
        <w:rPr>
          <w:rFonts w:ascii="Bookman Old Style" w:hAnsi="Bookman Old Style"/>
          <w:i/>
          <w:sz w:val="20"/>
          <w:szCs w:val="20"/>
          <w:lang w:bidi="en-US"/>
        </w:rPr>
        <w:t xml:space="preserve"> Dowodami, o którym mowa w zdaniu poprzedzającym są referencje lub inne dokumenty wystawione przez podmiot na rzecz którego roboty budowlane były wykonywane, a jeżeli z uzasadnionych przyczyn o obiektywnym charakterze Wykonawca nie jest w stanie uzyskać tych dokumentów – inne dokumenty</w:t>
      </w:r>
      <w:r w:rsidRPr="009743B0">
        <w:rPr>
          <w:rFonts w:ascii="Bookman Old Style" w:hAnsi="Bookman Old Style"/>
          <w:i/>
          <w:sz w:val="20"/>
          <w:szCs w:val="20"/>
        </w:rPr>
        <w:t>.</w:t>
      </w:r>
    </w:p>
    <w:p w14:paraId="06447904" w14:textId="77777777" w:rsidR="00FB3EC6" w:rsidRPr="009743B0" w:rsidRDefault="00FB3EC6" w:rsidP="00FB3EC6">
      <w:pPr>
        <w:spacing w:after="0" w:line="240" w:lineRule="auto"/>
        <w:rPr>
          <w:rFonts w:ascii="Bookman Old Style" w:hAnsi="Bookman Old Style"/>
          <w:i/>
        </w:rPr>
      </w:pPr>
    </w:p>
    <w:p w14:paraId="0BE34B73" w14:textId="77777777" w:rsidR="00E967F4" w:rsidRPr="009743B0" w:rsidRDefault="00E967F4" w:rsidP="00FB3EC6">
      <w:pPr>
        <w:spacing w:after="0" w:line="240" w:lineRule="auto"/>
        <w:rPr>
          <w:rFonts w:ascii="Bookman Old Style" w:hAnsi="Bookman Old Style"/>
          <w:i/>
        </w:rPr>
      </w:pPr>
    </w:p>
    <w:p w14:paraId="29D228B6" w14:textId="77777777" w:rsidR="00F65280" w:rsidRPr="009743B0" w:rsidRDefault="00F65280" w:rsidP="00FB3EC6">
      <w:pPr>
        <w:spacing w:after="0" w:line="240" w:lineRule="auto"/>
        <w:rPr>
          <w:rFonts w:ascii="Bookman Old Style" w:hAnsi="Bookman Old Style"/>
          <w:i/>
        </w:rPr>
      </w:pPr>
    </w:p>
    <w:p w14:paraId="7E708EDA" w14:textId="77777777" w:rsidR="00F65280" w:rsidRPr="009743B0" w:rsidRDefault="00F65280" w:rsidP="00FB3EC6">
      <w:pPr>
        <w:spacing w:after="0" w:line="240" w:lineRule="auto"/>
        <w:rPr>
          <w:rFonts w:ascii="Bookman Old Style" w:hAnsi="Bookman Old Style"/>
          <w:i/>
        </w:rPr>
      </w:pPr>
    </w:p>
    <w:p w14:paraId="3F253F00" w14:textId="5B0A0DB0" w:rsidR="00F65280" w:rsidRPr="009743B0" w:rsidRDefault="00F65280" w:rsidP="00FB3EC6">
      <w:pPr>
        <w:spacing w:after="0" w:line="240" w:lineRule="auto"/>
        <w:rPr>
          <w:rFonts w:ascii="Bookman Old Style" w:hAnsi="Bookman Old Style"/>
          <w:i/>
        </w:rPr>
      </w:pPr>
    </w:p>
    <w:p w14:paraId="2BBBEFC8" w14:textId="65BDD172" w:rsidR="008619CB" w:rsidRPr="009743B0" w:rsidRDefault="008619CB" w:rsidP="00FB3EC6">
      <w:pPr>
        <w:spacing w:after="0" w:line="240" w:lineRule="auto"/>
        <w:rPr>
          <w:rFonts w:ascii="Bookman Old Style" w:hAnsi="Bookman Old Style"/>
          <w:i/>
        </w:rPr>
      </w:pPr>
    </w:p>
    <w:p w14:paraId="3E18E47F" w14:textId="734842E4" w:rsidR="008619CB" w:rsidRPr="009743B0" w:rsidRDefault="008619CB" w:rsidP="00FB3EC6">
      <w:pPr>
        <w:spacing w:after="0" w:line="240" w:lineRule="auto"/>
        <w:rPr>
          <w:rFonts w:ascii="Bookman Old Style" w:hAnsi="Bookman Old Style"/>
          <w:i/>
        </w:rPr>
      </w:pPr>
    </w:p>
    <w:p w14:paraId="363B1DB0" w14:textId="7A226E31" w:rsidR="008619CB" w:rsidRPr="009743B0" w:rsidRDefault="008619CB" w:rsidP="00FB3EC6">
      <w:pPr>
        <w:spacing w:after="0" w:line="240" w:lineRule="auto"/>
        <w:rPr>
          <w:rFonts w:ascii="Bookman Old Style" w:hAnsi="Bookman Old Style"/>
          <w:i/>
        </w:rPr>
      </w:pPr>
    </w:p>
    <w:p w14:paraId="15EA441E" w14:textId="1CE4AA22" w:rsidR="008619CB" w:rsidRPr="009743B0" w:rsidRDefault="008619CB" w:rsidP="00FB3EC6">
      <w:pPr>
        <w:spacing w:after="0" w:line="240" w:lineRule="auto"/>
        <w:rPr>
          <w:rFonts w:ascii="Bookman Old Style" w:hAnsi="Bookman Old Style"/>
          <w:i/>
        </w:rPr>
      </w:pPr>
    </w:p>
    <w:p w14:paraId="0B5F9F24" w14:textId="77777777" w:rsidR="008619CB" w:rsidRPr="009743B0" w:rsidRDefault="008619CB" w:rsidP="00FB3EC6">
      <w:pPr>
        <w:spacing w:after="0" w:line="240" w:lineRule="auto"/>
        <w:rPr>
          <w:rFonts w:ascii="Bookman Old Style" w:hAnsi="Bookman Old Style"/>
          <w:i/>
        </w:rPr>
      </w:pPr>
    </w:p>
    <w:p w14:paraId="12EEBBF1" w14:textId="77777777" w:rsidR="00F65280" w:rsidRPr="009743B0" w:rsidRDefault="00F65280" w:rsidP="00FB3EC6">
      <w:pPr>
        <w:spacing w:after="0" w:line="240" w:lineRule="auto"/>
        <w:rPr>
          <w:rFonts w:ascii="Bookman Old Style" w:hAnsi="Bookman Old Style"/>
          <w:i/>
        </w:rPr>
      </w:pPr>
    </w:p>
    <w:p w14:paraId="6BACD754" w14:textId="77777777" w:rsidR="00F65280" w:rsidRPr="009743B0" w:rsidRDefault="00F65280" w:rsidP="00FB3EC6">
      <w:pPr>
        <w:spacing w:after="0" w:line="240" w:lineRule="auto"/>
        <w:rPr>
          <w:rFonts w:ascii="Bookman Old Style" w:hAnsi="Bookman Old Style"/>
          <w:i/>
        </w:rPr>
      </w:pPr>
    </w:p>
    <w:p w14:paraId="77D6D88E" w14:textId="77777777" w:rsidR="008619CB" w:rsidRPr="009743B0" w:rsidRDefault="008619CB" w:rsidP="008619CB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sz w:val="20"/>
          <w:szCs w:val="20"/>
          <w:lang w:bidi="en-US"/>
        </w:rPr>
      </w:pPr>
      <w:r w:rsidRPr="009743B0">
        <w:rPr>
          <w:rFonts w:ascii="Bookman Old Style" w:eastAsia="Times New Roman" w:hAnsi="Bookman Old Style"/>
          <w:sz w:val="20"/>
          <w:szCs w:val="20"/>
          <w:lang w:bidi="en-US"/>
        </w:rPr>
        <w:t>……………….………………………..</w:t>
      </w:r>
    </w:p>
    <w:p w14:paraId="083EBC92" w14:textId="77777777" w:rsidR="008619CB" w:rsidRPr="009743B0" w:rsidRDefault="008619CB" w:rsidP="008619CB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sz w:val="20"/>
          <w:szCs w:val="20"/>
          <w:lang w:bidi="en-US"/>
        </w:rPr>
      </w:pPr>
      <w:r w:rsidRPr="009743B0">
        <w:rPr>
          <w:rFonts w:ascii="Bookman Old Style" w:eastAsia="Times New Roman" w:hAnsi="Bookman Old Style"/>
          <w:sz w:val="20"/>
          <w:szCs w:val="20"/>
          <w:lang w:bidi="en-US"/>
        </w:rPr>
        <w:t>(data, imi</w:t>
      </w:r>
      <w:r w:rsidRPr="009743B0">
        <w:rPr>
          <w:rFonts w:ascii="Bookman Old Style" w:eastAsia="TimesNewRoman" w:hAnsi="Bookman Old Style"/>
          <w:sz w:val="20"/>
          <w:szCs w:val="20"/>
          <w:lang w:bidi="en-US"/>
        </w:rPr>
        <w:t xml:space="preserve">ę </w:t>
      </w:r>
      <w:r w:rsidRPr="009743B0">
        <w:rPr>
          <w:rFonts w:ascii="Bookman Old Style" w:eastAsia="Times New Roman" w:hAnsi="Bookman Old Style"/>
          <w:sz w:val="20"/>
          <w:szCs w:val="20"/>
          <w:lang w:bidi="en-US"/>
        </w:rPr>
        <w:t>i nazwisko oraz podpis upoważnionego przedstawiciela Wykonawcy)</w:t>
      </w:r>
    </w:p>
    <w:p w14:paraId="620D894A" w14:textId="327800F9" w:rsidR="00FE0A82" w:rsidRPr="009743B0" w:rsidRDefault="00FE0A82" w:rsidP="00FB3EC6">
      <w:pPr>
        <w:spacing w:after="0" w:line="240" w:lineRule="auto"/>
        <w:rPr>
          <w:rFonts w:ascii="Bookman Old Style" w:hAnsi="Bookman Old Style"/>
        </w:rPr>
      </w:pPr>
    </w:p>
    <w:p w14:paraId="3C58C6BB" w14:textId="77777777" w:rsidR="007E70A6" w:rsidRPr="009743B0" w:rsidRDefault="007B2038" w:rsidP="00FB3EC6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lang w:bidi="en-US"/>
        </w:rPr>
      </w:pPr>
      <w:r w:rsidRPr="009743B0">
        <w:rPr>
          <w:rFonts w:ascii="Bookman Old Style" w:eastAsia="Times New Roman" w:hAnsi="Bookman Old Style"/>
          <w:lang w:bidi="en-US"/>
        </w:rPr>
        <w:lastRenderedPageBreak/>
        <w:t>Załącznik nr 6</w:t>
      </w:r>
      <w:r w:rsidR="007E70A6" w:rsidRPr="009743B0">
        <w:rPr>
          <w:rFonts w:ascii="Bookman Old Style" w:eastAsia="Times New Roman" w:hAnsi="Bookman Old Style"/>
          <w:lang w:bidi="en-US"/>
        </w:rPr>
        <w:t xml:space="preserve"> do SIWZ</w:t>
      </w:r>
    </w:p>
    <w:p w14:paraId="34CCCE86" w14:textId="77777777" w:rsidR="007E70A6" w:rsidRPr="009743B0" w:rsidRDefault="007E70A6" w:rsidP="00FB3EC6">
      <w:pPr>
        <w:spacing w:after="0" w:line="240" w:lineRule="auto"/>
        <w:jc w:val="right"/>
        <w:rPr>
          <w:rFonts w:ascii="Bookman Old Style" w:hAnsi="Bookman Old Style"/>
        </w:rPr>
      </w:pPr>
      <w:r w:rsidRPr="009743B0">
        <w:rPr>
          <w:rFonts w:ascii="Bookman Old Style" w:hAnsi="Bookman Old Style"/>
        </w:rPr>
        <w:t>wzór</w:t>
      </w:r>
    </w:p>
    <w:p w14:paraId="301BB54F" w14:textId="77777777" w:rsidR="007E70A6" w:rsidRPr="009743B0" w:rsidRDefault="007E70A6" w:rsidP="00FB3EC6">
      <w:pPr>
        <w:spacing w:after="0" w:line="240" w:lineRule="auto"/>
        <w:ind w:left="3540" w:firstLine="708"/>
        <w:rPr>
          <w:rFonts w:ascii="Bookman Old Style" w:hAnsi="Bookman Old Style"/>
          <w:b/>
        </w:rPr>
      </w:pPr>
      <w:r w:rsidRPr="009743B0">
        <w:rPr>
          <w:rFonts w:ascii="Bookman Old Style" w:hAnsi="Bookman Old Style"/>
          <w:b/>
        </w:rPr>
        <w:t>Zamawiający:</w:t>
      </w:r>
    </w:p>
    <w:p w14:paraId="32076E3E" w14:textId="77777777" w:rsidR="007E70A6" w:rsidRPr="009743B0" w:rsidRDefault="007E70A6" w:rsidP="00FB3EC6">
      <w:pPr>
        <w:spacing w:after="0" w:line="240" w:lineRule="auto"/>
        <w:ind w:firstLine="4253"/>
        <w:rPr>
          <w:rFonts w:ascii="Bookman Old Style" w:eastAsia="Times New Roman" w:hAnsi="Bookman Old Style"/>
          <w:b/>
          <w:spacing w:val="-8"/>
          <w:lang w:bidi="en-US"/>
        </w:rPr>
      </w:pPr>
      <w:r w:rsidRPr="009743B0">
        <w:rPr>
          <w:rFonts w:ascii="Bookman Old Style" w:eastAsia="Times New Roman" w:hAnsi="Bookman Old Style"/>
          <w:b/>
          <w:spacing w:val="-8"/>
          <w:lang w:bidi="en-US"/>
        </w:rPr>
        <w:t>Polska Akademia Nauk</w:t>
      </w:r>
    </w:p>
    <w:p w14:paraId="621D127E" w14:textId="77777777" w:rsidR="007E70A6" w:rsidRPr="009743B0" w:rsidRDefault="007E70A6" w:rsidP="00FB3EC6">
      <w:pPr>
        <w:spacing w:after="0" w:line="240" w:lineRule="auto"/>
        <w:ind w:firstLine="4253"/>
        <w:rPr>
          <w:rFonts w:ascii="Bookman Old Style" w:eastAsia="Times New Roman" w:hAnsi="Bookman Old Style"/>
          <w:spacing w:val="-8"/>
          <w:lang w:bidi="en-US"/>
        </w:rPr>
      </w:pPr>
      <w:r w:rsidRPr="009743B0">
        <w:rPr>
          <w:rFonts w:ascii="Bookman Old Style" w:eastAsia="Times New Roman" w:hAnsi="Bookman Old Style"/>
          <w:spacing w:val="-8"/>
          <w:lang w:bidi="en-US"/>
        </w:rPr>
        <w:t>Plac Defilad 1, 00-901 Warszawa</w:t>
      </w:r>
    </w:p>
    <w:p w14:paraId="105B610A" w14:textId="77777777" w:rsidR="007E70A6" w:rsidRPr="009743B0" w:rsidRDefault="007E70A6" w:rsidP="00FB3EC6">
      <w:pPr>
        <w:spacing w:after="0" w:line="240" w:lineRule="auto"/>
        <w:ind w:firstLine="4253"/>
        <w:rPr>
          <w:rFonts w:ascii="Bookman Old Style" w:eastAsia="Times New Roman" w:hAnsi="Bookman Old Style"/>
          <w:lang w:val="en-US" w:bidi="en-US"/>
        </w:rPr>
      </w:pPr>
      <w:r w:rsidRPr="009743B0">
        <w:rPr>
          <w:rFonts w:ascii="Bookman Old Style" w:eastAsia="Times New Roman" w:hAnsi="Bookman Old Style"/>
          <w:spacing w:val="-8"/>
          <w:lang w:val="en-US" w:bidi="en-US"/>
        </w:rPr>
        <w:t>www.pan.pl</w:t>
      </w:r>
    </w:p>
    <w:p w14:paraId="1CA67A60" w14:textId="77777777" w:rsidR="007E70A6" w:rsidRPr="009743B0" w:rsidRDefault="007E70A6" w:rsidP="00FB3EC6">
      <w:pPr>
        <w:spacing w:after="0" w:line="240" w:lineRule="auto"/>
        <w:ind w:firstLine="4253"/>
        <w:rPr>
          <w:rFonts w:ascii="Bookman Old Style" w:eastAsia="Times New Roman" w:hAnsi="Bookman Old Style"/>
          <w:spacing w:val="-9"/>
          <w:lang w:val="en-US" w:bidi="en-US"/>
        </w:rPr>
      </w:pPr>
      <w:r w:rsidRPr="009743B0">
        <w:rPr>
          <w:rFonts w:ascii="Bookman Old Style" w:eastAsia="Times New Roman" w:hAnsi="Bookman Old Style"/>
          <w:spacing w:val="-9"/>
          <w:lang w:val="en-US" w:bidi="en-US"/>
        </w:rPr>
        <w:t>NIP: 5251575083, REGON: 000325713</w:t>
      </w:r>
    </w:p>
    <w:p w14:paraId="39B18220" w14:textId="0F8C2259" w:rsidR="007E70A6" w:rsidRPr="009743B0" w:rsidRDefault="007E70A6" w:rsidP="00FB3EC6">
      <w:pPr>
        <w:spacing w:after="0" w:line="240" w:lineRule="auto"/>
        <w:ind w:firstLine="4253"/>
        <w:rPr>
          <w:rFonts w:ascii="Bookman Old Style" w:eastAsia="Times New Roman" w:hAnsi="Bookman Old Style"/>
          <w:lang w:val="en-US" w:bidi="en-US"/>
        </w:rPr>
      </w:pPr>
      <w:r w:rsidRPr="009743B0">
        <w:rPr>
          <w:rFonts w:ascii="Bookman Old Style" w:eastAsia="Times New Roman" w:hAnsi="Bookman Old Style"/>
          <w:spacing w:val="-9"/>
          <w:lang w:val="en-US" w:bidi="en-US"/>
        </w:rPr>
        <w:t>Tel.: (22) 182 62 30</w:t>
      </w:r>
      <w:r w:rsidR="00997247" w:rsidRPr="009743B0">
        <w:rPr>
          <w:rFonts w:ascii="Bookman Old Style" w:eastAsia="Times New Roman" w:hAnsi="Bookman Old Style"/>
          <w:spacing w:val="-9"/>
          <w:lang w:bidi="en-US"/>
        </w:rPr>
        <w:t xml:space="preserve">, </w:t>
      </w:r>
      <w:hyperlink r:id="rId13" w:history="1">
        <w:r w:rsidR="00997247" w:rsidRPr="009743B0">
          <w:rPr>
            <w:rStyle w:val="Hipercze"/>
            <w:rFonts w:ascii="Bookman Old Style" w:eastAsia="Times New Roman" w:hAnsi="Bookman Old Style"/>
            <w:color w:val="auto"/>
            <w:lang w:bidi="en-US"/>
          </w:rPr>
          <w:t>zp@pan.pl</w:t>
        </w:r>
      </w:hyperlink>
    </w:p>
    <w:p w14:paraId="69D9E9E0" w14:textId="77777777" w:rsidR="007E70A6" w:rsidRPr="009743B0" w:rsidRDefault="007E70A6" w:rsidP="00FB3EC6">
      <w:pPr>
        <w:spacing w:after="0" w:line="240" w:lineRule="auto"/>
        <w:rPr>
          <w:rFonts w:ascii="Bookman Old Style" w:hAnsi="Bookman Old Style"/>
          <w:b/>
        </w:rPr>
      </w:pPr>
      <w:r w:rsidRPr="009743B0">
        <w:rPr>
          <w:rFonts w:ascii="Bookman Old Style" w:hAnsi="Bookman Old Style"/>
          <w:b/>
        </w:rPr>
        <w:t>Wykonawca:</w:t>
      </w:r>
    </w:p>
    <w:p w14:paraId="67EE37ED" w14:textId="77777777" w:rsidR="007E70A6" w:rsidRPr="009743B0" w:rsidRDefault="007E70A6" w:rsidP="00FB3EC6">
      <w:pPr>
        <w:spacing w:after="0" w:line="240" w:lineRule="auto"/>
        <w:ind w:right="5954"/>
        <w:rPr>
          <w:rFonts w:ascii="Bookman Old Style" w:hAnsi="Bookman Old Style"/>
        </w:rPr>
      </w:pPr>
      <w:r w:rsidRPr="009743B0">
        <w:rPr>
          <w:rFonts w:ascii="Bookman Old Style" w:hAnsi="Bookman Old Style"/>
        </w:rPr>
        <w:t>………………………………</w:t>
      </w:r>
    </w:p>
    <w:p w14:paraId="38E45B1C" w14:textId="77777777" w:rsidR="007E70A6" w:rsidRPr="009743B0" w:rsidRDefault="007E70A6" w:rsidP="00FB3EC6">
      <w:pPr>
        <w:spacing w:after="0" w:line="240" w:lineRule="auto"/>
        <w:ind w:right="5953"/>
        <w:rPr>
          <w:rFonts w:ascii="Bookman Old Style" w:hAnsi="Bookman Old Style"/>
          <w:i/>
        </w:rPr>
      </w:pPr>
      <w:r w:rsidRPr="009743B0">
        <w:rPr>
          <w:rFonts w:ascii="Bookman Old Style" w:hAnsi="Bookman Old Style"/>
          <w:i/>
        </w:rPr>
        <w:t>(pełna nazwa/firma, adres, w zależności od podmiotu: NIP/PESEL, KRS/</w:t>
      </w:r>
      <w:proofErr w:type="spellStart"/>
      <w:r w:rsidRPr="009743B0">
        <w:rPr>
          <w:rFonts w:ascii="Bookman Old Style" w:hAnsi="Bookman Old Style"/>
          <w:i/>
        </w:rPr>
        <w:t>CEiDG</w:t>
      </w:r>
      <w:proofErr w:type="spellEnd"/>
      <w:r w:rsidRPr="009743B0">
        <w:rPr>
          <w:rFonts w:ascii="Bookman Old Style" w:hAnsi="Bookman Old Style"/>
          <w:i/>
        </w:rPr>
        <w:t>)</w:t>
      </w:r>
    </w:p>
    <w:p w14:paraId="2B881D1C" w14:textId="77777777" w:rsidR="007E70A6" w:rsidRPr="009743B0" w:rsidRDefault="007E70A6" w:rsidP="00FB3EC6">
      <w:pPr>
        <w:spacing w:after="0" w:line="240" w:lineRule="auto"/>
        <w:rPr>
          <w:rFonts w:ascii="Bookman Old Style" w:hAnsi="Bookman Old Style"/>
          <w:u w:val="single"/>
        </w:rPr>
      </w:pPr>
      <w:r w:rsidRPr="009743B0">
        <w:rPr>
          <w:rFonts w:ascii="Bookman Old Style" w:hAnsi="Bookman Old Style"/>
          <w:u w:val="single"/>
        </w:rPr>
        <w:t>reprezentowany przez:</w:t>
      </w:r>
    </w:p>
    <w:p w14:paraId="1FD19025" w14:textId="77777777" w:rsidR="007E70A6" w:rsidRPr="009743B0" w:rsidRDefault="007E70A6" w:rsidP="00FB3EC6">
      <w:pPr>
        <w:spacing w:after="0" w:line="240" w:lineRule="auto"/>
        <w:ind w:right="5954"/>
        <w:rPr>
          <w:rFonts w:ascii="Bookman Old Style" w:hAnsi="Bookman Old Style"/>
        </w:rPr>
      </w:pPr>
      <w:r w:rsidRPr="009743B0">
        <w:rPr>
          <w:rFonts w:ascii="Bookman Old Style" w:hAnsi="Bookman Old Style"/>
        </w:rPr>
        <w:t>………………………………</w:t>
      </w:r>
    </w:p>
    <w:p w14:paraId="45938E2B" w14:textId="77777777" w:rsidR="007E70A6" w:rsidRPr="009743B0" w:rsidRDefault="007E70A6" w:rsidP="00FB3EC6">
      <w:pPr>
        <w:spacing w:after="0" w:line="240" w:lineRule="auto"/>
        <w:ind w:right="5953"/>
        <w:rPr>
          <w:rFonts w:ascii="Bookman Old Style" w:hAnsi="Bookman Old Style"/>
          <w:i/>
        </w:rPr>
      </w:pPr>
      <w:r w:rsidRPr="009743B0">
        <w:rPr>
          <w:rFonts w:ascii="Bookman Old Style" w:hAnsi="Bookman Old Style"/>
          <w:i/>
        </w:rPr>
        <w:t>(imię, nazwisko, stanowisko/podstawa do reprezentacji)</w:t>
      </w:r>
    </w:p>
    <w:p w14:paraId="48C1E056" w14:textId="77777777" w:rsidR="007E70A6" w:rsidRPr="009743B0" w:rsidRDefault="004D57B3" w:rsidP="00FB3EC6">
      <w:pPr>
        <w:spacing w:after="0" w:line="240" w:lineRule="auto"/>
        <w:jc w:val="center"/>
        <w:rPr>
          <w:rFonts w:ascii="Bookman Old Style" w:hAnsi="Bookman Old Style"/>
          <w:b/>
        </w:rPr>
      </w:pPr>
      <w:r w:rsidRPr="009743B0">
        <w:rPr>
          <w:rFonts w:ascii="Bookman Old Style" w:hAnsi="Bookman Old Style"/>
          <w:b/>
        </w:rPr>
        <w:t>WYKAZ OSÓB,</w:t>
      </w:r>
    </w:p>
    <w:p w14:paraId="50C81F7A" w14:textId="77777777" w:rsidR="00367085" w:rsidRPr="009743B0" w:rsidRDefault="00367085" w:rsidP="00FB3EC6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286C7C2A" w14:textId="77777777" w:rsidR="007E70A6" w:rsidRPr="009743B0" w:rsidRDefault="007E70A6" w:rsidP="00FB3EC6">
      <w:pPr>
        <w:spacing w:after="0" w:line="240" w:lineRule="auto"/>
        <w:jc w:val="center"/>
        <w:rPr>
          <w:rFonts w:ascii="Bookman Old Style" w:hAnsi="Bookman Old Style"/>
          <w:b/>
        </w:rPr>
      </w:pPr>
      <w:r w:rsidRPr="009743B0">
        <w:rPr>
          <w:rFonts w:ascii="Bookman Old Style" w:hAnsi="Bookman Old Style"/>
          <w:b/>
        </w:rPr>
        <w:t>skierowanych przez wykonawcę do re</w:t>
      </w:r>
      <w:r w:rsidR="00266963" w:rsidRPr="009743B0">
        <w:rPr>
          <w:rFonts w:ascii="Bookman Old Style" w:hAnsi="Bookman Old Style"/>
          <w:b/>
        </w:rPr>
        <w:t>alizacji zamówienia publicznego</w:t>
      </w:r>
    </w:p>
    <w:p w14:paraId="1EA73B80" w14:textId="7C5DCCE3" w:rsidR="00367085" w:rsidRPr="009743B0" w:rsidRDefault="007E70A6" w:rsidP="00FB3EC6">
      <w:pPr>
        <w:spacing w:after="0" w:line="240" w:lineRule="auto"/>
        <w:contextualSpacing/>
        <w:jc w:val="both"/>
        <w:rPr>
          <w:rFonts w:ascii="Bookman Old Style" w:eastAsia="Times New Roman" w:hAnsi="Bookman Old Style"/>
          <w:lang w:eastAsia="pl-PL"/>
        </w:rPr>
      </w:pPr>
      <w:r w:rsidRPr="009743B0">
        <w:rPr>
          <w:rFonts w:ascii="Bookman Old Style" w:hAnsi="Bookman Old Style"/>
          <w:u w:color="000000"/>
        </w:rPr>
        <w:t xml:space="preserve">Dotyczy: postępowania o udzielenie zamówienia publicznego, prowadzonego w trybie przetargu nieograniczonego </w:t>
      </w:r>
      <w:r w:rsidRPr="009743B0">
        <w:rPr>
          <w:rFonts w:ascii="Bookman Old Style" w:hAnsi="Bookman Old Style"/>
        </w:rPr>
        <w:t xml:space="preserve">pn. </w:t>
      </w:r>
      <w:r w:rsidRPr="009743B0">
        <w:rPr>
          <w:rFonts w:ascii="Bookman Old Style" w:hAnsi="Bookman Old Style"/>
          <w:b/>
        </w:rPr>
        <w:t>„</w:t>
      </w:r>
      <w:r w:rsidR="00A8445D" w:rsidRPr="009743B0">
        <w:rPr>
          <w:rFonts w:ascii="Bookman Old Style" w:hAnsi="Bookman Old Style"/>
          <w:b/>
        </w:rPr>
        <w:t>Wykonanie izolacji przeciwwilgociowej pionowej i poziomej ścian piwnic w budynku głównym Oddziału PAN w Gdańsku, ul. Jaśkowa Dolina 31</w:t>
      </w:r>
      <w:r w:rsidRPr="009743B0">
        <w:rPr>
          <w:rFonts w:ascii="Bookman Old Style" w:hAnsi="Bookman Old Style"/>
          <w:b/>
        </w:rPr>
        <w:t>”</w:t>
      </w:r>
      <w:r w:rsidRPr="009743B0" w:rsidDel="00F71A93">
        <w:rPr>
          <w:rFonts w:ascii="Bookman Old Style" w:hAnsi="Bookman Old Style"/>
          <w:b/>
        </w:rPr>
        <w:t xml:space="preserve"> </w:t>
      </w:r>
      <w:r w:rsidR="00255923" w:rsidRPr="009743B0">
        <w:rPr>
          <w:rFonts w:ascii="Bookman Old Style" w:eastAsia="Times New Roman" w:hAnsi="Bookman Old Style"/>
          <w:lang w:eastAsia="pl-PL"/>
        </w:rPr>
        <w:t>– znak sprawy</w:t>
      </w:r>
      <w:r w:rsidR="008C3E12" w:rsidRPr="009743B0">
        <w:rPr>
          <w:rFonts w:ascii="Bookman Old Style" w:eastAsia="Times New Roman" w:hAnsi="Bookman Old Style"/>
          <w:lang w:eastAsia="pl-PL"/>
        </w:rPr>
        <w:t xml:space="preserve"> </w:t>
      </w:r>
      <w:r w:rsidR="00255923" w:rsidRPr="009743B0">
        <w:rPr>
          <w:rFonts w:ascii="Bookman Old Style" w:eastAsia="Times New Roman" w:hAnsi="Bookman Old Style"/>
          <w:lang w:eastAsia="pl-PL"/>
        </w:rPr>
        <w:t xml:space="preserve">nr </w:t>
      </w:r>
      <w:r w:rsidR="00F22B3A" w:rsidRPr="009743B0">
        <w:rPr>
          <w:rFonts w:ascii="Bookman Old Style" w:eastAsia="Times New Roman" w:hAnsi="Bookman Old Style"/>
          <w:lang w:eastAsia="pl-PL"/>
        </w:rPr>
        <w:t>10/ZP/2018</w:t>
      </w:r>
    </w:p>
    <w:tbl>
      <w:tblPr>
        <w:tblpPr w:leftFromText="141" w:rightFromText="141" w:vertAnchor="text" w:horzAnchor="margin" w:tblpY="55"/>
        <w:tblW w:w="9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849"/>
        <w:gridCol w:w="5242"/>
      </w:tblGrid>
      <w:tr w:rsidR="00DA742B" w:rsidRPr="009743B0" w14:paraId="4208AA74" w14:textId="77777777" w:rsidTr="00C1353E">
        <w:trPr>
          <w:trHeight w:val="555"/>
        </w:trPr>
        <w:tc>
          <w:tcPr>
            <w:tcW w:w="9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0A26BA7" w14:textId="77777777" w:rsidR="00DA742B" w:rsidRPr="009743B0" w:rsidRDefault="00DA742B" w:rsidP="007D5B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lang w:eastAsia="pl-PL"/>
              </w:rPr>
            </w:pPr>
            <w:r w:rsidRPr="009743B0">
              <w:rPr>
                <w:rFonts w:ascii="Bookman Old Style" w:eastAsia="Times New Roman" w:hAnsi="Bookman Old Style"/>
                <w:b/>
                <w:bCs/>
                <w:lang w:eastAsia="pl-PL"/>
              </w:rPr>
              <w:t xml:space="preserve">OSOBA SKIEROWANA DO REALIZACJI ZAMÓWIENIA </w:t>
            </w:r>
          </w:p>
        </w:tc>
      </w:tr>
      <w:tr w:rsidR="00DA742B" w:rsidRPr="009743B0" w14:paraId="203547A6" w14:textId="77777777" w:rsidTr="008619CB">
        <w:trPr>
          <w:trHeight w:val="6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F43D" w14:textId="77777777" w:rsidR="00DA742B" w:rsidRPr="009743B0" w:rsidRDefault="00DA742B" w:rsidP="007D5B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9743B0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9A8AC" w14:textId="77777777" w:rsidR="00DA742B" w:rsidRPr="009743B0" w:rsidRDefault="00DA742B" w:rsidP="007D5B69">
            <w:pPr>
              <w:spacing w:after="0" w:line="240" w:lineRule="auto"/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</w:pPr>
            <w:r w:rsidRPr="009743B0"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 xml:space="preserve">Funkcja / zakres wykonywanych czynności 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8029" w14:textId="77777777" w:rsidR="00DA742B" w:rsidRPr="009743B0" w:rsidRDefault="00DA742B" w:rsidP="007D5B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</w:pPr>
            <w:r w:rsidRPr="009743B0"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>KIEROWNIK BUDOWY</w:t>
            </w:r>
          </w:p>
          <w:p w14:paraId="29398F25" w14:textId="77777777" w:rsidR="00DA742B" w:rsidRPr="009743B0" w:rsidRDefault="00DA742B" w:rsidP="007D5B69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</w:p>
        </w:tc>
      </w:tr>
      <w:tr w:rsidR="00DA742B" w:rsidRPr="009743B0" w14:paraId="2A2F64DC" w14:textId="77777777" w:rsidTr="008619CB">
        <w:trPr>
          <w:trHeight w:val="5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708A" w14:textId="77777777" w:rsidR="00DA742B" w:rsidRPr="009743B0" w:rsidRDefault="00DA742B" w:rsidP="007D5B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9743B0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C31AE" w14:textId="77777777" w:rsidR="00DA742B" w:rsidRPr="009743B0" w:rsidRDefault="00DA742B" w:rsidP="007D5B69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9743B0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A7FD" w14:textId="77777777" w:rsidR="00B91EBB" w:rsidRPr="009743B0" w:rsidRDefault="00B91EBB" w:rsidP="00B91EBB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</w:p>
          <w:p w14:paraId="0FEB9591" w14:textId="77777777" w:rsidR="00B91EBB" w:rsidRPr="009743B0" w:rsidRDefault="00B91EBB" w:rsidP="00B91EBB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9743B0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14:paraId="5BD58A81" w14:textId="77777777" w:rsidR="00DA742B" w:rsidRPr="009743B0" w:rsidRDefault="00DA742B" w:rsidP="007D5B69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</w:p>
        </w:tc>
      </w:tr>
      <w:tr w:rsidR="00DA742B" w:rsidRPr="009743B0" w14:paraId="6CAEE177" w14:textId="77777777" w:rsidTr="008619CB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1845" w14:textId="77777777" w:rsidR="00DA742B" w:rsidRPr="009743B0" w:rsidRDefault="00DA742B" w:rsidP="007D5B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9743B0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912C9" w14:textId="77777777" w:rsidR="00DA742B" w:rsidRPr="009743B0" w:rsidRDefault="00DA742B" w:rsidP="007D5B69">
            <w:pPr>
              <w:spacing w:after="0" w:line="240" w:lineRule="auto"/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</w:pPr>
            <w:r w:rsidRPr="009743B0"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 xml:space="preserve">Posiadane uprawnienia </w:t>
            </w:r>
          </w:p>
          <w:p w14:paraId="0BB2B5D0" w14:textId="3C2A18DC" w:rsidR="00DA742B" w:rsidRPr="009743B0" w:rsidRDefault="00DA742B" w:rsidP="007D5B69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9743B0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(Opis pozwalający na stwierdzenie spełniania wymagań określo</w:t>
            </w:r>
            <w:r w:rsidR="00152DAA" w:rsidRPr="009743B0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nych w Rozdz. VI ust. 1 pkt 2</w:t>
            </w:r>
            <w:r w:rsidRPr="009743B0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 </w:t>
            </w:r>
            <w:r w:rsidR="00152DAA" w:rsidRPr="009743B0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lit. c</w:t>
            </w:r>
            <w:r w:rsidRPr="009743B0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="0039677E" w:rsidRPr="009743B0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tiret</w:t>
            </w:r>
            <w:proofErr w:type="spellEnd"/>
            <w:r w:rsidR="0039677E" w:rsidRPr="009743B0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 </w:t>
            </w:r>
            <w:r w:rsidR="00152DAA" w:rsidRPr="009743B0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 drugi </w:t>
            </w:r>
            <w:proofErr w:type="spellStart"/>
            <w:r w:rsidR="009752F6" w:rsidRPr="009743B0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siwz</w:t>
            </w:r>
            <w:proofErr w:type="spellEnd"/>
            <w:r w:rsidR="009752F6" w:rsidRPr="009743B0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ABBA" w14:textId="2D9AA097" w:rsidR="00CA4BEB" w:rsidRPr="009743B0" w:rsidRDefault="00CA4BEB" w:rsidP="00CA4BE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9743B0">
              <w:rPr>
                <w:rFonts w:ascii="Bookman Old Style" w:hAnsi="Bookman Old Style"/>
                <w:sz w:val="20"/>
                <w:szCs w:val="20"/>
              </w:rPr>
              <w:t>uprawnienia kierownika budowy w robotach ogólnobudowlanych w specjalności konstrukcyjno-budowlanej w rozumieniu ustawy z dnia 7 lipca 1994r. Prawo budowlane</w:t>
            </w:r>
            <w:r w:rsidR="00F22B3A" w:rsidRPr="009743B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F22B3A" w:rsidRPr="009743B0">
              <w:rPr>
                <w:rFonts w:ascii="Bookman Old Style" w:eastAsia="Times New Roman" w:hAnsi="Bookman Old Style"/>
                <w:kern w:val="24"/>
                <w:sz w:val="20"/>
                <w:szCs w:val="20"/>
                <w:lang w:eastAsia="ar-SA"/>
              </w:rPr>
              <w:t>(Dz. U. z 2017 r., poz.1332 ze zm.)</w:t>
            </w:r>
            <w:r w:rsidR="00F22B3A" w:rsidRPr="009743B0">
              <w:rPr>
                <w:rFonts w:ascii="Bookman Old Style" w:hAnsi="Bookman Old Style"/>
                <w:sz w:val="20"/>
                <w:szCs w:val="20"/>
                <w:lang w:eastAsia="ar-SA"/>
              </w:rPr>
              <w:t xml:space="preserve"> </w:t>
            </w:r>
            <w:r w:rsidRPr="009743B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28C9DD22" w14:textId="77777777" w:rsidR="00CA4BEB" w:rsidRPr="009743B0" w:rsidRDefault="00CA4BEB" w:rsidP="00CA4BE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63351DAB" w14:textId="77777777" w:rsidR="00CA4BEB" w:rsidRPr="009743B0" w:rsidRDefault="00CA4BEB" w:rsidP="00CA4BE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9743B0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Zakres uprawnień: ……………..</w:t>
            </w:r>
          </w:p>
          <w:p w14:paraId="07C00B6E" w14:textId="77777777" w:rsidR="00CA4BEB" w:rsidRPr="009743B0" w:rsidRDefault="00CA4BEB" w:rsidP="00CA4BE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9743B0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Numer uprawnień: ………………</w:t>
            </w:r>
          </w:p>
          <w:p w14:paraId="6D833A6C" w14:textId="77777777" w:rsidR="00CA4BEB" w:rsidRPr="009743B0" w:rsidRDefault="00CA4BEB" w:rsidP="00CA4BE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9743B0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Data nadania uprawnień: …………………….</w:t>
            </w:r>
          </w:p>
          <w:p w14:paraId="5E653BAA" w14:textId="77777777" w:rsidR="00DA742B" w:rsidRPr="009743B0" w:rsidRDefault="00CA4BEB" w:rsidP="00CA4BE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9743B0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Nazwa organu, który nadał uprawnienia: ……………</w:t>
            </w:r>
          </w:p>
        </w:tc>
      </w:tr>
      <w:tr w:rsidR="00DA742B" w:rsidRPr="009743B0" w14:paraId="6F24478F" w14:textId="77777777" w:rsidTr="008619CB">
        <w:trPr>
          <w:trHeight w:val="84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83FA" w14:textId="77777777" w:rsidR="00DA742B" w:rsidRPr="009743B0" w:rsidRDefault="00DA742B" w:rsidP="007D5B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9743B0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FB71B" w14:textId="77777777" w:rsidR="00DA742B" w:rsidRPr="009743B0" w:rsidRDefault="00DA742B" w:rsidP="007D5B69">
            <w:pPr>
              <w:spacing w:after="0" w:line="240" w:lineRule="auto"/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</w:pPr>
            <w:r w:rsidRPr="009743B0"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 xml:space="preserve">Doświadczenie </w:t>
            </w:r>
          </w:p>
          <w:p w14:paraId="5C9063DE" w14:textId="47D7E45D" w:rsidR="00401BD5" w:rsidRPr="009743B0" w:rsidRDefault="009752F6" w:rsidP="007D5B69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9743B0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Osoba przez co najmniej 18 miesięcy brała udział w robotach budowlanych prowadzonych przy zabytkach nieruchomych wpisanych do rejestru lub inwentarza muzeum będącego instytucją kultury (mając na uwadze art. 37c ustawy z dnia 23 lipca 2003 r. </w:t>
            </w:r>
            <w:r w:rsidRPr="009743B0">
              <w:rPr>
                <w:rFonts w:ascii="Bookman Old Style" w:eastAsia="Times New Roman" w:hAnsi="Bookman Old Style"/>
                <w:bCs/>
                <w:sz w:val="20"/>
                <w:szCs w:val="20"/>
                <w:lang w:eastAsia="pl-PL"/>
              </w:rPr>
              <w:t xml:space="preserve">o ochronie zabytków i opiece nad zabytkami </w:t>
            </w:r>
            <w:r w:rsidR="00413AA1" w:rsidRPr="009743B0">
              <w:rPr>
                <w:rFonts w:ascii="Bookman Old Style" w:hAnsi="Bookman Old Style"/>
                <w:sz w:val="20"/>
                <w:szCs w:val="20"/>
              </w:rPr>
              <w:t>(Dz. U. 2017 r., poz. 2187 ze zm.</w:t>
            </w:r>
            <w:r w:rsidRPr="009743B0">
              <w:rPr>
                <w:rFonts w:ascii="Bookman Old Style" w:eastAsia="Times New Roman" w:hAnsi="Bookman Old Style"/>
                <w:sz w:val="20"/>
                <w:szCs w:val="20"/>
                <w:lang w:bidi="en-US"/>
              </w:rPr>
              <w:t>))</w:t>
            </w:r>
          </w:p>
          <w:p w14:paraId="2A542C6B" w14:textId="77777777" w:rsidR="00DA742B" w:rsidRPr="009743B0" w:rsidRDefault="00DA742B" w:rsidP="007D5B6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9743B0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(niepotrzebne skreślić) 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C681" w14:textId="77777777" w:rsidR="00DA742B" w:rsidRPr="009743B0" w:rsidRDefault="00DA742B" w:rsidP="002C390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9743B0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lastRenderedPageBreak/>
              <w:t>nie / tak</w:t>
            </w:r>
            <w:r w:rsidR="00A42A8C" w:rsidRPr="009743B0">
              <w:rPr>
                <w:rStyle w:val="Odwoanieprzypisudolnego"/>
                <w:rFonts w:ascii="Bookman Old Style" w:eastAsia="Times New Roman" w:hAnsi="Bookman Old Style"/>
                <w:sz w:val="20"/>
                <w:szCs w:val="20"/>
                <w:lang w:eastAsia="pl-PL"/>
              </w:rPr>
              <w:footnoteReference w:id="2"/>
            </w:r>
          </w:p>
        </w:tc>
      </w:tr>
      <w:tr w:rsidR="00870E37" w:rsidRPr="009743B0" w14:paraId="75D01ACF" w14:textId="77777777" w:rsidTr="008619CB">
        <w:trPr>
          <w:trHeight w:val="137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A2D29" w14:textId="77777777" w:rsidR="00870E37" w:rsidRPr="009743B0" w:rsidRDefault="00AD7B90" w:rsidP="007D5B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9743B0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3739C" w14:textId="77777777" w:rsidR="00870E37" w:rsidRPr="009743B0" w:rsidRDefault="00870E37" w:rsidP="007D5B69">
            <w:pPr>
              <w:spacing w:after="0" w:line="240" w:lineRule="auto"/>
              <w:ind w:right="60"/>
              <w:jc w:val="both"/>
              <w:rPr>
                <w:rFonts w:ascii="Bookman Old Style" w:eastAsia="Courier New" w:hAnsi="Bookman Old Style"/>
                <w:sz w:val="20"/>
                <w:szCs w:val="20"/>
              </w:rPr>
            </w:pPr>
            <w:r w:rsidRPr="009743B0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która nabyła uprawnienia w zakresie kierowania pracami konserwatorskimi lub ich samodzielnego wykonywania albo kierowania robotami budowlanymi (mając na uwadze art. 29 ust. 1 </w:t>
            </w:r>
            <w:r w:rsidRPr="009743B0">
              <w:rPr>
                <w:rFonts w:ascii="Bookman Old Style" w:eastAsia="Times New Roman" w:hAnsi="Bookman Old Style"/>
                <w:bCs/>
                <w:sz w:val="20"/>
                <w:szCs w:val="20"/>
                <w:lang w:eastAsia="pl-PL"/>
              </w:rPr>
              <w:t xml:space="preserve">ustawy </w:t>
            </w:r>
            <w:r w:rsidRPr="009743B0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z dnia 5 sierpnia 2015 r. </w:t>
            </w:r>
            <w:r w:rsidRPr="009743B0">
              <w:rPr>
                <w:rFonts w:ascii="Bookman Old Style" w:eastAsia="Times New Roman" w:hAnsi="Bookman Old Style"/>
                <w:bCs/>
                <w:sz w:val="20"/>
                <w:szCs w:val="20"/>
                <w:lang w:eastAsia="pl-PL"/>
              </w:rPr>
              <w:t xml:space="preserve">o zmianie ustaw regulujących warunki dostępu do wykonywania niektórych zawodów </w:t>
            </w:r>
            <w:r w:rsidRPr="009743B0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(Dz. U. z 2015 r. poz. 1505)).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6E8DD" w14:textId="77777777" w:rsidR="00870E37" w:rsidRPr="009743B0" w:rsidRDefault="00D52C10" w:rsidP="002C390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9743B0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nie / tak</w:t>
            </w:r>
            <w:r w:rsidR="00A42A8C" w:rsidRPr="009743B0">
              <w:rPr>
                <w:rStyle w:val="Odwoanieprzypisudolnego"/>
                <w:rFonts w:ascii="Bookman Old Style" w:eastAsia="Times New Roman" w:hAnsi="Bookman Old Style"/>
                <w:sz w:val="20"/>
                <w:szCs w:val="20"/>
                <w:lang w:eastAsia="pl-PL"/>
              </w:rPr>
              <w:footnoteReference w:id="3"/>
            </w:r>
          </w:p>
        </w:tc>
      </w:tr>
      <w:tr w:rsidR="00DA742B" w:rsidRPr="009743B0" w14:paraId="43857E73" w14:textId="77777777" w:rsidTr="008619CB">
        <w:trPr>
          <w:trHeight w:val="100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5DB3" w14:textId="77777777" w:rsidR="00DA742B" w:rsidRPr="009743B0" w:rsidRDefault="00AD7B90" w:rsidP="007D5B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9743B0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48874" w14:textId="77777777" w:rsidR="00DA742B" w:rsidRPr="009743B0" w:rsidRDefault="00DA742B" w:rsidP="007D5B69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9743B0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Podstawa do dysponowania osobą</w:t>
            </w:r>
            <w:r w:rsidRPr="009743B0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br/>
              <w:t>(np. umowa o pracę, umowa cywilno-prawna, pote</w:t>
            </w:r>
            <w:r w:rsidR="00BE5749" w:rsidRPr="009743B0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ncjał podmiotu trzeciego itp.)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3773F" w14:textId="77777777" w:rsidR="00B91EBB" w:rsidRPr="009743B0" w:rsidRDefault="00B91EBB" w:rsidP="007D5B69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</w:p>
          <w:p w14:paraId="48429310" w14:textId="77777777" w:rsidR="00DA742B" w:rsidRPr="009743B0" w:rsidRDefault="00B91EBB" w:rsidP="007D5B69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9743B0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14:paraId="3D10AB39" w14:textId="77777777" w:rsidR="00B91EBB" w:rsidRPr="009743B0" w:rsidRDefault="00B91EBB" w:rsidP="007D5B69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</w:p>
        </w:tc>
      </w:tr>
    </w:tbl>
    <w:p w14:paraId="7350EC53" w14:textId="77777777" w:rsidR="00DA742B" w:rsidRPr="009743B0" w:rsidRDefault="00DA742B" w:rsidP="00FB3EC6">
      <w:pPr>
        <w:spacing w:after="0" w:line="240" w:lineRule="auto"/>
        <w:contextualSpacing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</w:p>
    <w:p w14:paraId="0287113C" w14:textId="77777777" w:rsidR="00DA742B" w:rsidRPr="009743B0" w:rsidRDefault="00DA742B" w:rsidP="00FB3EC6">
      <w:pPr>
        <w:spacing w:after="0" w:line="240" w:lineRule="auto"/>
        <w:contextualSpacing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</w:p>
    <w:p w14:paraId="12ACDFA0" w14:textId="77777777" w:rsidR="007E70A6" w:rsidRPr="009743B0" w:rsidRDefault="008F6F4D" w:rsidP="00FB3EC6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9743B0">
        <w:rPr>
          <w:rFonts w:ascii="Bookman Old Style" w:hAnsi="Bookman Old Style"/>
          <w:b/>
          <w:sz w:val="20"/>
          <w:szCs w:val="20"/>
        </w:rPr>
        <w:t>*/</w:t>
      </w:r>
      <w:r w:rsidRPr="009743B0">
        <w:rPr>
          <w:rFonts w:ascii="Bookman Old Style" w:hAnsi="Bookman Old Style"/>
          <w:sz w:val="20"/>
          <w:szCs w:val="20"/>
        </w:rPr>
        <w:t xml:space="preserve"> dysponowanie osobą na podstawie np. umowy o pracę, umowy zlecenia, umowy o dzieło, oddanie do dyspozycji przez inny podmiot.</w:t>
      </w:r>
    </w:p>
    <w:p w14:paraId="0D0BB2C8" w14:textId="77777777" w:rsidR="001A5C74" w:rsidRPr="009743B0" w:rsidRDefault="001A5C74" w:rsidP="00FB3EC6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14D648DF" w14:textId="77777777" w:rsidR="007E70A6" w:rsidRPr="009743B0" w:rsidRDefault="007E70A6" w:rsidP="00FB3E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9743B0">
        <w:rPr>
          <w:rFonts w:ascii="Bookman Old Style" w:hAnsi="Bookman Old Style"/>
          <w:iCs/>
          <w:sz w:val="20"/>
          <w:szCs w:val="20"/>
          <w:lang w:eastAsia="pl-PL"/>
        </w:rPr>
        <w:t>Uwaga:</w:t>
      </w:r>
      <w:r w:rsidRPr="009743B0">
        <w:rPr>
          <w:rFonts w:ascii="Bookman Old Style" w:hAnsi="Bookman Old Style"/>
          <w:i/>
          <w:iCs/>
          <w:sz w:val="20"/>
          <w:szCs w:val="20"/>
          <w:lang w:eastAsia="pl-PL"/>
        </w:rPr>
        <w:tab/>
      </w:r>
      <w:r w:rsidRPr="009743B0">
        <w:rPr>
          <w:rFonts w:ascii="Bookman Old Style" w:hAnsi="Bookman Old Style"/>
          <w:sz w:val="20"/>
          <w:szCs w:val="20"/>
        </w:rPr>
        <w:t xml:space="preserve">W przypadku gdy </w:t>
      </w:r>
      <w:r w:rsidRPr="009743B0">
        <w:rPr>
          <w:rFonts w:ascii="Bookman Old Style" w:hAnsi="Bookman Old Style"/>
          <w:bCs/>
          <w:iCs/>
          <w:sz w:val="20"/>
          <w:szCs w:val="20"/>
        </w:rPr>
        <w:t>Wykonawca polega na osobach zdolnych do wykonania zamówienia innych podmiotów,</w:t>
      </w:r>
      <w:r w:rsidRPr="009743B0">
        <w:rPr>
          <w:rFonts w:ascii="Bookman Old Style" w:hAnsi="Bookman Old Style"/>
          <w:sz w:val="20"/>
          <w:szCs w:val="20"/>
        </w:rPr>
        <w:t xml:space="preserve">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na potrzeby wykonania zamówienia. </w:t>
      </w:r>
    </w:p>
    <w:p w14:paraId="7BB65EE9" w14:textId="77777777" w:rsidR="00B7066A" w:rsidRPr="009743B0" w:rsidRDefault="00B7066A" w:rsidP="00FB3EC6">
      <w:pPr>
        <w:spacing w:after="0" w:line="240" w:lineRule="auto"/>
        <w:rPr>
          <w:rFonts w:ascii="Bookman Old Style" w:hAnsi="Bookman Old Style"/>
        </w:rPr>
      </w:pPr>
    </w:p>
    <w:p w14:paraId="1913F5F9" w14:textId="77777777" w:rsidR="00FB3EC6" w:rsidRPr="009743B0" w:rsidRDefault="00FB3EC6" w:rsidP="00FA0C38">
      <w:pPr>
        <w:spacing w:after="0"/>
        <w:ind w:left="357" w:hanging="73"/>
        <w:rPr>
          <w:rFonts w:ascii="Bookman Old Style" w:hAnsi="Bookman Old Style"/>
        </w:rPr>
      </w:pPr>
    </w:p>
    <w:p w14:paraId="2DD00097" w14:textId="77777777" w:rsidR="00FB3EC6" w:rsidRPr="009743B0" w:rsidRDefault="00FB3EC6" w:rsidP="007D74B1">
      <w:pPr>
        <w:spacing w:after="0"/>
        <w:rPr>
          <w:rFonts w:ascii="Bookman Old Style" w:eastAsia="Times New Roman" w:hAnsi="Bookman Old Style"/>
          <w:lang w:bidi="en-US"/>
        </w:rPr>
      </w:pPr>
    </w:p>
    <w:p w14:paraId="1FB35E00" w14:textId="77777777" w:rsidR="00B91EBB" w:rsidRPr="009743B0" w:rsidRDefault="00B91EBB" w:rsidP="007D74B1">
      <w:pPr>
        <w:spacing w:after="0"/>
        <w:rPr>
          <w:rFonts w:ascii="Bookman Old Style" w:eastAsia="Times New Roman" w:hAnsi="Bookman Old Style"/>
          <w:lang w:bidi="en-US"/>
        </w:rPr>
      </w:pPr>
    </w:p>
    <w:p w14:paraId="3F29E1DE" w14:textId="77777777" w:rsidR="00B91EBB" w:rsidRPr="009743B0" w:rsidRDefault="00B91EBB" w:rsidP="007D74B1">
      <w:pPr>
        <w:spacing w:after="0"/>
        <w:rPr>
          <w:rFonts w:ascii="Bookman Old Style" w:eastAsia="Times New Roman" w:hAnsi="Bookman Old Style"/>
          <w:lang w:bidi="en-US"/>
        </w:rPr>
      </w:pPr>
    </w:p>
    <w:p w14:paraId="7B233C90" w14:textId="77777777" w:rsidR="00B91EBB" w:rsidRPr="009743B0" w:rsidRDefault="00B91EBB" w:rsidP="007D74B1">
      <w:pPr>
        <w:spacing w:after="0"/>
        <w:rPr>
          <w:rFonts w:ascii="Bookman Old Style" w:eastAsia="Times New Roman" w:hAnsi="Bookman Old Style"/>
          <w:lang w:bidi="en-US"/>
        </w:rPr>
      </w:pPr>
    </w:p>
    <w:p w14:paraId="11D74F06" w14:textId="77777777" w:rsidR="00B91EBB" w:rsidRPr="009743B0" w:rsidRDefault="00B91EBB" w:rsidP="007D74B1">
      <w:pPr>
        <w:spacing w:after="0"/>
        <w:rPr>
          <w:rFonts w:ascii="Bookman Old Style" w:eastAsia="Times New Roman" w:hAnsi="Bookman Old Style"/>
          <w:lang w:bidi="en-US"/>
        </w:rPr>
      </w:pPr>
    </w:p>
    <w:p w14:paraId="394FEA0B" w14:textId="77777777" w:rsidR="008619CB" w:rsidRPr="009743B0" w:rsidRDefault="008619CB" w:rsidP="008619CB">
      <w:pPr>
        <w:spacing w:after="0" w:line="240" w:lineRule="auto"/>
        <w:rPr>
          <w:rFonts w:ascii="Bookman Old Style" w:hAnsi="Bookman Old Style"/>
          <w:i/>
        </w:rPr>
      </w:pPr>
    </w:p>
    <w:p w14:paraId="49D28B0D" w14:textId="77777777" w:rsidR="008619CB" w:rsidRPr="009743B0" w:rsidRDefault="008619CB" w:rsidP="008619CB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sz w:val="20"/>
          <w:szCs w:val="20"/>
          <w:lang w:bidi="en-US"/>
        </w:rPr>
      </w:pPr>
      <w:r w:rsidRPr="009743B0">
        <w:rPr>
          <w:rFonts w:ascii="Bookman Old Style" w:eastAsia="Times New Roman" w:hAnsi="Bookman Old Style"/>
          <w:sz w:val="20"/>
          <w:szCs w:val="20"/>
          <w:lang w:bidi="en-US"/>
        </w:rPr>
        <w:t>……………….………………………..</w:t>
      </w:r>
    </w:p>
    <w:p w14:paraId="2D2D5082" w14:textId="77777777" w:rsidR="008619CB" w:rsidRPr="009743B0" w:rsidRDefault="008619CB" w:rsidP="008619CB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sz w:val="20"/>
          <w:szCs w:val="20"/>
          <w:lang w:bidi="en-US"/>
        </w:rPr>
      </w:pPr>
      <w:r w:rsidRPr="009743B0">
        <w:rPr>
          <w:rFonts w:ascii="Bookman Old Style" w:eastAsia="Times New Roman" w:hAnsi="Bookman Old Style"/>
          <w:sz w:val="20"/>
          <w:szCs w:val="20"/>
          <w:lang w:bidi="en-US"/>
        </w:rPr>
        <w:t>(data, imi</w:t>
      </w:r>
      <w:r w:rsidRPr="009743B0">
        <w:rPr>
          <w:rFonts w:ascii="Bookman Old Style" w:eastAsia="TimesNewRoman" w:hAnsi="Bookman Old Style"/>
          <w:sz w:val="20"/>
          <w:szCs w:val="20"/>
          <w:lang w:bidi="en-US"/>
        </w:rPr>
        <w:t xml:space="preserve">ę </w:t>
      </w:r>
      <w:r w:rsidRPr="009743B0">
        <w:rPr>
          <w:rFonts w:ascii="Bookman Old Style" w:eastAsia="Times New Roman" w:hAnsi="Bookman Old Style"/>
          <w:sz w:val="20"/>
          <w:szCs w:val="20"/>
          <w:lang w:bidi="en-US"/>
        </w:rPr>
        <w:t>i nazwisko oraz podpis upoważnionego przedstawiciela Wykonawcy)</w:t>
      </w:r>
    </w:p>
    <w:p w14:paraId="0BFF47DD" w14:textId="77777777" w:rsidR="00B91EBB" w:rsidRPr="009743B0" w:rsidRDefault="00B91EBB" w:rsidP="007D74B1">
      <w:pPr>
        <w:spacing w:after="0"/>
        <w:rPr>
          <w:rFonts w:ascii="Bookman Old Style" w:eastAsia="Times New Roman" w:hAnsi="Bookman Old Style"/>
          <w:lang w:bidi="en-US"/>
        </w:rPr>
      </w:pPr>
    </w:p>
    <w:p w14:paraId="5B74A2FB" w14:textId="77777777" w:rsidR="00B91EBB" w:rsidRPr="009743B0" w:rsidRDefault="00B91EBB" w:rsidP="007D74B1">
      <w:pPr>
        <w:spacing w:after="0"/>
        <w:rPr>
          <w:rFonts w:ascii="Bookman Old Style" w:eastAsia="Times New Roman" w:hAnsi="Bookman Old Style"/>
          <w:lang w:bidi="en-US"/>
        </w:rPr>
      </w:pPr>
    </w:p>
    <w:p w14:paraId="1DA09287" w14:textId="0A558930" w:rsidR="00B91EBB" w:rsidRPr="009743B0" w:rsidRDefault="00B91EBB" w:rsidP="007D74B1">
      <w:pPr>
        <w:spacing w:after="0"/>
        <w:rPr>
          <w:rFonts w:ascii="Bookman Old Style" w:eastAsia="Times New Roman" w:hAnsi="Bookman Old Style"/>
          <w:lang w:bidi="en-US"/>
        </w:rPr>
      </w:pPr>
    </w:p>
    <w:p w14:paraId="0E7CBA40" w14:textId="1B26936E" w:rsidR="00053022" w:rsidRPr="009743B0" w:rsidRDefault="00053022" w:rsidP="007D74B1">
      <w:pPr>
        <w:spacing w:after="0"/>
        <w:rPr>
          <w:rFonts w:ascii="Bookman Old Style" w:eastAsia="Times New Roman" w:hAnsi="Bookman Old Style"/>
          <w:lang w:bidi="en-US"/>
        </w:rPr>
      </w:pPr>
    </w:p>
    <w:p w14:paraId="31F2A92C" w14:textId="37F75388" w:rsidR="00053022" w:rsidRPr="009743B0" w:rsidRDefault="00053022" w:rsidP="007D74B1">
      <w:pPr>
        <w:spacing w:after="0"/>
        <w:rPr>
          <w:rFonts w:ascii="Bookman Old Style" w:eastAsia="Times New Roman" w:hAnsi="Bookman Old Style"/>
          <w:lang w:bidi="en-US"/>
        </w:rPr>
      </w:pPr>
    </w:p>
    <w:p w14:paraId="264C6B63" w14:textId="25A92965" w:rsidR="00053022" w:rsidRPr="009743B0" w:rsidRDefault="00053022" w:rsidP="007D74B1">
      <w:pPr>
        <w:spacing w:after="0"/>
        <w:rPr>
          <w:rFonts w:ascii="Bookman Old Style" w:eastAsia="Times New Roman" w:hAnsi="Bookman Old Style"/>
          <w:lang w:bidi="en-US"/>
        </w:rPr>
      </w:pPr>
    </w:p>
    <w:p w14:paraId="65A5C2CF" w14:textId="283C3803" w:rsidR="00053022" w:rsidRPr="009743B0" w:rsidRDefault="00053022" w:rsidP="007D74B1">
      <w:pPr>
        <w:spacing w:after="0"/>
        <w:rPr>
          <w:rFonts w:ascii="Bookman Old Style" w:eastAsia="Times New Roman" w:hAnsi="Bookman Old Style"/>
          <w:lang w:bidi="en-US"/>
        </w:rPr>
      </w:pPr>
    </w:p>
    <w:p w14:paraId="293DA322" w14:textId="0D0F4779" w:rsidR="00053022" w:rsidRPr="009743B0" w:rsidRDefault="00053022" w:rsidP="007D74B1">
      <w:pPr>
        <w:spacing w:after="0"/>
        <w:rPr>
          <w:rFonts w:ascii="Bookman Old Style" w:eastAsia="Times New Roman" w:hAnsi="Bookman Old Style"/>
          <w:lang w:bidi="en-US"/>
        </w:rPr>
      </w:pPr>
    </w:p>
    <w:p w14:paraId="1E35B484" w14:textId="0AA7D50D" w:rsidR="00053022" w:rsidRPr="009743B0" w:rsidRDefault="00053022" w:rsidP="007D74B1">
      <w:pPr>
        <w:spacing w:after="0"/>
        <w:rPr>
          <w:rFonts w:ascii="Bookman Old Style" w:eastAsia="Times New Roman" w:hAnsi="Bookman Old Style"/>
          <w:lang w:bidi="en-US"/>
        </w:rPr>
      </w:pPr>
    </w:p>
    <w:p w14:paraId="63A51C2D" w14:textId="6A68FB26" w:rsidR="00053022" w:rsidRPr="009743B0" w:rsidRDefault="00053022" w:rsidP="007D74B1">
      <w:pPr>
        <w:spacing w:after="0"/>
        <w:rPr>
          <w:rFonts w:ascii="Bookman Old Style" w:eastAsia="Times New Roman" w:hAnsi="Bookman Old Style"/>
          <w:lang w:bidi="en-US"/>
        </w:rPr>
      </w:pPr>
    </w:p>
    <w:p w14:paraId="5877C5A8" w14:textId="6F9F5748" w:rsidR="00053022" w:rsidRPr="009743B0" w:rsidRDefault="00053022" w:rsidP="007D74B1">
      <w:pPr>
        <w:spacing w:after="0"/>
        <w:rPr>
          <w:rFonts w:ascii="Bookman Old Style" w:eastAsia="Times New Roman" w:hAnsi="Bookman Old Style"/>
          <w:lang w:bidi="en-US"/>
        </w:rPr>
      </w:pPr>
    </w:p>
    <w:p w14:paraId="715A2F08" w14:textId="63E8EDFF" w:rsidR="002D255D" w:rsidRPr="009743B0" w:rsidRDefault="002D255D" w:rsidP="007D74B1">
      <w:pPr>
        <w:spacing w:after="0"/>
        <w:rPr>
          <w:rFonts w:ascii="Bookman Old Style" w:eastAsia="Times New Roman" w:hAnsi="Bookman Old Style"/>
          <w:lang w:bidi="en-US"/>
        </w:rPr>
      </w:pPr>
      <w:bookmarkStart w:id="0" w:name="_GoBack"/>
      <w:bookmarkEnd w:id="0"/>
    </w:p>
    <w:sectPr w:rsidR="002D255D" w:rsidRPr="009743B0" w:rsidSect="00EC0586">
      <w:footerReference w:type="default" r:id="rId14"/>
      <w:pgSz w:w="11906" w:h="16838"/>
      <w:pgMar w:top="1135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E0A2F" w14:textId="77777777" w:rsidR="009E2D9F" w:rsidRDefault="009E2D9F">
      <w:pPr>
        <w:spacing w:after="0" w:line="240" w:lineRule="auto"/>
      </w:pPr>
      <w:r>
        <w:separator/>
      </w:r>
    </w:p>
  </w:endnote>
  <w:endnote w:type="continuationSeparator" w:id="0">
    <w:p w14:paraId="761FF84F" w14:textId="77777777" w:rsidR="009E2D9F" w:rsidRDefault="009E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105BB" w14:textId="32A2C7B4" w:rsidR="00017491" w:rsidRDefault="00017491">
    <w:pPr>
      <w:pStyle w:val="Stopka"/>
      <w:jc w:val="right"/>
    </w:pPr>
    <w:r w:rsidRPr="00732DF1">
      <w:rPr>
        <w:rFonts w:ascii="Times New Roman" w:hAnsi="Times New Roman"/>
      </w:rPr>
      <w:t xml:space="preserve">Strona </w:t>
    </w:r>
    <w:r w:rsidRPr="00732DF1">
      <w:rPr>
        <w:rFonts w:ascii="Times New Roman" w:hAnsi="Times New Roman"/>
        <w:bCs/>
        <w:sz w:val="24"/>
        <w:szCs w:val="24"/>
      </w:rPr>
      <w:fldChar w:fldCharType="begin"/>
    </w:r>
    <w:r w:rsidRPr="00732DF1">
      <w:rPr>
        <w:rFonts w:ascii="Times New Roman" w:hAnsi="Times New Roman"/>
        <w:bCs/>
      </w:rPr>
      <w:instrText>PAGE</w:instrText>
    </w:r>
    <w:r w:rsidRPr="00732DF1">
      <w:rPr>
        <w:rFonts w:ascii="Times New Roman" w:hAnsi="Times New Roman"/>
        <w:bCs/>
        <w:sz w:val="24"/>
        <w:szCs w:val="24"/>
      </w:rPr>
      <w:fldChar w:fldCharType="separate"/>
    </w:r>
    <w:r w:rsidR="00D83B8C">
      <w:rPr>
        <w:rFonts w:ascii="Times New Roman" w:hAnsi="Times New Roman"/>
        <w:bCs/>
        <w:noProof/>
      </w:rPr>
      <w:t>6</w:t>
    </w:r>
    <w:r w:rsidRPr="00732DF1">
      <w:rPr>
        <w:rFonts w:ascii="Times New Roman" w:hAnsi="Times New Roman"/>
        <w:bCs/>
        <w:sz w:val="24"/>
        <w:szCs w:val="24"/>
      </w:rPr>
      <w:fldChar w:fldCharType="end"/>
    </w:r>
    <w:r w:rsidRPr="00732DF1">
      <w:rPr>
        <w:rFonts w:ascii="Times New Roman" w:hAnsi="Times New Roman"/>
      </w:rPr>
      <w:t xml:space="preserve"> z </w:t>
    </w:r>
    <w:r w:rsidRPr="00732DF1">
      <w:rPr>
        <w:rFonts w:ascii="Times New Roman" w:hAnsi="Times New Roman"/>
        <w:bCs/>
        <w:sz w:val="24"/>
        <w:szCs w:val="24"/>
      </w:rPr>
      <w:fldChar w:fldCharType="begin"/>
    </w:r>
    <w:r w:rsidRPr="00732DF1">
      <w:rPr>
        <w:rFonts w:ascii="Times New Roman" w:hAnsi="Times New Roman"/>
        <w:bCs/>
      </w:rPr>
      <w:instrText>NUMPAGES</w:instrText>
    </w:r>
    <w:r w:rsidRPr="00732DF1">
      <w:rPr>
        <w:rFonts w:ascii="Times New Roman" w:hAnsi="Times New Roman"/>
        <w:bCs/>
        <w:sz w:val="24"/>
        <w:szCs w:val="24"/>
      </w:rPr>
      <w:fldChar w:fldCharType="separate"/>
    </w:r>
    <w:r w:rsidR="00D83B8C">
      <w:rPr>
        <w:rFonts w:ascii="Times New Roman" w:hAnsi="Times New Roman"/>
        <w:bCs/>
        <w:noProof/>
      </w:rPr>
      <w:t>12</w:t>
    </w:r>
    <w:r w:rsidRPr="00732DF1">
      <w:rPr>
        <w:rFonts w:ascii="Times New Roman" w:hAnsi="Times New Roman"/>
        <w:bCs/>
        <w:sz w:val="24"/>
        <w:szCs w:val="24"/>
      </w:rPr>
      <w:fldChar w:fldCharType="end"/>
    </w:r>
  </w:p>
  <w:p w14:paraId="00E59175" w14:textId="77777777" w:rsidR="00017491" w:rsidRDefault="000174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2EFB6" w14:textId="77777777" w:rsidR="009E2D9F" w:rsidRDefault="009E2D9F">
      <w:pPr>
        <w:spacing w:after="0" w:line="240" w:lineRule="auto"/>
      </w:pPr>
      <w:r>
        <w:separator/>
      </w:r>
    </w:p>
  </w:footnote>
  <w:footnote w:type="continuationSeparator" w:id="0">
    <w:p w14:paraId="262C1AAE" w14:textId="77777777" w:rsidR="009E2D9F" w:rsidRDefault="009E2D9F">
      <w:pPr>
        <w:spacing w:after="0" w:line="240" w:lineRule="auto"/>
      </w:pPr>
      <w:r>
        <w:continuationSeparator/>
      </w:r>
    </w:p>
  </w:footnote>
  <w:footnote w:id="1">
    <w:p w14:paraId="688263C8" w14:textId="77777777" w:rsidR="00017491" w:rsidRPr="00240B7B" w:rsidRDefault="00017491" w:rsidP="00086D6B">
      <w:pPr>
        <w:pStyle w:val="Tekstprzypisudolnego"/>
        <w:spacing w:before="0" w:line="240" w:lineRule="auto"/>
        <w:rPr>
          <w:rFonts w:ascii="Bookman Old Style" w:hAnsi="Bookman Old Style"/>
          <w:sz w:val="16"/>
          <w:szCs w:val="16"/>
        </w:rPr>
      </w:pPr>
      <w:r w:rsidRPr="00B45DAF">
        <w:rPr>
          <w:rStyle w:val="Odwoanieprzypisudolnego"/>
          <w:rFonts w:ascii="Bookman Old Style" w:hAnsi="Bookman Old Style"/>
          <w:sz w:val="16"/>
          <w:szCs w:val="16"/>
        </w:rPr>
        <w:footnoteRef/>
      </w:r>
      <w:r w:rsidRPr="00B45DAF">
        <w:rPr>
          <w:rFonts w:ascii="Bookman Old Style" w:hAnsi="Bookman Old Style"/>
          <w:sz w:val="16"/>
          <w:szCs w:val="16"/>
        </w:rPr>
        <w:t xml:space="preserve"> Wykonawca wypełnia tabelę tylko w przypadku, gdy wybór </w:t>
      </w:r>
      <w:r w:rsidRPr="00240B7B">
        <w:rPr>
          <w:rFonts w:ascii="Bookman Old Style" w:hAnsi="Bookman Old Style"/>
          <w:sz w:val="16"/>
          <w:szCs w:val="16"/>
        </w:rPr>
        <w:t>jego oferty prowadziłby do powstania u Zamawiającego obowiązku podatkowego zgodnie z przepisami o podatku od towarów i usług.</w:t>
      </w:r>
    </w:p>
  </w:footnote>
  <w:footnote w:id="2">
    <w:p w14:paraId="1E4F964A" w14:textId="77777777" w:rsidR="00017491" w:rsidRPr="00A42A8C" w:rsidRDefault="0001749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  <w:footnote w:id="3">
    <w:p w14:paraId="6E45492E" w14:textId="77777777" w:rsidR="00017491" w:rsidRPr="00A42A8C" w:rsidRDefault="00017491" w:rsidP="00A42A8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C202548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man Old Style" w:hAnsi="Bookman Old Style" w:cs="Times New Roman" w:hint="default"/>
      </w:rPr>
    </w:lvl>
  </w:abstractNum>
  <w:abstractNum w:abstractNumId="1" w15:restartNumberingAfterBreak="0">
    <w:nsid w:val="00000002"/>
    <w:multiLevelType w:val="singleLevel"/>
    <w:tmpl w:val="D6A28900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man Old Style" w:hAnsi="Bookman Old Style" w:cs="Times New Roman" w:hint="default"/>
        <w:lang w:eastAsia="ar-SA" w:bidi="ar-SA"/>
      </w:rPr>
    </w:lvl>
  </w:abstractNum>
  <w:abstractNum w:abstractNumId="2" w15:restartNumberingAfterBreak="0">
    <w:nsid w:val="00000008"/>
    <w:multiLevelType w:val="singleLevel"/>
    <w:tmpl w:val="DED4296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man Old Style" w:hAnsi="Bookman Old Style" w:cs="Times New Roman" w:hint="default"/>
        <w:b w:val="0"/>
      </w:rPr>
    </w:lvl>
  </w:abstractNum>
  <w:abstractNum w:abstractNumId="3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i w:val="0"/>
        <w:color w:val="000000"/>
        <w:kern w:val="1"/>
        <w:sz w:val="24"/>
        <w:szCs w:val="24"/>
        <w:lang w:eastAsia="ar-SA" w:bidi="ar-SA"/>
      </w:rPr>
    </w:lvl>
  </w:abstractNum>
  <w:abstractNum w:abstractNumId="4" w15:restartNumberingAfterBreak="0">
    <w:nsid w:val="0000000C"/>
    <w:multiLevelType w:val="multilevel"/>
    <w:tmpl w:val="A9B64A8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E"/>
    <w:multiLevelType w:val="multilevel"/>
    <w:tmpl w:val="3BF802E0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Calibri" w:hAnsi="Calibri" w:cs="Calibri"/>
        <w:sz w:val="20"/>
        <w:szCs w:val="20"/>
      </w:rPr>
    </w:lvl>
  </w:abstractNum>
  <w:abstractNum w:abstractNumId="6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000000"/>
        <w:kern w:val="1"/>
        <w:sz w:val="20"/>
        <w:szCs w:val="20"/>
        <w:lang w:eastAsia="en-US" w:bidi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color w:val="000000"/>
        <w:kern w:val="1"/>
        <w:lang w:eastAsia="en-US" w:bidi="en-US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6"/>
    <w:multiLevelType w:val="multilevel"/>
    <w:tmpl w:val="450C52D4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kern w:val="1"/>
        <w:sz w:val="24"/>
        <w:szCs w:val="24"/>
        <w:lang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ahom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1021F1"/>
    <w:multiLevelType w:val="hybridMultilevel"/>
    <w:tmpl w:val="F95E11D8"/>
    <w:lvl w:ilvl="0" w:tplc="DD0A420C">
      <w:start w:val="1"/>
      <w:numFmt w:val="decimal"/>
      <w:lvlText w:val="%1)"/>
      <w:lvlJc w:val="left"/>
      <w:pPr>
        <w:ind w:left="2772" w:hanging="360"/>
      </w:pPr>
      <w:rPr>
        <w:rFonts w:ascii="Bookman Old Style" w:eastAsia="Times New Roman" w:hAnsi="Bookman Old Style" w:cs="Times New Roman" w:hint="default"/>
      </w:rPr>
    </w:lvl>
    <w:lvl w:ilvl="1" w:tplc="04150019">
      <w:start w:val="1"/>
      <w:numFmt w:val="lowerLetter"/>
      <w:lvlText w:val="%2."/>
      <w:lvlJc w:val="left"/>
      <w:pPr>
        <w:ind w:left="3492" w:hanging="360"/>
      </w:pPr>
    </w:lvl>
    <w:lvl w:ilvl="2" w:tplc="0415001B" w:tentative="1">
      <w:start w:val="1"/>
      <w:numFmt w:val="lowerRoman"/>
      <w:lvlText w:val="%3."/>
      <w:lvlJc w:val="right"/>
      <w:pPr>
        <w:ind w:left="4212" w:hanging="180"/>
      </w:pPr>
    </w:lvl>
    <w:lvl w:ilvl="3" w:tplc="0415000F" w:tentative="1">
      <w:start w:val="1"/>
      <w:numFmt w:val="decimal"/>
      <w:lvlText w:val="%4."/>
      <w:lvlJc w:val="left"/>
      <w:pPr>
        <w:ind w:left="4932" w:hanging="360"/>
      </w:pPr>
    </w:lvl>
    <w:lvl w:ilvl="4" w:tplc="04150019" w:tentative="1">
      <w:start w:val="1"/>
      <w:numFmt w:val="lowerLetter"/>
      <w:lvlText w:val="%5."/>
      <w:lvlJc w:val="left"/>
      <w:pPr>
        <w:ind w:left="5652" w:hanging="360"/>
      </w:pPr>
    </w:lvl>
    <w:lvl w:ilvl="5" w:tplc="0415001B" w:tentative="1">
      <w:start w:val="1"/>
      <w:numFmt w:val="lowerRoman"/>
      <w:lvlText w:val="%6."/>
      <w:lvlJc w:val="right"/>
      <w:pPr>
        <w:ind w:left="6372" w:hanging="180"/>
      </w:pPr>
    </w:lvl>
    <w:lvl w:ilvl="6" w:tplc="0415000F" w:tentative="1">
      <w:start w:val="1"/>
      <w:numFmt w:val="decimal"/>
      <w:lvlText w:val="%7."/>
      <w:lvlJc w:val="left"/>
      <w:pPr>
        <w:ind w:left="7092" w:hanging="360"/>
      </w:pPr>
    </w:lvl>
    <w:lvl w:ilvl="7" w:tplc="04150019" w:tentative="1">
      <w:start w:val="1"/>
      <w:numFmt w:val="lowerLetter"/>
      <w:lvlText w:val="%8."/>
      <w:lvlJc w:val="left"/>
      <w:pPr>
        <w:ind w:left="7812" w:hanging="360"/>
      </w:pPr>
    </w:lvl>
    <w:lvl w:ilvl="8" w:tplc="0415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10" w15:restartNumberingAfterBreak="0">
    <w:nsid w:val="001129FC"/>
    <w:multiLevelType w:val="hybridMultilevel"/>
    <w:tmpl w:val="CE3693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078320F"/>
    <w:multiLevelType w:val="hybridMultilevel"/>
    <w:tmpl w:val="87843512"/>
    <w:lvl w:ilvl="0" w:tplc="2056ED84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00A0189A"/>
    <w:multiLevelType w:val="hybridMultilevel"/>
    <w:tmpl w:val="6AFCCED8"/>
    <w:lvl w:ilvl="0" w:tplc="DC7E47E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8857E">
      <w:start w:val="1"/>
      <w:numFmt w:val="decimal"/>
      <w:lvlText w:val="%2)"/>
      <w:lvlJc w:val="left"/>
      <w:pPr>
        <w:ind w:left="871"/>
      </w:pPr>
      <w:rPr>
        <w:rFonts w:ascii="Bookman Old Style" w:eastAsia="Times New Roman" w:hAnsi="Bookman Old Style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9C686C">
      <w:start w:val="1"/>
      <w:numFmt w:val="lowerRoman"/>
      <w:lvlText w:val="%3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52FA42">
      <w:start w:val="1"/>
      <w:numFmt w:val="decimal"/>
      <w:lvlText w:val="%4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14FC08">
      <w:start w:val="1"/>
      <w:numFmt w:val="lowerLetter"/>
      <w:lvlText w:val="%5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D4AF9A">
      <w:start w:val="1"/>
      <w:numFmt w:val="lowerRoman"/>
      <w:lvlText w:val="%6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8CE0B4">
      <w:start w:val="1"/>
      <w:numFmt w:val="decimal"/>
      <w:lvlText w:val="%7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763588">
      <w:start w:val="1"/>
      <w:numFmt w:val="lowerLetter"/>
      <w:lvlText w:val="%8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0005E8">
      <w:start w:val="1"/>
      <w:numFmt w:val="lowerRoman"/>
      <w:lvlText w:val="%9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2010FD0"/>
    <w:multiLevelType w:val="hybridMultilevel"/>
    <w:tmpl w:val="5DFE440A"/>
    <w:lvl w:ilvl="0" w:tplc="93A6BF6A">
      <w:start w:val="1"/>
      <w:numFmt w:val="decimal"/>
      <w:lvlText w:val="%1)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825F30">
      <w:start w:val="1"/>
      <w:numFmt w:val="lowerLetter"/>
      <w:lvlText w:val="%2"/>
      <w:lvlJc w:val="left"/>
      <w:pPr>
        <w:ind w:left="1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AEE536A">
      <w:start w:val="1"/>
      <w:numFmt w:val="lowerRoman"/>
      <w:lvlText w:val="%3"/>
      <w:lvlJc w:val="left"/>
      <w:pPr>
        <w:ind w:left="2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8083650">
      <w:start w:val="1"/>
      <w:numFmt w:val="decimal"/>
      <w:lvlText w:val="%4"/>
      <w:lvlJc w:val="left"/>
      <w:pPr>
        <w:ind w:left="2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640E5A2">
      <w:start w:val="1"/>
      <w:numFmt w:val="lowerLetter"/>
      <w:lvlText w:val="%5"/>
      <w:lvlJc w:val="left"/>
      <w:pPr>
        <w:ind w:left="3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AE4F2AE">
      <w:start w:val="1"/>
      <w:numFmt w:val="lowerRoman"/>
      <w:lvlText w:val="%6"/>
      <w:lvlJc w:val="left"/>
      <w:pPr>
        <w:ind w:left="4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936DB60">
      <w:start w:val="1"/>
      <w:numFmt w:val="decimal"/>
      <w:lvlText w:val="%7"/>
      <w:lvlJc w:val="left"/>
      <w:pPr>
        <w:ind w:left="5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42A9888">
      <w:start w:val="1"/>
      <w:numFmt w:val="lowerLetter"/>
      <w:lvlText w:val="%8"/>
      <w:lvlJc w:val="left"/>
      <w:pPr>
        <w:ind w:left="5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208B58E">
      <w:start w:val="1"/>
      <w:numFmt w:val="lowerRoman"/>
      <w:lvlText w:val="%9"/>
      <w:lvlJc w:val="left"/>
      <w:pPr>
        <w:ind w:left="6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39B6EE5"/>
    <w:multiLevelType w:val="hybridMultilevel"/>
    <w:tmpl w:val="9DD47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D1184"/>
    <w:multiLevelType w:val="hybridMultilevel"/>
    <w:tmpl w:val="A07EADE0"/>
    <w:lvl w:ilvl="0" w:tplc="7ACC8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844F7D"/>
    <w:multiLevelType w:val="hybridMultilevel"/>
    <w:tmpl w:val="E15E616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BC02487E">
      <w:start w:val="1"/>
      <w:numFmt w:val="decimal"/>
      <w:lvlText w:val="%5)"/>
      <w:lvlJc w:val="left"/>
      <w:pPr>
        <w:ind w:left="4451" w:hanging="360"/>
      </w:pPr>
      <w:rPr>
        <w:rFonts w:ascii="Bookman Old Style" w:eastAsia="Calibri" w:hAnsi="Bookman Old Style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071A17EC"/>
    <w:multiLevelType w:val="hybridMultilevel"/>
    <w:tmpl w:val="BABC7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327DE3"/>
    <w:multiLevelType w:val="hybridMultilevel"/>
    <w:tmpl w:val="E2464CE2"/>
    <w:lvl w:ilvl="0" w:tplc="75D61EE8">
      <w:start w:val="1"/>
      <w:numFmt w:val="lowerLetter"/>
      <w:lvlText w:val="%1)"/>
      <w:lvlJc w:val="left"/>
      <w:pPr>
        <w:ind w:left="2988" w:hanging="360"/>
      </w:pPr>
      <w:rPr>
        <w:rFonts w:ascii="Times New Roman" w:eastAsia="Calibri" w:hAnsi="Times New Roman" w:cs="Times New Roman"/>
      </w:rPr>
    </w:lvl>
    <w:lvl w:ilvl="1" w:tplc="93884612">
      <w:start w:val="1"/>
      <w:numFmt w:val="lowerLetter"/>
      <w:lvlText w:val="%2)"/>
      <w:lvlJc w:val="left"/>
      <w:pPr>
        <w:ind w:left="3708" w:hanging="360"/>
      </w:pPr>
      <w:rPr>
        <w:rFonts w:hint="default"/>
      </w:rPr>
    </w:lvl>
    <w:lvl w:ilvl="2" w:tplc="900EDED2">
      <w:start w:val="1"/>
      <w:numFmt w:val="lowerLetter"/>
      <w:lvlText w:val="%3."/>
      <w:lvlJc w:val="left"/>
      <w:pPr>
        <w:ind w:left="4428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5148" w:hanging="360"/>
      </w:pPr>
    </w:lvl>
    <w:lvl w:ilvl="4" w:tplc="01462D66">
      <w:start w:val="1"/>
      <w:numFmt w:val="decimal"/>
      <w:lvlText w:val="%5)"/>
      <w:lvlJc w:val="left"/>
      <w:pPr>
        <w:ind w:left="6063" w:hanging="55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9" w15:restartNumberingAfterBreak="0">
    <w:nsid w:val="098859F1"/>
    <w:multiLevelType w:val="hybridMultilevel"/>
    <w:tmpl w:val="A81AA176"/>
    <w:lvl w:ilvl="0" w:tplc="451CD526">
      <w:start w:val="1"/>
      <w:numFmt w:val="decimal"/>
      <w:lvlText w:val="%1)"/>
      <w:lvlJc w:val="left"/>
      <w:pPr>
        <w:tabs>
          <w:tab w:val="num" w:pos="720"/>
        </w:tabs>
        <w:ind w:left="85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D5D4B28"/>
    <w:multiLevelType w:val="singleLevel"/>
    <w:tmpl w:val="04150001"/>
    <w:lvl w:ilvl="0">
      <w:start w:val="1"/>
      <w:numFmt w:val="bullet"/>
      <w:pStyle w:val="lista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10FA0C39"/>
    <w:multiLevelType w:val="hybridMultilevel"/>
    <w:tmpl w:val="85A6BC44"/>
    <w:lvl w:ilvl="0" w:tplc="315E74B0">
      <w:start w:val="1"/>
      <w:numFmt w:val="lowerLetter"/>
      <w:lvlText w:val="%1)"/>
      <w:lvlJc w:val="left"/>
      <w:pPr>
        <w:ind w:left="1800" w:hanging="360"/>
      </w:pPr>
      <w:rPr>
        <w:rFonts w:ascii="Bookman Old Style" w:hAnsi="Bookman Old Style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114B123F"/>
    <w:multiLevelType w:val="hybridMultilevel"/>
    <w:tmpl w:val="51F8F9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1E538BF"/>
    <w:multiLevelType w:val="hybridMultilevel"/>
    <w:tmpl w:val="3F866472"/>
    <w:lvl w:ilvl="0" w:tplc="F6BC45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9F0687"/>
    <w:multiLevelType w:val="hybridMultilevel"/>
    <w:tmpl w:val="3AFA0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1D6444"/>
    <w:multiLevelType w:val="hybridMultilevel"/>
    <w:tmpl w:val="B2A29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AA1EDC"/>
    <w:multiLevelType w:val="multilevel"/>
    <w:tmpl w:val="169CC92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340" w:hanging="340"/>
      </w:pPr>
      <w:rPr>
        <w:rFonts w:ascii="Arial Narrow" w:eastAsiaTheme="minorHAnsi" w:hAnsi="Arial Narrow" w:cs="Tahoma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7" w15:restartNumberingAfterBreak="0">
    <w:nsid w:val="15591AFF"/>
    <w:multiLevelType w:val="hybridMultilevel"/>
    <w:tmpl w:val="B2B668FA"/>
    <w:lvl w:ilvl="0" w:tplc="D994A986">
      <w:start w:val="1"/>
      <w:numFmt w:val="decimal"/>
      <w:lvlText w:val="%1."/>
      <w:lvlJc w:val="left"/>
      <w:pPr>
        <w:ind w:left="467"/>
      </w:pPr>
      <w:rPr>
        <w:rFonts w:ascii="Bookman Old Style" w:eastAsia="Times New Roman" w:hAnsi="Bookman Old Style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A49AA0">
      <w:start w:val="1"/>
      <w:numFmt w:val="bullet"/>
      <w:lvlText w:val="-"/>
      <w:lvlJc w:val="left"/>
      <w:pPr>
        <w:ind w:left="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EE5582">
      <w:start w:val="1"/>
      <w:numFmt w:val="bullet"/>
      <w:lvlText w:val="▪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56A278">
      <w:start w:val="1"/>
      <w:numFmt w:val="bullet"/>
      <w:lvlText w:val="•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D09360">
      <w:start w:val="1"/>
      <w:numFmt w:val="bullet"/>
      <w:lvlText w:val="o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BCEDE2">
      <w:start w:val="1"/>
      <w:numFmt w:val="bullet"/>
      <w:lvlText w:val="▪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16E2BE">
      <w:start w:val="1"/>
      <w:numFmt w:val="bullet"/>
      <w:lvlText w:val="•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22479A">
      <w:start w:val="1"/>
      <w:numFmt w:val="bullet"/>
      <w:lvlText w:val="o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E23FA8">
      <w:start w:val="1"/>
      <w:numFmt w:val="bullet"/>
      <w:lvlText w:val="▪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6014C5D"/>
    <w:multiLevelType w:val="hybridMultilevel"/>
    <w:tmpl w:val="163C3F4E"/>
    <w:lvl w:ilvl="0" w:tplc="5A1A1686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29" w15:restartNumberingAfterBreak="0">
    <w:nsid w:val="17D04E35"/>
    <w:multiLevelType w:val="hybridMultilevel"/>
    <w:tmpl w:val="0A3A9A34"/>
    <w:lvl w:ilvl="0" w:tplc="4B821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2"/>
      <w:numFmt w:val="decimal"/>
      <w:lvlText w:val="%2."/>
      <w:lvlJc w:val="left"/>
      <w:pPr>
        <w:tabs>
          <w:tab w:val="num" w:pos="1443"/>
        </w:tabs>
        <w:ind w:left="1443" w:hanging="363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84C6235"/>
    <w:multiLevelType w:val="hybridMultilevel"/>
    <w:tmpl w:val="D8A26B70"/>
    <w:lvl w:ilvl="0" w:tplc="32684C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187860F2"/>
    <w:multiLevelType w:val="hybridMultilevel"/>
    <w:tmpl w:val="EA8C80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9A21DAA"/>
    <w:multiLevelType w:val="hybridMultilevel"/>
    <w:tmpl w:val="38824114"/>
    <w:lvl w:ilvl="0" w:tplc="4AC271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1DFB5E4F"/>
    <w:multiLevelType w:val="hybridMultilevel"/>
    <w:tmpl w:val="7E74B9C0"/>
    <w:lvl w:ilvl="0" w:tplc="85D0253C">
      <w:start w:val="18"/>
      <w:numFmt w:val="decimal"/>
      <w:lvlText w:val="%1."/>
      <w:lvlJc w:val="left"/>
      <w:pPr>
        <w:ind w:left="455"/>
      </w:pPr>
      <w:rPr>
        <w:rFonts w:ascii="Bookman Old Style" w:eastAsia="Times New Roman" w:hAnsi="Bookman Old Style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92DC38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2C755C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DA8A3E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E83B80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164A48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38F8CC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B8F97C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1A9134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2635F96"/>
    <w:multiLevelType w:val="hybridMultilevel"/>
    <w:tmpl w:val="3C82BDFC"/>
    <w:lvl w:ilvl="0" w:tplc="678E53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31D59D6"/>
    <w:multiLevelType w:val="hybridMultilevel"/>
    <w:tmpl w:val="F2F2C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261AC0"/>
    <w:multiLevelType w:val="hybridMultilevel"/>
    <w:tmpl w:val="2A1CC486"/>
    <w:lvl w:ilvl="0" w:tplc="D18A1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24256936"/>
    <w:multiLevelType w:val="hybridMultilevel"/>
    <w:tmpl w:val="F27057FA"/>
    <w:lvl w:ilvl="0" w:tplc="F432DE5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D21F9F"/>
    <w:multiLevelType w:val="hybridMultilevel"/>
    <w:tmpl w:val="E36C5146"/>
    <w:lvl w:ilvl="0" w:tplc="8C26252E">
      <w:start w:val="1"/>
      <w:numFmt w:val="bullet"/>
      <w:lvlText w:val="-"/>
      <w:lvlJc w:val="left"/>
      <w:pPr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9" w15:restartNumberingAfterBreak="0">
    <w:nsid w:val="28631273"/>
    <w:multiLevelType w:val="hybridMultilevel"/>
    <w:tmpl w:val="46D4867C"/>
    <w:lvl w:ilvl="0" w:tplc="0415000F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AD61865"/>
    <w:multiLevelType w:val="hybridMultilevel"/>
    <w:tmpl w:val="A2180FE4"/>
    <w:lvl w:ilvl="0" w:tplc="3E8A9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97742B"/>
    <w:multiLevelType w:val="hybridMultilevel"/>
    <w:tmpl w:val="A0681DEC"/>
    <w:lvl w:ilvl="0" w:tplc="5B5671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A44457"/>
    <w:multiLevelType w:val="hybridMultilevel"/>
    <w:tmpl w:val="BC84912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AA1DF7"/>
    <w:multiLevelType w:val="hybridMultilevel"/>
    <w:tmpl w:val="EDF20CA6"/>
    <w:lvl w:ilvl="0" w:tplc="841485C8">
      <w:start w:val="1"/>
      <w:numFmt w:val="bullet"/>
      <w:lvlText w:val="-"/>
      <w:lvlJc w:val="left"/>
      <w:pPr>
        <w:ind w:left="1418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07532B5"/>
    <w:multiLevelType w:val="hybridMultilevel"/>
    <w:tmpl w:val="B61AAC1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345C7F"/>
    <w:multiLevelType w:val="hybridMultilevel"/>
    <w:tmpl w:val="866A1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8E42E0"/>
    <w:multiLevelType w:val="hybridMultilevel"/>
    <w:tmpl w:val="7D5A54F0"/>
    <w:lvl w:ilvl="0" w:tplc="37A88838">
      <w:start w:val="2"/>
      <w:numFmt w:val="decimal"/>
      <w:lvlText w:val="%1)"/>
      <w:lvlJc w:val="left"/>
      <w:pPr>
        <w:ind w:left="717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349C7054"/>
    <w:multiLevelType w:val="hybridMultilevel"/>
    <w:tmpl w:val="5AE8EF0C"/>
    <w:lvl w:ilvl="0" w:tplc="55F40B00">
      <w:start w:val="4"/>
      <w:numFmt w:val="decimal"/>
      <w:lvlText w:val="%1)"/>
      <w:lvlJc w:val="left"/>
      <w:pPr>
        <w:ind w:left="32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13" w:hanging="360"/>
      </w:pPr>
    </w:lvl>
    <w:lvl w:ilvl="2" w:tplc="0415001B" w:tentative="1">
      <w:start w:val="1"/>
      <w:numFmt w:val="lowerRoman"/>
      <w:lvlText w:val="%3."/>
      <w:lvlJc w:val="right"/>
      <w:pPr>
        <w:ind w:left="4733" w:hanging="180"/>
      </w:pPr>
    </w:lvl>
    <w:lvl w:ilvl="3" w:tplc="0415000F" w:tentative="1">
      <w:start w:val="1"/>
      <w:numFmt w:val="decimal"/>
      <w:lvlText w:val="%4."/>
      <w:lvlJc w:val="left"/>
      <w:pPr>
        <w:ind w:left="5453" w:hanging="360"/>
      </w:pPr>
    </w:lvl>
    <w:lvl w:ilvl="4" w:tplc="04150019" w:tentative="1">
      <w:start w:val="1"/>
      <w:numFmt w:val="lowerLetter"/>
      <w:lvlText w:val="%5."/>
      <w:lvlJc w:val="left"/>
      <w:pPr>
        <w:ind w:left="6173" w:hanging="360"/>
      </w:pPr>
    </w:lvl>
    <w:lvl w:ilvl="5" w:tplc="0415001B" w:tentative="1">
      <w:start w:val="1"/>
      <w:numFmt w:val="lowerRoman"/>
      <w:lvlText w:val="%6."/>
      <w:lvlJc w:val="right"/>
      <w:pPr>
        <w:ind w:left="6893" w:hanging="180"/>
      </w:pPr>
    </w:lvl>
    <w:lvl w:ilvl="6" w:tplc="0415000F" w:tentative="1">
      <w:start w:val="1"/>
      <w:numFmt w:val="decimal"/>
      <w:lvlText w:val="%7."/>
      <w:lvlJc w:val="left"/>
      <w:pPr>
        <w:ind w:left="7613" w:hanging="360"/>
      </w:pPr>
    </w:lvl>
    <w:lvl w:ilvl="7" w:tplc="04150019" w:tentative="1">
      <w:start w:val="1"/>
      <w:numFmt w:val="lowerLetter"/>
      <w:lvlText w:val="%8."/>
      <w:lvlJc w:val="left"/>
      <w:pPr>
        <w:ind w:left="8333" w:hanging="360"/>
      </w:pPr>
    </w:lvl>
    <w:lvl w:ilvl="8" w:tplc="0415001B" w:tentative="1">
      <w:start w:val="1"/>
      <w:numFmt w:val="lowerRoman"/>
      <w:lvlText w:val="%9."/>
      <w:lvlJc w:val="right"/>
      <w:pPr>
        <w:ind w:left="9053" w:hanging="180"/>
      </w:pPr>
    </w:lvl>
  </w:abstractNum>
  <w:abstractNum w:abstractNumId="49" w15:restartNumberingAfterBreak="0">
    <w:nsid w:val="37905534"/>
    <w:multiLevelType w:val="hybridMultilevel"/>
    <w:tmpl w:val="FB6E6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5423F1"/>
    <w:multiLevelType w:val="hybridMultilevel"/>
    <w:tmpl w:val="316449BC"/>
    <w:lvl w:ilvl="0" w:tplc="57F01F3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3A825FEF"/>
    <w:multiLevelType w:val="hybridMultilevel"/>
    <w:tmpl w:val="A940A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3647F6"/>
    <w:multiLevelType w:val="hybridMultilevel"/>
    <w:tmpl w:val="63CE47A8"/>
    <w:lvl w:ilvl="0" w:tplc="559495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87DA52D0">
      <w:start w:val="1"/>
      <w:numFmt w:val="decimal"/>
      <w:lvlText w:val="%2."/>
      <w:lvlJc w:val="left"/>
      <w:pPr>
        <w:ind w:left="360" w:hanging="360"/>
      </w:pPr>
      <w:rPr>
        <w:rFonts w:ascii="Bookman Old Style" w:eastAsia="Calibri" w:hAnsi="Bookman Old Style" w:cs="Times New Roman" w:hint="default"/>
        <w:b w:val="0"/>
      </w:rPr>
    </w:lvl>
    <w:lvl w:ilvl="2" w:tplc="3572BD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49294A"/>
    <w:multiLevelType w:val="multilevel"/>
    <w:tmpl w:val="83E099E8"/>
    <w:lvl w:ilvl="0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3D9A75A0"/>
    <w:multiLevelType w:val="hybridMultilevel"/>
    <w:tmpl w:val="4FE0DE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3F3A3C"/>
    <w:multiLevelType w:val="hybridMultilevel"/>
    <w:tmpl w:val="8CE837B8"/>
    <w:lvl w:ilvl="0" w:tplc="0492B9D0">
      <w:start w:val="1"/>
      <w:numFmt w:val="lowerLetter"/>
      <w:lvlText w:val="%1)"/>
      <w:lvlJc w:val="left"/>
      <w:pPr>
        <w:ind w:left="2307" w:hanging="360"/>
      </w:pPr>
      <w:rPr>
        <w:rFonts w:ascii="Bookman Old Style" w:eastAsia="Times New Roman" w:hAnsi="Bookman Old Style" w:cs="Times New Roman" w:hint="default"/>
      </w:rPr>
    </w:lvl>
    <w:lvl w:ilvl="1" w:tplc="04150019">
      <w:start w:val="1"/>
      <w:numFmt w:val="lowerLetter"/>
      <w:lvlText w:val="%2."/>
      <w:lvlJc w:val="left"/>
      <w:pPr>
        <w:ind w:left="3027" w:hanging="360"/>
      </w:pPr>
    </w:lvl>
    <w:lvl w:ilvl="2" w:tplc="0415001B" w:tentative="1">
      <w:start w:val="1"/>
      <w:numFmt w:val="lowerRoman"/>
      <w:lvlText w:val="%3."/>
      <w:lvlJc w:val="right"/>
      <w:pPr>
        <w:ind w:left="3747" w:hanging="180"/>
      </w:pPr>
    </w:lvl>
    <w:lvl w:ilvl="3" w:tplc="0415000F" w:tentative="1">
      <w:start w:val="1"/>
      <w:numFmt w:val="decimal"/>
      <w:lvlText w:val="%4."/>
      <w:lvlJc w:val="left"/>
      <w:pPr>
        <w:ind w:left="4467" w:hanging="360"/>
      </w:pPr>
    </w:lvl>
    <w:lvl w:ilvl="4" w:tplc="04150019" w:tentative="1">
      <w:start w:val="1"/>
      <w:numFmt w:val="lowerLetter"/>
      <w:lvlText w:val="%5."/>
      <w:lvlJc w:val="left"/>
      <w:pPr>
        <w:ind w:left="5187" w:hanging="360"/>
      </w:pPr>
    </w:lvl>
    <w:lvl w:ilvl="5" w:tplc="0415001B" w:tentative="1">
      <w:start w:val="1"/>
      <w:numFmt w:val="lowerRoman"/>
      <w:lvlText w:val="%6."/>
      <w:lvlJc w:val="right"/>
      <w:pPr>
        <w:ind w:left="5907" w:hanging="180"/>
      </w:pPr>
    </w:lvl>
    <w:lvl w:ilvl="6" w:tplc="0415000F" w:tentative="1">
      <w:start w:val="1"/>
      <w:numFmt w:val="decimal"/>
      <w:lvlText w:val="%7."/>
      <w:lvlJc w:val="left"/>
      <w:pPr>
        <w:ind w:left="6627" w:hanging="360"/>
      </w:pPr>
    </w:lvl>
    <w:lvl w:ilvl="7" w:tplc="04150019" w:tentative="1">
      <w:start w:val="1"/>
      <w:numFmt w:val="lowerLetter"/>
      <w:lvlText w:val="%8."/>
      <w:lvlJc w:val="left"/>
      <w:pPr>
        <w:ind w:left="7347" w:hanging="360"/>
      </w:pPr>
    </w:lvl>
    <w:lvl w:ilvl="8" w:tplc="0415001B" w:tentative="1">
      <w:start w:val="1"/>
      <w:numFmt w:val="lowerRoman"/>
      <w:lvlText w:val="%9."/>
      <w:lvlJc w:val="right"/>
      <w:pPr>
        <w:ind w:left="8067" w:hanging="180"/>
      </w:pPr>
    </w:lvl>
  </w:abstractNum>
  <w:abstractNum w:abstractNumId="56" w15:restartNumberingAfterBreak="0">
    <w:nsid w:val="42700F08"/>
    <w:multiLevelType w:val="hybridMultilevel"/>
    <w:tmpl w:val="D1C2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3A84BA9"/>
    <w:multiLevelType w:val="hybridMultilevel"/>
    <w:tmpl w:val="BB86A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307410"/>
    <w:multiLevelType w:val="hybridMultilevel"/>
    <w:tmpl w:val="A7B434EC"/>
    <w:lvl w:ilvl="0" w:tplc="2FEA9F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6363E48"/>
    <w:multiLevelType w:val="hybridMultilevel"/>
    <w:tmpl w:val="A8E27292"/>
    <w:lvl w:ilvl="0" w:tplc="E4D09E90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  <w:b w:val="0"/>
      </w:rPr>
    </w:lvl>
    <w:lvl w:ilvl="1" w:tplc="CBEE0A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B066C7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8CC78A7"/>
    <w:multiLevelType w:val="hybridMultilevel"/>
    <w:tmpl w:val="F8C8DC9E"/>
    <w:lvl w:ilvl="0" w:tplc="C8EEDB20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1" w15:restartNumberingAfterBreak="0">
    <w:nsid w:val="4A950923"/>
    <w:multiLevelType w:val="hybridMultilevel"/>
    <w:tmpl w:val="0B726B3E"/>
    <w:lvl w:ilvl="0" w:tplc="BD1A0CB6">
      <w:start w:val="1"/>
      <w:numFmt w:val="decimal"/>
      <w:lvlText w:val="%1)"/>
      <w:lvlJc w:val="left"/>
      <w:pPr>
        <w:ind w:left="80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6E499C">
      <w:start w:val="1"/>
      <w:numFmt w:val="lowerLetter"/>
      <w:lvlText w:val="%2"/>
      <w:lvlJc w:val="left"/>
      <w:pPr>
        <w:ind w:left="1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CB874E0">
      <w:start w:val="1"/>
      <w:numFmt w:val="lowerRoman"/>
      <w:lvlText w:val="%3"/>
      <w:lvlJc w:val="left"/>
      <w:pPr>
        <w:ind w:left="2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8EB98C">
      <w:start w:val="1"/>
      <w:numFmt w:val="decimal"/>
      <w:lvlText w:val="%4"/>
      <w:lvlJc w:val="left"/>
      <w:pPr>
        <w:ind w:left="2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180CAB2">
      <w:start w:val="1"/>
      <w:numFmt w:val="lowerLetter"/>
      <w:lvlText w:val="%5"/>
      <w:lvlJc w:val="left"/>
      <w:pPr>
        <w:ind w:left="3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FFE2A26">
      <w:start w:val="1"/>
      <w:numFmt w:val="lowerRoman"/>
      <w:lvlText w:val="%6"/>
      <w:lvlJc w:val="left"/>
      <w:pPr>
        <w:ind w:left="4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DB82008">
      <w:start w:val="1"/>
      <w:numFmt w:val="decimal"/>
      <w:lvlText w:val="%7"/>
      <w:lvlJc w:val="left"/>
      <w:pPr>
        <w:ind w:left="5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5304FAC">
      <w:start w:val="1"/>
      <w:numFmt w:val="lowerLetter"/>
      <w:lvlText w:val="%8"/>
      <w:lvlJc w:val="left"/>
      <w:pPr>
        <w:ind w:left="5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A9E5EF2">
      <w:start w:val="1"/>
      <w:numFmt w:val="lowerRoman"/>
      <w:lvlText w:val="%9"/>
      <w:lvlJc w:val="left"/>
      <w:pPr>
        <w:ind w:left="6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4AEE40AC"/>
    <w:multiLevelType w:val="hybridMultilevel"/>
    <w:tmpl w:val="A5E25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147C87"/>
    <w:multiLevelType w:val="hybridMultilevel"/>
    <w:tmpl w:val="C9509A48"/>
    <w:lvl w:ilvl="0" w:tplc="1F62374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513B1A31"/>
    <w:multiLevelType w:val="hybridMultilevel"/>
    <w:tmpl w:val="D5828F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2E32A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2DA394C"/>
    <w:multiLevelType w:val="hybridMultilevel"/>
    <w:tmpl w:val="22C89D8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F02C6A1A">
      <w:start w:val="1"/>
      <w:numFmt w:val="decimal"/>
      <w:lvlText w:val="%5)"/>
      <w:lvlJc w:val="left"/>
      <w:pPr>
        <w:ind w:left="4451" w:hanging="360"/>
      </w:pPr>
      <w:rPr>
        <w:rFonts w:ascii="Bookman Old Style" w:eastAsia="Calibri" w:hAnsi="Bookman Old Style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584F23FC"/>
    <w:multiLevelType w:val="hybridMultilevel"/>
    <w:tmpl w:val="F6886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5429DF"/>
    <w:multiLevelType w:val="hybridMultilevel"/>
    <w:tmpl w:val="1480ECD4"/>
    <w:lvl w:ilvl="0" w:tplc="1848D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11DA32D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00105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D642DC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1C4D0A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924FB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4D609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B8099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958E44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9A133A8"/>
    <w:multiLevelType w:val="hybridMultilevel"/>
    <w:tmpl w:val="2EC82616"/>
    <w:lvl w:ilvl="0" w:tplc="8370CA5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D9F7755"/>
    <w:multiLevelType w:val="hybridMultilevel"/>
    <w:tmpl w:val="85360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EAB0B41"/>
    <w:multiLevelType w:val="multilevel"/>
    <w:tmpl w:val="90409466"/>
    <w:lvl w:ilvl="0">
      <w:start w:val="1"/>
      <w:numFmt w:val="decimal"/>
      <w:lvlText w:val="%1."/>
      <w:lvlJc w:val="left"/>
      <w:rPr>
        <w:rFonts w:ascii="Bookman Old Style" w:eastAsia="Calibri" w:hAnsi="Bookman Old Style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5EBE75DE"/>
    <w:multiLevelType w:val="hybridMultilevel"/>
    <w:tmpl w:val="26C26056"/>
    <w:lvl w:ilvl="0" w:tplc="99DE8712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2" w15:restartNumberingAfterBreak="0">
    <w:nsid w:val="5ED962A7"/>
    <w:multiLevelType w:val="multilevel"/>
    <w:tmpl w:val="B28C1A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3" w15:restartNumberingAfterBreak="0">
    <w:nsid w:val="5F7B381B"/>
    <w:multiLevelType w:val="hybridMultilevel"/>
    <w:tmpl w:val="7F4E52EE"/>
    <w:lvl w:ilvl="0" w:tplc="360E43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4820A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CE2790"/>
    <w:multiLevelType w:val="hybridMultilevel"/>
    <w:tmpl w:val="FA541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CF55A6"/>
    <w:multiLevelType w:val="hybridMultilevel"/>
    <w:tmpl w:val="9D72CA26"/>
    <w:lvl w:ilvl="0" w:tplc="C2CA4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1F42BDE"/>
    <w:multiLevelType w:val="hybridMultilevel"/>
    <w:tmpl w:val="6922B74E"/>
    <w:lvl w:ilvl="0" w:tplc="3D4E5694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7" w15:restartNumberingAfterBreak="0">
    <w:nsid w:val="640E289B"/>
    <w:multiLevelType w:val="hybridMultilevel"/>
    <w:tmpl w:val="C9A42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4527D2B"/>
    <w:multiLevelType w:val="hybridMultilevel"/>
    <w:tmpl w:val="4DA41188"/>
    <w:lvl w:ilvl="0" w:tplc="0B74C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4CC392C"/>
    <w:multiLevelType w:val="hybridMultilevel"/>
    <w:tmpl w:val="30F45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6330C7A"/>
    <w:multiLevelType w:val="hybridMultilevel"/>
    <w:tmpl w:val="1A26AA98"/>
    <w:lvl w:ilvl="0" w:tplc="F558F286">
      <w:start w:val="1"/>
      <w:numFmt w:val="decimal"/>
      <w:lvlText w:val="%1)"/>
      <w:lvlJc w:val="left"/>
      <w:pPr>
        <w:ind w:left="2772" w:hanging="360"/>
      </w:pPr>
      <w:rPr>
        <w:rFonts w:ascii="Bookman Old Style" w:eastAsia="Times New Roman" w:hAnsi="Bookman Old Style" w:cs="Times New Roman" w:hint="default"/>
      </w:rPr>
    </w:lvl>
    <w:lvl w:ilvl="1" w:tplc="04150019">
      <w:start w:val="1"/>
      <w:numFmt w:val="lowerLetter"/>
      <w:lvlText w:val="%2."/>
      <w:lvlJc w:val="left"/>
      <w:pPr>
        <w:ind w:left="3492" w:hanging="360"/>
      </w:pPr>
    </w:lvl>
    <w:lvl w:ilvl="2" w:tplc="0415001B" w:tentative="1">
      <w:start w:val="1"/>
      <w:numFmt w:val="lowerRoman"/>
      <w:lvlText w:val="%3."/>
      <w:lvlJc w:val="right"/>
      <w:pPr>
        <w:ind w:left="4212" w:hanging="180"/>
      </w:pPr>
    </w:lvl>
    <w:lvl w:ilvl="3" w:tplc="0415000F" w:tentative="1">
      <w:start w:val="1"/>
      <w:numFmt w:val="decimal"/>
      <w:lvlText w:val="%4."/>
      <w:lvlJc w:val="left"/>
      <w:pPr>
        <w:ind w:left="4932" w:hanging="360"/>
      </w:pPr>
    </w:lvl>
    <w:lvl w:ilvl="4" w:tplc="04150019" w:tentative="1">
      <w:start w:val="1"/>
      <w:numFmt w:val="lowerLetter"/>
      <w:lvlText w:val="%5."/>
      <w:lvlJc w:val="left"/>
      <w:pPr>
        <w:ind w:left="5652" w:hanging="360"/>
      </w:pPr>
    </w:lvl>
    <w:lvl w:ilvl="5" w:tplc="0415001B" w:tentative="1">
      <w:start w:val="1"/>
      <w:numFmt w:val="lowerRoman"/>
      <w:lvlText w:val="%6."/>
      <w:lvlJc w:val="right"/>
      <w:pPr>
        <w:ind w:left="6372" w:hanging="180"/>
      </w:pPr>
    </w:lvl>
    <w:lvl w:ilvl="6" w:tplc="0415000F" w:tentative="1">
      <w:start w:val="1"/>
      <w:numFmt w:val="decimal"/>
      <w:lvlText w:val="%7."/>
      <w:lvlJc w:val="left"/>
      <w:pPr>
        <w:ind w:left="7092" w:hanging="360"/>
      </w:pPr>
    </w:lvl>
    <w:lvl w:ilvl="7" w:tplc="04150019" w:tentative="1">
      <w:start w:val="1"/>
      <w:numFmt w:val="lowerLetter"/>
      <w:lvlText w:val="%8."/>
      <w:lvlJc w:val="left"/>
      <w:pPr>
        <w:ind w:left="7812" w:hanging="360"/>
      </w:pPr>
    </w:lvl>
    <w:lvl w:ilvl="8" w:tplc="0415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81" w15:restartNumberingAfterBreak="0">
    <w:nsid w:val="67A45E71"/>
    <w:multiLevelType w:val="hybridMultilevel"/>
    <w:tmpl w:val="C64E2F26"/>
    <w:lvl w:ilvl="0" w:tplc="3196B06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BFE2AB3"/>
    <w:multiLevelType w:val="hybridMultilevel"/>
    <w:tmpl w:val="B47EEDBE"/>
    <w:lvl w:ilvl="0" w:tplc="12303280">
      <w:start w:val="1"/>
      <w:numFmt w:val="lowerLetter"/>
      <w:lvlText w:val="%1)"/>
      <w:lvlJc w:val="left"/>
      <w:pPr>
        <w:ind w:left="113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DA40C64"/>
    <w:multiLevelType w:val="multilevel"/>
    <w:tmpl w:val="3A344EC8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4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84" w15:restartNumberingAfterBreak="0">
    <w:nsid w:val="6FC348CE"/>
    <w:multiLevelType w:val="hybridMultilevel"/>
    <w:tmpl w:val="B5FE5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09432CE"/>
    <w:multiLevelType w:val="hybridMultilevel"/>
    <w:tmpl w:val="7B5C0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34B66F0"/>
    <w:multiLevelType w:val="hybridMultilevel"/>
    <w:tmpl w:val="9E2A475E"/>
    <w:lvl w:ilvl="0" w:tplc="56489814">
      <w:start w:val="6"/>
      <w:numFmt w:val="decimal"/>
      <w:lvlText w:val="%1."/>
      <w:lvlJc w:val="left"/>
      <w:pPr>
        <w:ind w:left="45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35726E3"/>
    <w:multiLevelType w:val="hybridMultilevel"/>
    <w:tmpl w:val="23F0292A"/>
    <w:lvl w:ilvl="0" w:tplc="5344C116">
      <w:start w:val="1"/>
      <w:numFmt w:val="decimal"/>
      <w:lvlText w:val="%1."/>
      <w:lvlJc w:val="left"/>
      <w:pPr>
        <w:tabs>
          <w:tab w:val="num" w:pos="1928"/>
        </w:tabs>
        <w:ind w:left="1928" w:hanging="12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48A257F"/>
    <w:multiLevelType w:val="multilevel"/>
    <w:tmpl w:val="CD5A7492"/>
    <w:lvl w:ilvl="0">
      <w:start w:val="1"/>
      <w:numFmt w:val="decimal"/>
      <w:lvlText w:val="%1."/>
      <w:lvlJc w:val="left"/>
      <w:rPr>
        <w:rFonts w:ascii="Bookman Old Style" w:eastAsia="Calibri" w:hAnsi="Bookman Old Style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77816C8A"/>
    <w:multiLevelType w:val="hybridMultilevel"/>
    <w:tmpl w:val="B896C5F4"/>
    <w:lvl w:ilvl="0" w:tplc="B28077A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 w15:restartNumberingAfterBreak="0">
    <w:nsid w:val="77D031B5"/>
    <w:multiLevelType w:val="hybridMultilevel"/>
    <w:tmpl w:val="AD24EC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8150943"/>
    <w:multiLevelType w:val="hybridMultilevel"/>
    <w:tmpl w:val="0FFA4C3E"/>
    <w:lvl w:ilvl="0" w:tplc="930A709E">
      <w:start w:val="6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D8645F1"/>
    <w:multiLevelType w:val="hybridMultilevel"/>
    <w:tmpl w:val="F93E6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5"/>
  </w:num>
  <w:num w:numId="3">
    <w:abstractNumId w:val="76"/>
  </w:num>
  <w:num w:numId="4">
    <w:abstractNumId w:val="83"/>
  </w:num>
  <w:num w:numId="5">
    <w:abstractNumId w:val="60"/>
  </w:num>
  <w:num w:numId="6">
    <w:abstractNumId w:val="32"/>
  </w:num>
  <w:num w:numId="7">
    <w:abstractNumId w:val="9"/>
  </w:num>
  <w:num w:numId="8">
    <w:abstractNumId w:val="71"/>
  </w:num>
  <w:num w:numId="9">
    <w:abstractNumId w:val="62"/>
  </w:num>
  <w:num w:numId="10">
    <w:abstractNumId w:val="67"/>
  </w:num>
  <w:num w:numId="11">
    <w:abstractNumId w:val="11"/>
  </w:num>
  <w:num w:numId="12">
    <w:abstractNumId w:val="30"/>
  </w:num>
  <w:num w:numId="13">
    <w:abstractNumId w:val="42"/>
  </w:num>
  <w:num w:numId="14">
    <w:abstractNumId w:val="89"/>
  </w:num>
  <w:num w:numId="15">
    <w:abstractNumId w:val="40"/>
  </w:num>
  <w:num w:numId="16">
    <w:abstractNumId w:val="85"/>
  </w:num>
  <w:num w:numId="17">
    <w:abstractNumId w:val="1"/>
  </w:num>
  <w:num w:numId="18">
    <w:abstractNumId w:val="36"/>
  </w:num>
  <w:num w:numId="19">
    <w:abstractNumId w:val="59"/>
  </w:num>
  <w:num w:numId="20">
    <w:abstractNumId w:val="15"/>
  </w:num>
  <w:num w:numId="21">
    <w:abstractNumId w:val="54"/>
  </w:num>
  <w:num w:numId="2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2"/>
  </w:num>
  <w:num w:numId="27">
    <w:abstractNumId w:val="21"/>
  </w:num>
  <w:num w:numId="28">
    <w:abstractNumId w:val="91"/>
  </w:num>
  <w:num w:numId="29">
    <w:abstractNumId w:val="58"/>
  </w:num>
  <w:num w:numId="30">
    <w:abstractNumId w:val="25"/>
  </w:num>
  <w:num w:numId="31">
    <w:abstractNumId w:val="64"/>
  </w:num>
  <w:num w:numId="32">
    <w:abstractNumId w:val="0"/>
  </w:num>
  <w:num w:numId="33">
    <w:abstractNumId w:val="2"/>
  </w:num>
  <w:num w:numId="34">
    <w:abstractNumId w:val="14"/>
  </w:num>
  <w:num w:numId="35">
    <w:abstractNumId w:val="49"/>
  </w:num>
  <w:num w:numId="36">
    <w:abstractNumId w:val="10"/>
  </w:num>
  <w:num w:numId="37">
    <w:abstractNumId w:val="57"/>
  </w:num>
  <w:num w:numId="38">
    <w:abstractNumId w:val="35"/>
  </w:num>
  <w:num w:numId="39">
    <w:abstractNumId w:val="69"/>
  </w:num>
  <w:num w:numId="40">
    <w:abstractNumId w:val="79"/>
  </w:num>
  <w:num w:numId="41">
    <w:abstractNumId w:val="77"/>
  </w:num>
  <w:num w:numId="42">
    <w:abstractNumId w:val="74"/>
  </w:num>
  <w:num w:numId="43">
    <w:abstractNumId w:val="45"/>
  </w:num>
  <w:num w:numId="44">
    <w:abstractNumId w:val="92"/>
  </w:num>
  <w:num w:numId="45">
    <w:abstractNumId w:val="17"/>
  </w:num>
  <w:num w:numId="46">
    <w:abstractNumId w:val="24"/>
  </w:num>
  <w:num w:numId="47">
    <w:abstractNumId w:val="20"/>
  </w:num>
  <w:num w:numId="48">
    <w:abstractNumId w:val="84"/>
  </w:num>
  <w:num w:numId="49">
    <w:abstractNumId w:val="55"/>
  </w:num>
  <w:num w:numId="50">
    <w:abstractNumId w:val="68"/>
  </w:num>
  <w:num w:numId="51">
    <w:abstractNumId w:val="41"/>
  </w:num>
  <w:num w:numId="52">
    <w:abstractNumId w:val="52"/>
  </w:num>
  <w:num w:numId="53">
    <w:abstractNumId w:val="61"/>
  </w:num>
  <w:num w:numId="54">
    <w:abstractNumId w:val="13"/>
  </w:num>
  <w:num w:numId="55">
    <w:abstractNumId w:val="37"/>
  </w:num>
  <w:num w:numId="56">
    <w:abstractNumId w:val="81"/>
  </w:num>
  <w:num w:numId="57">
    <w:abstractNumId w:val="50"/>
  </w:num>
  <w:num w:numId="58">
    <w:abstractNumId w:val="44"/>
  </w:num>
  <w:num w:numId="59">
    <w:abstractNumId w:val="27"/>
  </w:num>
  <w:num w:numId="60">
    <w:abstractNumId w:val="12"/>
  </w:num>
  <w:num w:numId="61">
    <w:abstractNumId w:val="33"/>
  </w:num>
  <w:num w:numId="62">
    <w:abstractNumId w:val="86"/>
  </w:num>
  <w:num w:numId="63">
    <w:abstractNumId w:val="46"/>
  </w:num>
  <w:num w:numId="64">
    <w:abstractNumId w:val="23"/>
  </w:num>
  <w:num w:numId="65">
    <w:abstractNumId w:val="47"/>
  </w:num>
  <w:num w:numId="66">
    <w:abstractNumId w:val="18"/>
  </w:num>
  <w:num w:numId="67">
    <w:abstractNumId w:val="16"/>
  </w:num>
  <w:num w:numId="68">
    <w:abstractNumId w:val="65"/>
  </w:num>
  <w:num w:numId="69">
    <w:abstractNumId w:val="26"/>
  </w:num>
  <w:num w:numId="70">
    <w:abstractNumId w:val="38"/>
  </w:num>
  <w:num w:numId="71">
    <w:abstractNumId w:val="48"/>
  </w:num>
  <w:num w:numId="72">
    <w:abstractNumId w:val="63"/>
  </w:num>
  <w:num w:numId="73">
    <w:abstractNumId w:val="66"/>
  </w:num>
  <w:num w:numId="74">
    <w:abstractNumId w:val="87"/>
  </w:num>
  <w:num w:numId="75">
    <w:abstractNumId w:val="43"/>
  </w:num>
  <w:num w:numId="76">
    <w:abstractNumId w:val="90"/>
  </w:num>
  <w:num w:numId="77">
    <w:abstractNumId w:val="82"/>
  </w:num>
  <w:num w:numId="78">
    <w:abstractNumId w:val="34"/>
  </w:num>
  <w:num w:numId="79">
    <w:abstractNumId w:val="51"/>
  </w:num>
  <w:num w:numId="80">
    <w:abstractNumId w:val="29"/>
  </w:num>
  <w:num w:numId="81">
    <w:abstractNumId w:val="31"/>
  </w:num>
  <w:num w:numId="82">
    <w:abstractNumId w:val="22"/>
  </w:num>
  <w:num w:numId="83">
    <w:abstractNumId w:val="88"/>
  </w:num>
  <w:num w:numId="84">
    <w:abstractNumId w:val="70"/>
  </w:num>
  <w:num w:numId="85">
    <w:abstractNumId w:val="78"/>
  </w:num>
  <w:num w:numId="86">
    <w:abstractNumId w:val="56"/>
  </w:num>
  <w:num w:numId="87">
    <w:abstractNumId w:val="19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5C"/>
    <w:rsid w:val="00000317"/>
    <w:rsid w:val="00001439"/>
    <w:rsid w:val="000017FA"/>
    <w:rsid w:val="000025D8"/>
    <w:rsid w:val="00003185"/>
    <w:rsid w:val="0000776E"/>
    <w:rsid w:val="00007CF4"/>
    <w:rsid w:val="000101DE"/>
    <w:rsid w:val="00010BFB"/>
    <w:rsid w:val="000123A9"/>
    <w:rsid w:val="0001262E"/>
    <w:rsid w:val="000126AC"/>
    <w:rsid w:val="00012AAD"/>
    <w:rsid w:val="00013428"/>
    <w:rsid w:val="00013BF5"/>
    <w:rsid w:val="00015DDA"/>
    <w:rsid w:val="000172B3"/>
    <w:rsid w:val="00017491"/>
    <w:rsid w:val="00017E8E"/>
    <w:rsid w:val="00022657"/>
    <w:rsid w:val="000235D3"/>
    <w:rsid w:val="00024199"/>
    <w:rsid w:val="000248BD"/>
    <w:rsid w:val="00024CDC"/>
    <w:rsid w:val="00026123"/>
    <w:rsid w:val="00026D2A"/>
    <w:rsid w:val="000305FB"/>
    <w:rsid w:val="00031A9E"/>
    <w:rsid w:val="00031CC4"/>
    <w:rsid w:val="00032C38"/>
    <w:rsid w:val="000333F8"/>
    <w:rsid w:val="000351FC"/>
    <w:rsid w:val="00035A04"/>
    <w:rsid w:val="000378FE"/>
    <w:rsid w:val="0004014B"/>
    <w:rsid w:val="00041B22"/>
    <w:rsid w:val="000423B9"/>
    <w:rsid w:val="000446E0"/>
    <w:rsid w:val="00050094"/>
    <w:rsid w:val="000501DD"/>
    <w:rsid w:val="0005025C"/>
    <w:rsid w:val="000513C7"/>
    <w:rsid w:val="00051E1D"/>
    <w:rsid w:val="00053022"/>
    <w:rsid w:val="00055401"/>
    <w:rsid w:val="00057091"/>
    <w:rsid w:val="00060099"/>
    <w:rsid w:val="00060AA2"/>
    <w:rsid w:val="00060D6C"/>
    <w:rsid w:val="00061B1E"/>
    <w:rsid w:val="00062D95"/>
    <w:rsid w:val="000634D0"/>
    <w:rsid w:val="0006359B"/>
    <w:rsid w:val="0006371A"/>
    <w:rsid w:val="000652AE"/>
    <w:rsid w:val="00065494"/>
    <w:rsid w:val="000654C8"/>
    <w:rsid w:val="00065657"/>
    <w:rsid w:val="000656E3"/>
    <w:rsid w:val="00067CDF"/>
    <w:rsid w:val="000701DB"/>
    <w:rsid w:val="00070872"/>
    <w:rsid w:val="00071A37"/>
    <w:rsid w:val="00073C9C"/>
    <w:rsid w:val="00073F49"/>
    <w:rsid w:val="00074E70"/>
    <w:rsid w:val="0007520A"/>
    <w:rsid w:val="00075FE8"/>
    <w:rsid w:val="0007609C"/>
    <w:rsid w:val="00077BF0"/>
    <w:rsid w:val="00082F4D"/>
    <w:rsid w:val="00084955"/>
    <w:rsid w:val="000853F4"/>
    <w:rsid w:val="000861F4"/>
    <w:rsid w:val="00086D6B"/>
    <w:rsid w:val="00086FB9"/>
    <w:rsid w:val="0008754D"/>
    <w:rsid w:val="00087BA0"/>
    <w:rsid w:val="0009006A"/>
    <w:rsid w:val="00090132"/>
    <w:rsid w:val="00090468"/>
    <w:rsid w:val="00090F37"/>
    <w:rsid w:val="00091077"/>
    <w:rsid w:val="00092983"/>
    <w:rsid w:val="00092A73"/>
    <w:rsid w:val="00093959"/>
    <w:rsid w:val="00093FB5"/>
    <w:rsid w:val="00096369"/>
    <w:rsid w:val="00096AD3"/>
    <w:rsid w:val="0009798E"/>
    <w:rsid w:val="000A006C"/>
    <w:rsid w:val="000A0843"/>
    <w:rsid w:val="000A0F9C"/>
    <w:rsid w:val="000A10D7"/>
    <w:rsid w:val="000A10D8"/>
    <w:rsid w:val="000A1D38"/>
    <w:rsid w:val="000A1DAB"/>
    <w:rsid w:val="000A2430"/>
    <w:rsid w:val="000A2735"/>
    <w:rsid w:val="000A279E"/>
    <w:rsid w:val="000A3BC0"/>
    <w:rsid w:val="000A425C"/>
    <w:rsid w:val="000A4C2D"/>
    <w:rsid w:val="000A5269"/>
    <w:rsid w:val="000A5EB0"/>
    <w:rsid w:val="000A6F23"/>
    <w:rsid w:val="000A720C"/>
    <w:rsid w:val="000B2959"/>
    <w:rsid w:val="000B44D8"/>
    <w:rsid w:val="000B61C1"/>
    <w:rsid w:val="000C088B"/>
    <w:rsid w:val="000C0AE4"/>
    <w:rsid w:val="000C2A20"/>
    <w:rsid w:val="000C39B2"/>
    <w:rsid w:val="000C4BB6"/>
    <w:rsid w:val="000C5A89"/>
    <w:rsid w:val="000C5D45"/>
    <w:rsid w:val="000C72AE"/>
    <w:rsid w:val="000D1E80"/>
    <w:rsid w:val="000D2DC6"/>
    <w:rsid w:val="000D557F"/>
    <w:rsid w:val="000D5712"/>
    <w:rsid w:val="000D618A"/>
    <w:rsid w:val="000D7812"/>
    <w:rsid w:val="000D7FAA"/>
    <w:rsid w:val="000E06E2"/>
    <w:rsid w:val="000E09A7"/>
    <w:rsid w:val="000E1395"/>
    <w:rsid w:val="000E4F29"/>
    <w:rsid w:val="000E541A"/>
    <w:rsid w:val="000E58F8"/>
    <w:rsid w:val="000E59C0"/>
    <w:rsid w:val="000E5F83"/>
    <w:rsid w:val="000E697D"/>
    <w:rsid w:val="000E73F2"/>
    <w:rsid w:val="000F2328"/>
    <w:rsid w:val="000F26AB"/>
    <w:rsid w:val="000F2DF2"/>
    <w:rsid w:val="000F502F"/>
    <w:rsid w:val="000F55DB"/>
    <w:rsid w:val="000F6601"/>
    <w:rsid w:val="0010200B"/>
    <w:rsid w:val="0010284C"/>
    <w:rsid w:val="001048D4"/>
    <w:rsid w:val="00105B0D"/>
    <w:rsid w:val="00105EFB"/>
    <w:rsid w:val="00110189"/>
    <w:rsid w:val="001112E2"/>
    <w:rsid w:val="001114B3"/>
    <w:rsid w:val="00111703"/>
    <w:rsid w:val="001130DF"/>
    <w:rsid w:val="00113457"/>
    <w:rsid w:val="00113565"/>
    <w:rsid w:val="00113E2A"/>
    <w:rsid w:val="001140B2"/>
    <w:rsid w:val="00114294"/>
    <w:rsid w:val="00114C96"/>
    <w:rsid w:val="00116166"/>
    <w:rsid w:val="00116873"/>
    <w:rsid w:val="00116F45"/>
    <w:rsid w:val="001205DD"/>
    <w:rsid w:val="00120EFF"/>
    <w:rsid w:val="0012141E"/>
    <w:rsid w:val="001218AB"/>
    <w:rsid w:val="001222AB"/>
    <w:rsid w:val="00122669"/>
    <w:rsid w:val="00123431"/>
    <w:rsid w:val="00124243"/>
    <w:rsid w:val="001249D2"/>
    <w:rsid w:val="0012526D"/>
    <w:rsid w:val="001254AA"/>
    <w:rsid w:val="00126081"/>
    <w:rsid w:val="001261ED"/>
    <w:rsid w:val="001274F1"/>
    <w:rsid w:val="00127511"/>
    <w:rsid w:val="0013040A"/>
    <w:rsid w:val="00130A9E"/>
    <w:rsid w:val="00132041"/>
    <w:rsid w:val="0013215A"/>
    <w:rsid w:val="00133356"/>
    <w:rsid w:val="001339D9"/>
    <w:rsid w:val="001353F4"/>
    <w:rsid w:val="00135816"/>
    <w:rsid w:val="00136082"/>
    <w:rsid w:val="001367F3"/>
    <w:rsid w:val="00136A69"/>
    <w:rsid w:val="0013716C"/>
    <w:rsid w:val="001402CB"/>
    <w:rsid w:val="00141511"/>
    <w:rsid w:val="00141C37"/>
    <w:rsid w:val="00141DBE"/>
    <w:rsid w:val="00143629"/>
    <w:rsid w:val="001439B2"/>
    <w:rsid w:val="00145555"/>
    <w:rsid w:val="00145C1A"/>
    <w:rsid w:val="00145F40"/>
    <w:rsid w:val="00146081"/>
    <w:rsid w:val="001462BA"/>
    <w:rsid w:val="00147AED"/>
    <w:rsid w:val="00147B6E"/>
    <w:rsid w:val="001529C4"/>
    <w:rsid w:val="00152DAA"/>
    <w:rsid w:val="001531C7"/>
    <w:rsid w:val="001538F8"/>
    <w:rsid w:val="00154144"/>
    <w:rsid w:val="001541B5"/>
    <w:rsid w:val="00155064"/>
    <w:rsid w:val="001559AD"/>
    <w:rsid w:val="001566DC"/>
    <w:rsid w:val="00160387"/>
    <w:rsid w:val="001605D0"/>
    <w:rsid w:val="0016082E"/>
    <w:rsid w:val="00160B2F"/>
    <w:rsid w:val="00162426"/>
    <w:rsid w:val="00163565"/>
    <w:rsid w:val="00163C3C"/>
    <w:rsid w:val="0016454E"/>
    <w:rsid w:val="001662B6"/>
    <w:rsid w:val="00166F48"/>
    <w:rsid w:val="0017154D"/>
    <w:rsid w:val="00171C2C"/>
    <w:rsid w:val="0017507F"/>
    <w:rsid w:val="0017571B"/>
    <w:rsid w:val="00176ADC"/>
    <w:rsid w:val="001809ED"/>
    <w:rsid w:val="00180E44"/>
    <w:rsid w:val="001811C1"/>
    <w:rsid w:val="00181F4E"/>
    <w:rsid w:val="00182171"/>
    <w:rsid w:val="001822E0"/>
    <w:rsid w:val="00182D59"/>
    <w:rsid w:val="00183349"/>
    <w:rsid w:val="00183F4A"/>
    <w:rsid w:val="0018480F"/>
    <w:rsid w:val="00186AA2"/>
    <w:rsid w:val="00186E3A"/>
    <w:rsid w:val="0018703D"/>
    <w:rsid w:val="00190F7E"/>
    <w:rsid w:val="001911ED"/>
    <w:rsid w:val="001914E1"/>
    <w:rsid w:val="00191AB9"/>
    <w:rsid w:val="0019330E"/>
    <w:rsid w:val="00193655"/>
    <w:rsid w:val="001939F7"/>
    <w:rsid w:val="001947C3"/>
    <w:rsid w:val="00195968"/>
    <w:rsid w:val="001963C3"/>
    <w:rsid w:val="00197764"/>
    <w:rsid w:val="001A284A"/>
    <w:rsid w:val="001A35CF"/>
    <w:rsid w:val="001A3685"/>
    <w:rsid w:val="001A3A63"/>
    <w:rsid w:val="001A3E32"/>
    <w:rsid w:val="001A3F54"/>
    <w:rsid w:val="001A40A6"/>
    <w:rsid w:val="001A4D11"/>
    <w:rsid w:val="001A4D26"/>
    <w:rsid w:val="001A5967"/>
    <w:rsid w:val="001A5C74"/>
    <w:rsid w:val="001A5DF1"/>
    <w:rsid w:val="001A64A3"/>
    <w:rsid w:val="001A651D"/>
    <w:rsid w:val="001A6A35"/>
    <w:rsid w:val="001A754F"/>
    <w:rsid w:val="001B02CC"/>
    <w:rsid w:val="001B09BB"/>
    <w:rsid w:val="001B0F29"/>
    <w:rsid w:val="001B200F"/>
    <w:rsid w:val="001B24E5"/>
    <w:rsid w:val="001B2EB4"/>
    <w:rsid w:val="001B3D0B"/>
    <w:rsid w:val="001B3D8B"/>
    <w:rsid w:val="001B47CC"/>
    <w:rsid w:val="001B4BE1"/>
    <w:rsid w:val="001B5C96"/>
    <w:rsid w:val="001B5EDE"/>
    <w:rsid w:val="001B609C"/>
    <w:rsid w:val="001B66EC"/>
    <w:rsid w:val="001B6A53"/>
    <w:rsid w:val="001B6D79"/>
    <w:rsid w:val="001C0632"/>
    <w:rsid w:val="001C2088"/>
    <w:rsid w:val="001C3000"/>
    <w:rsid w:val="001C3234"/>
    <w:rsid w:val="001C47F2"/>
    <w:rsid w:val="001C4DD3"/>
    <w:rsid w:val="001C5285"/>
    <w:rsid w:val="001C56FF"/>
    <w:rsid w:val="001C6410"/>
    <w:rsid w:val="001D111E"/>
    <w:rsid w:val="001D2A37"/>
    <w:rsid w:val="001D4E78"/>
    <w:rsid w:val="001D7219"/>
    <w:rsid w:val="001E205C"/>
    <w:rsid w:val="001E32EA"/>
    <w:rsid w:val="001E38B8"/>
    <w:rsid w:val="001E459C"/>
    <w:rsid w:val="001E5642"/>
    <w:rsid w:val="001E56D5"/>
    <w:rsid w:val="001E5F3B"/>
    <w:rsid w:val="001E6113"/>
    <w:rsid w:val="001E689F"/>
    <w:rsid w:val="001E6BAD"/>
    <w:rsid w:val="001E6D1D"/>
    <w:rsid w:val="001E71B6"/>
    <w:rsid w:val="001E7423"/>
    <w:rsid w:val="001E7BC1"/>
    <w:rsid w:val="001E7EE8"/>
    <w:rsid w:val="001F1B23"/>
    <w:rsid w:val="001F31AA"/>
    <w:rsid w:val="001F357B"/>
    <w:rsid w:val="001F3DA3"/>
    <w:rsid w:val="001F448B"/>
    <w:rsid w:val="001F577A"/>
    <w:rsid w:val="001F5C19"/>
    <w:rsid w:val="001F6612"/>
    <w:rsid w:val="001F6FFB"/>
    <w:rsid w:val="001F71D8"/>
    <w:rsid w:val="001F7A9A"/>
    <w:rsid w:val="00200F06"/>
    <w:rsid w:val="00204D21"/>
    <w:rsid w:val="00205362"/>
    <w:rsid w:val="0020544E"/>
    <w:rsid w:val="0020548E"/>
    <w:rsid w:val="002064E1"/>
    <w:rsid w:val="0020661D"/>
    <w:rsid w:val="002068A0"/>
    <w:rsid w:val="0020706D"/>
    <w:rsid w:val="002078B9"/>
    <w:rsid w:val="002079D6"/>
    <w:rsid w:val="00207A66"/>
    <w:rsid w:val="0021079C"/>
    <w:rsid w:val="00210C6F"/>
    <w:rsid w:val="002123CC"/>
    <w:rsid w:val="002138FC"/>
    <w:rsid w:val="00214340"/>
    <w:rsid w:val="002144FF"/>
    <w:rsid w:val="00214DE1"/>
    <w:rsid w:val="0021599B"/>
    <w:rsid w:val="00215E4F"/>
    <w:rsid w:val="002164FE"/>
    <w:rsid w:val="00217265"/>
    <w:rsid w:val="0022016B"/>
    <w:rsid w:val="00222BE9"/>
    <w:rsid w:val="002250F7"/>
    <w:rsid w:val="00226791"/>
    <w:rsid w:val="002279ED"/>
    <w:rsid w:val="00230E47"/>
    <w:rsid w:val="00232039"/>
    <w:rsid w:val="00234729"/>
    <w:rsid w:val="00234A0E"/>
    <w:rsid w:val="002353E1"/>
    <w:rsid w:val="0023593D"/>
    <w:rsid w:val="00236E9D"/>
    <w:rsid w:val="00237308"/>
    <w:rsid w:val="0023763E"/>
    <w:rsid w:val="0024031A"/>
    <w:rsid w:val="00240AFA"/>
    <w:rsid w:val="00241C5A"/>
    <w:rsid w:val="0024284E"/>
    <w:rsid w:val="00242E1A"/>
    <w:rsid w:val="002441F7"/>
    <w:rsid w:val="00244AD5"/>
    <w:rsid w:val="0024503D"/>
    <w:rsid w:val="00245A9A"/>
    <w:rsid w:val="00247309"/>
    <w:rsid w:val="00247B4F"/>
    <w:rsid w:val="00250409"/>
    <w:rsid w:val="00253900"/>
    <w:rsid w:val="00254850"/>
    <w:rsid w:val="00254DBB"/>
    <w:rsid w:val="00255923"/>
    <w:rsid w:val="00256713"/>
    <w:rsid w:val="00256EC8"/>
    <w:rsid w:val="00262B32"/>
    <w:rsid w:val="002635FD"/>
    <w:rsid w:val="00263D2B"/>
    <w:rsid w:val="0026452D"/>
    <w:rsid w:val="002647E7"/>
    <w:rsid w:val="002658D4"/>
    <w:rsid w:val="00266963"/>
    <w:rsid w:val="00266C1B"/>
    <w:rsid w:val="00267E1C"/>
    <w:rsid w:val="002701E5"/>
    <w:rsid w:val="002707D6"/>
    <w:rsid w:val="00271CD7"/>
    <w:rsid w:val="00272464"/>
    <w:rsid w:val="002735B7"/>
    <w:rsid w:val="00274C6B"/>
    <w:rsid w:val="00275117"/>
    <w:rsid w:val="002752A2"/>
    <w:rsid w:val="0027597D"/>
    <w:rsid w:val="00275C68"/>
    <w:rsid w:val="0027601F"/>
    <w:rsid w:val="00276E30"/>
    <w:rsid w:val="00277B9F"/>
    <w:rsid w:val="00281E02"/>
    <w:rsid w:val="00282DAC"/>
    <w:rsid w:val="002833EC"/>
    <w:rsid w:val="00283DCA"/>
    <w:rsid w:val="0028564F"/>
    <w:rsid w:val="00286BC1"/>
    <w:rsid w:val="0029045D"/>
    <w:rsid w:val="00291859"/>
    <w:rsid w:val="00294E1D"/>
    <w:rsid w:val="00294FDD"/>
    <w:rsid w:val="00297B24"/>
    <w:rsid w:val="002A101E"/>
    <w:rsid w:val="002A1714"/>
    <w:rsid w:val="002A23B1"/>
    <w:rsid w:val="002A2C91"/>
    <w:rsid w:val="002A351A"/>
    <w:rsid w:val="002A35A2"/>
    <w:rsid w:val="002A4D18"/>
    <w:rsid w:val="002A4EFF"/>
    <w:rsid w:val="002A5F2C"/>
    <w:rsid w:val="002A7ACB"/>
    <w:rsid w:val="002B064A"/>
    <w:rsid w:val="002B13A2"/>
    <w:rsid w:val="002B3513"/>
    <w:rsid w:val="002B3A48"/>
    <w:rsid w:val="002B3ADD"/>
    <w:rsid w:val="002B5584"/>
    <w:rsid w:val="002B569B"/>
    <w:rsid w:val="002B6E64"/>
    <w:rsid w:val="002C3907"/>
    <w:rsid w:val="002C5B24"/>
    <w:rsid w:val="002C72E4"/>
    <w:rsid w:val="002D02E5"/>
    <w:rsid w:val="002D0E38"/>
    <w:rsid w:val="002D1955"/>
    <w:rsid w:val="002D255D"/>
    <w:rsid w:val="002D3363"/>
    <w:rsid w:val="002D3DC7"/>
    <w:rsid w:val="002D460E"/>
    <w:rsid w:val="002D4E2F"/>
    <w:rsid w:val="002D53B7"/>
    <w:rsid w:val="002D60EB"/>
    <w:rsid w:val="002D7006"/>
    <w:rsid w:val="002D752A"/>
    <w:rsid w:val="002E1477"/>
    <w:rsid w:val="002E2C38"/>
    <w:rsid w:val="002E2F49"/>
    <w:rsid w:val="002E3F68"/>
    <w:rsid w:val="002E4AE3"/>
    <w:rsid w:val="002E5C45"/>
    <w:rsid w:val="002E64EB"/>
    <w:rsid w:val="002E6B6B"/>
    <w:rsid w:val="002F0D6F"/>
    <w:rsid w:val="002F0D75"/>
    <w:rsid w:val="002F1639"/>
    <w:rsid w:val="002F1788"/>
    <w:rsid w:val="002F1A9C"/>
    <w:rsid w:val="002F2768"/>
    <w:rsid w:val="002F4A19"/>
    <w:rsid w:val="002F596B"/>
    <w:rsid w:val="002F66F1"/>
    <w:rsid w:val="00301DA2"/>
    <w:rsid w:val="00301E97"/>
    <w:rsid w:val="0030232A"/>
    <w:rsid w:val="00302A09"/>
    <w:rsid w:val="00303426"/>
    <w:rsid w:val="00303474"/>
    <w:rsid w:val="00304C3F"/>
    <w:rsid w:val="00306BD5"/>
    <w:rsid w:val="0030766C"/>
    <w:rsid w:val="00307697"/>
    <w:rsid w:val="00310031"/>
    <w:rsid w:val="00310B0D"/>
    <w:rsid w:val="003124BE"/>
    <w:rsid w:val="003157EE"/>
    <w:rsid w:val="0031742A"/>
    <w:rsid w:val="003207B5"/>
    <w:rsid w:val="00322271"/>
    <w:rsid w:val="003229B4"/>
    <w:rsid w:val="0032355F"/>
    <w:rsid w:val="00325A30"/>
    <w:rsid w:val="00327DAD"/>
    <w:rsid w:val="003309CA"/>
    <w:rsid w:val="00331C52"/>
    <w:rsid w:val="00332E40"/>
    <w:rsid w:val="003330FE"/>
    <w:rsid w:val="003335CC"/>
    <w:rsid w:val="003341BD"/>
    <w:rsid w:val="00335FD1"/>
    <w:rsid w:val="00336299"/>
    <w:rsid w:val="00337201"/>
    <w:rsid w:val="00340966"/>
    <w:rsid w:val="00341307"/>
    <w:rsid w:val="00341BC8"/>
    <w:rsid w:val="00342121"/>
    <w:rsid w:val="003422A3"/>
    <w:rsid w:val="00342551"/>
    <w:rsid w:val="0034288C"/>
    <w:rsid w:val="003428EA"/>
    <w:rsid w:val="00343CA6"/>
    <w:rsid w:val="00343F12"/>
    <w:rsid w:val="003448AF"/>
    <w:rsid w:val="0034659F"/>
    <w:rsid w:val="00346A25"/>
    <w:rsid w:val="00347E86"/>
    <w:rsid w:val="00350100"/>
    <w:rsid w:val="00350C91"/>
    <w:rsid w:val="00351319"/>
    <w:rsid w:val="0035154A"/>
    <w:rsid w:val="0035376C"/>
    <w:rsid w:val="0035444B"/>
    <w:rsid w:val="00354B1E"/>
    <w:rsid w:val="00357CC2"/>
    <w:rsid w:val="00360576"/>
    <w:rsid w:val="00360872"/>
    <w:rsid w:val="00362018"/>
    <w:rsid w:val="003635B9"/>
    <w:rsid w:val="00363840"/>
    <w:rsid w:val="00365CBD"/>
    <w:rsid w:val="00367085"/>
    <w:rsid w:val="00367C14"/>
    <w:rsid w:val="00371FF2"/>
    <w:rsid w:val="003735B9"/>
    <w:rsid w:val="003740C7"/>
    <w:rsid w:val="0037438D"/>
    <w:rsid w:val="00374645"/>
    <w:rsid w:val="00376D01"/>
    <w:rsid w:val="00376E39"/>
    <w:rsid w:val="00377A52"/>
    <w:rsid w:val="003807C7"/>
    <w:rsid w:val="00380EC5"/>
    <w:rsid w:val="003812CE"/>
    <w:rsid w:val="00382EC9"/>
    <w:rsid w:val="00384B1F"/>
    <w:rsid w:val="00385819"/>
    <w:rsid w:val="00385828"/>
    <w:rsid w:val="0039167C"/>
    <w:rsid w:val="00391A46"/>
    <w:rsid w:val="00391D24"/>
    <w:rsid w:val="00392A1E"/>
    <w:rsid w:val="003949CA"/>
    <w:rsid w:val="00396277"/>
    <w:rsid w:val="0039677E"/>
    <w:rsid w:val="00397883"/>
    <w:rsid w:val="003A06A9"/>
    <w:rsid w:val="003A1B9D"/>
    <w:rsid w:val="003A2233"/>
    <w:rsid w:val="003A5ACE"/>
    <w:rsid w:val="003A5C78"/>
    <w:rsid w:val="003A65D4"/>
    <w:rsid w:val="003A6E04"/>
    <w:rsid w:val="003A7516"/>
    <w:rsid w:val="003B04BF"/>
    <w:rsid w:val="003B08B2"/>
    <w:rsid w:val="003B1979"/>
    <w:rsid w:val="003B5AB7"/>
    <w:rsid w:val="003B677F"/>
    <w:rsid w:val="003B7083"/>
    <w:rsid w:val="003B719E"/>
    <w:rsid w:val="003B78BC"/>
    <w:rsid w:val="003C001D"/>
    <w:rsid w:val="003C064F"/>
    <w:rsid w:val="003C09AE"/>
    <w:rsid w:val="003C0D19"/>
    <w:rsid w:val="003C1D6A"/>
    <w:rsid w:val="003C1F19"/>
    <w:rsid w:val="003C3839"/>
    <w:rsid w:val="003C391C"/>
    <w:rsid w:val="003C5065"/>
    <w:rsid w:val="003C5072"/>
    <w:rsid w:val="003C7DD7"/>
    <w:rsid w:val="003D095C"/>
    <w:rsid w:val="003D24F3"/>
    <w:rsid w:val="003D33B3"/>
    <w:rsid w:val="003D340F"/>
    <w:rsid w:val="003D35C0"/>
    <w:rsid w:val="003D5777"/>
    <w:rsid w:val="003D601F"/>
    <w:rsid w:val="003D6B19"/>
    <w:rsid w:val="003D7935"/>
    <w:rsid w:val="003D7C28"/>
    <w:rsid w:val="003E005F"/>
    <w:rsid w:val="003E0F6D"/>
    <w:rsid w:val="003E11FB"/>
    <w:rsid w:val="003E1C93"/>
    <w:rsid w:val="003E4B0C"/>
    <w:rsid w:val="003E5642"/>
    <w:rsid w:val="003E6578"/>
    <w:rsid w:val="003F0E0C"/>
    <w:rsid w:val="003F1313"/>
    <w:rsid w:val="003F2490"/>
    <w:rsid w:val="003F391F"/>
    <w:rsid w:val="003F3BB9"/>
    <w:rsid w:val="003F41AD"/>
    <w:rsid w:val="003F438A"/>
    <w:rsid w:val="003F6882"/>
    <w:rsid w:val="00401BD5"/>
    <w:rsid w:val="004023BC"/>
    <w:rsid w:val="00402E9D"/>
    <w:rsid w:val="0040308E"/>
    <w:rsid w:val="0040448F"/>
    <w:rsid w:val="00406309"/>
    <w:rsid w:val="00406A4C"/>
    <w:rsid w:val="00406A7A"/>
    <w:rsid w:val="0041074E"/>
    <w:rsid w:val="004119A7"/>
    <w:rsid w:val="00412E61"/>
    <w:rsid w:val="00413AA1"/>
    <w:rsid w:val="00414555"/>
    <w:rsid w:val="00414907"/>
    <w:rsid w:val="00415972"/>
    <w:rsid w:val="00415D37"/>
    <w:rsid w:val="0041683F"/>
    <w:rsid w:val="004169FD"/>
    <w:rsid w:val="004200D2"/>
    <w:rsid w:val="00420AB1"/>
    <w:rsid w:val="00420F1E"/>
    <w:rsid w:val="00421560"/>
    <w:rsid w:val="0042157C"/>
    <w:rsid w:val="00421D50"/>
    <w:rsid w:val="004240E9"/>
    <w:rsid w:val="00424740"/>
    <w:rsid w:val="00424E07"/>
    <w:rsid w:val="004250F3"/>
    <w:rsid w:val="00427C3F"/>
    <w:rsid w:val="00427ED1"/>
    <w:rsid w:val="00431092"/>
    <w:rsid w:val="00431345"/>
    <w:rsid w:val="00432D68"/>
    <w:rsid w:val="00432E78"/>
    <w:rsid w:val="00432F56"/>
    <w:rsid w:val="0043336C"/>
    <w:rsid w:val="00433E64"/>
    <w:rsid w:val="00433EF6"/>
    <w:rsid w:val="00434921"/>
    <w:rsid w:val="00434F7F"/>
    <w:rsid w:val="004352D0"/>
    <w:rsid w:val="00435A7A"/>
    <w:rsid w:val="004367B6"/>
    <w:rsid w:val="00437118"/>
    <w:rsid w:val="004375D0"/>
    <w:rsid w:val="0043789F"/>
    <w:rsid w:val="00437DEB"/>
    <w:rsid w:val="0044089A"/>
    <w:rsid w:val="00440AB0"/>
    <w:rsid w:val="00440DAD"/>
    <w:rsid w:val="00441637"/>
    <w:rsid w:val="0044172F"/>
    <w:rsid w:val="0044320F"/>
    <w:rsid w:val="00443DDE"/>
    <w:rsid w:val="00444847"/>
    <w:rsid w:val="004510B5"/>
    <w:rsid w:val="004515FF"/>
    <w:rsid w:val="004529FF"/>
    <w:rsid w:val="00453B6D"/>
    <w:rsid w:val="00453F3B"/>
    <w:rsid w:val="0045435B"/>
    <w:rsid w:val="004546F1"/>
    <w:rsid w:val="0045625C"/>
    <w:rsid w:val="004566A8"/>
    <w:rsid w:val="004569BA"/>
    <w:rsid w:val="00460243"/>
    <w:rsid w:val="00461110"/>
    <w:rsid w:val="00462196"/>
    <w:rsid w:val="00463ED1"/>
    <w:rsid w:val="0046415D"/>
    <w:rsid w:val="004648FD"/>
    <w:rsid w:val="00465064"/>
    <w:rsid w:val="004657E7"/>
    <w:rsid w:val="004660D9"/>
    <w:rsid w:val="004661A7"/>
    <w:rsid w:val="00467E79"/>
    <w:rsid w:val="00471393"/>
    <w:rsid w:val="00471F38"/>
    <w:rsid w:val="0047243D"/>
    <w:rsid w:val="00472EA0"/>
    <w:rsid w:val="004738CF"/>
    <w:rsid w:val="00473AA5"/>
    <w:rsid w:val="004742EE"/>
    <w:rsid w:val="0047511B"/>
    <w:rsid w:val="0047571B"/>
    <w:rsid w:val="00475C62"/>
    <w:rsid w:val="00476A8B"/>
    <w:rsid w:val="00477000"/>
    <w:rsid w:val="00477380"/>
    <w:rsid w:val="00480C6F"/>
    <w:rsid w:val="00481192"/>
    <w:rsid w:val="00481974"/>
    <w:rsid w:val="00482811"/>
    <w:rsid w:val="004829B2"/>
    <w:rsid w:val="00482D65"/>
    <w:rsid w:val="00483791"/>
    <w:rsid w:val="00483AD4"/>
    <w:rsid w:val="004854BF"/>
    <w:rsid w:val="00486889"/>
    <w:rsid w:val="00490D9B"/>
    <w:rsid w:val="00491067"/>
    <w:rsid w:val="004922EC"/>
    <w:rsid w:val="00497C87"/>
    <w:rsid w:val="004A0A20"/>
    <w:rsid w:val="004A2C93"/>
    <w:rsid w:val="004A3F00"/>
    <w:rsid w:val="004A4CE1"/>
    <w:rsid w:val="004A6F97"/>
    <w:rsid w:val="004B14E2"/>
    <w:rsid w:val="004B50B7"/>
    <w:rsid w:val="004C1B50"/>
    <w:rsid w:val="004C207B"/>
    <w:rsid w:val="004C28D5"/>
    <w:rsid w:val="004C3B08"/>
    <w:rsid w:val="004C5867"/>
    <w:rsid w:val="004C6306"/>
    <w:rsid w:val="004C7C41"/>
    <w:rsid w:val="004D4979"/>
    <w:rsid w:val="004D49D4"/>
    <w:rsid w:val="004D540B"/>
    <w:rsid w:val="004D57B3"/>
    <w:rsid w:val="004D5871"/>
    <w:rsid w:val="004D59AE"/>
    <w:rsid w:val="004D73EB"/>
    <w:rsid w:val="004E05DE"/>
    <w:rsid w:val="004E07D2"/>
    <w:rsid w:val="004E1852"/>
    <w:rsid w:val="004E212B"/>
    <w:rsid w:val="004E3835"/>
    <w:rsid w:val="004E3FF9"/>
    <w:rsid w:val="004E427C"/>
    <w:rsid w:val="004E615E"/>
    <w:rsid w:val="004E754F"/>
    <w:rsid w:val="004F09DF"/>
    <w:rsid w:val="004F0A76"/>
    <w:rsid w:val="004F1846"/>
    <w:rsid w:val="004F36A1"/>
    <w:rsid w:val="004F537A"/>
    <w:rsid w:val="004F58FC"/>
    <w:rsid w:val="004F62DD"/>
    <w:rsid w:val="004F7097"/>
    <w:rsid w:val="004F7788"/>
    <w:rsid w:val="005009C0"/>
    <w:rsid w:val="0050151E"/>
    <w:rsid w:val="00501F83"/>
    <w:rsid w:val="00505B14"/>
    <w:rsid w:val="0050638F"/>
    <w:rsid w:val="00506AF1"/>
    <w:rsid w:val="0050715B"/>
    <w:rsid w:val="00507699"/>
    <w:rsid w:val="00510957"/>
    <w:rsid w:val="00516155"/>
    <w:rsid w:val="00516DA8"/>
    <w:rsid w:val="0051729C"/>
    <w:rsid w:val="00517C8E"/>
    <w:rsid w:val="005211AC"/>
    <w:rsid w:val="0052342B"/>
    <w:rsid w:val="0052402A"/>
    <w:rsid w:val="005245DD"/>
    <w:rsid w:val="00524AA1"/>
    <w:rsid w:val="00524CB7"/>
    <w:rsid w:val="00525429"/>
    <w:rsid w:val="00527867"/>
    <w:rsid w:val="00531019"/>
    <w:rsid w:val="005313C9"/>
    <w:rsid w:val="005322AA"/>
    <w:rsid w:val="005334D0"/>
    <w:rsid w:val="005339E5"/>
    <w:rsid w:val="005351BB"/>
    <w:rsid w:val="00535FE3"/>
    <w:rsid w:val="00536360"/>
    <w:rsid w:val="0053689D"/>
    <w:rsid w:val="005368EF"/>
    <w:rsid w:val="00537601"/>
    <w:rsid w:val="005376F3"/>
    <w:rsid w:val="00540473"/>
    <w:rsid w:val="00543C47"/>
    <w:rsid w:val="005440C9"/>
    <w:rsid w:val="005443CC"/>
    <w:rsid w:val="00545A10"/>
    <w:rsid w:val="00545FE6"/>
    <w:rsid w:val="00547A32"/>
    <w:rsid w:val="005501E7"/>
    <w:rsid w:val="00550466"/>
    <w:rsid w:val="00550745"/>
    <w:rsid w:val="00550D9D"/>
    <w:rsid w:val="0055142B"/>
    <w:rsid w:val="005516B7"/>
    <w:rsid w:val="00553486"/>
    <w:rsid w:val="005539B4"/>
    <w:rsid w:val="005544A5"/>
    <w:rsid w:val="00557317"/>
    <w:rsid w:val="00557442"/>
    <w:rsid w:val="00557FDA"/>
    <w:rsid w:val="005608CA"/>
    <w:rsid w:val="00560E3C"/>
    <w:rsid w:val="0056285B"/>
    <w:rsid w:val="00562E31"/>
    <w:rsid w:val="00565945"/>
    <w:rsid w:val="00567820"/>
    <w:rsid w:val="00567D9F"/>
    <w:rsid w:val="00567FF8"/>
    <w:rsid w:val="005701C8"/>
    <w:rsid w:val="00570207"/>
    <w:rsid w:val="00571074"/>
    <w:rsid w:val="005712BC"/>
    <w:rsid w:val="00573AC3"/>
    <w:rsid w:val="00574E5E"/>
    <w:rsid w:val="005752F8"/>
    <w:rsid w:val="00577DFB"/>
    <w:rsid w:val="0058085A"/>
    <w:rsid w:val="00580AE6"/>
    <w:rsid w:val="00580BF7"/>
    <w:rsid w:val="00581364"/>
    <w:rsid w:val="0058204A"/>
    <w:rsid w:val="005844D3"/>
    <w:rsid w:val="00584AC9"/>
    <w:rsid w:val="00585A5D"/>
    <w:rsid w:val="005868DA"/>
    <w:rsid w:val="00587D3A"/>
    <w:rsid w:val="00587EDE"/>
    <w:rsid w:val="00590A69"/>
    <w:rsid w:val="00590F9C"/>
    <w:rsid w:val="005929C9"/>
    <w:rsid w:val="00592A66"/>
    <w:rsid w:val="00592C50"/>
    <w:rsid w:val="005943D0"/>
    <w:rsid w:val="0059579C"/>
    <w:rsid w:val="00596234"/>
    <w:rsid w:val="005A1671"/>
    <w:rsid w:val="005A18EE"/>
    <w:rsid w:val="005A1C70"/>
    <w:rsid w:val="005A248D"/>
    <w:rsid w:val="005A2DCF"/>
    <w:rsid w:val="005A3B50"/>
    <w:rsid w:val="005A3D8D"/>
    <w:rsid w:val="005A56FA"/>
    <w:rsid w:val="005A60C8"/>
    <w:rsid w:val="005A62FF"/>
    <w:rsid w:val="005A65DA"/>
    <w:rsid w:val="005A677A"/>
    <w:rsid w:val="005B1732"/>
    <w:rsid w:val="005B320A"/>
    <w:rsid w:val="005B35E0"/>
    <w:rsid w:val="005B39DB"/>
    <w:rsid w:val="005B5B80"/>
    <w:rsid w:val="005B6649"/>
    <w:rsid w:val="005B6932"/>
    <w:rsid w:val="005C1576"/>
    <w:rsid w:val="005C1C96"/>
    <w:rsid w:val="005C4CD8"/>
    <w:rsid w:val="005C6FCD"/>
    <w:rsid w:val="005D04E8"/>
    <w:rsid w:val="005D0795"/>
    <w:rsid w:val="005D0B29"/>
    <w:rsid w:val="005D168B"/>
    <w:rsid w:val="005D2652"/>
    <w:rsid w:val="005D2731"/>
    <w:rsid w:val="005D28D6"/>
    <w:rsid w:val="005D32BF"/>
    <w:rsid w:val="005D4559"/>
    <w:rsid w:val="005D4DA3"/>
    <w:rsid w:val="005D5825"/>
    <w:rsid w:val="005E02FC"/>
    <w:rsid w:val="005E096B"/>
    <w:rsid w:val="005E0FE7"/>
    <w:rsid w:val="005E146B"/>
    <w:rsid w:val="005E2A89"/>
    <w:rsid w:val="005E404B"/>
    <w:rsid w:val="005E55CF"/>
    <w:rsid w:val="005F1D9B"/>
    <w:rsid w:val="005F2D35"/>
    <w:rsid w:val="005F2EF9"/>
    <w:rsid w:val="005F330E"/>
    <w:rsid w:val="005F3F91"/>
    <w:rsid w:val="005F40BB"/>
    <w:rsid w:val="005F41C2"/>
    <w:rsid w:val="005F4448"/>
    <w:rsid w:val="005F459B"/>
    <w:rsid w:val="005F4684"/>
    <w:rsid w:val="005F5604"/>
    <w:rsid w:val="005F56F4"/>
    <w:rsid w:val="005F5D01"/>
    <w:rsid w:val="005F60D6"/>
    <w:rsid w:val="005F64D8"/>
    <w:rsid w:val="005F6E47"/>
    <w:rsid w:val="005F7071"/>
    <w:rsid w:val="005F7794"/>
    <w:rsid w:val="00601378"/>
    <w:rsid w:val="006025FF"/>
    <w:rsid w:val="006028B2"/>
    <w:rsid w:val="00603D0B"/>
    <w:rsid w:val="006103E1"/>
    <w:rsid w:val="00611043"/>
    <w:rsid w:val="0061179D"/>
    <w:rsid w:val="00612A42"/>
    <w:rsid w:val="006133E4"/>
    <w:rsid w:val="006137E7"/>
    <w:rsid w:val="0061547C"/>
    <w:rsid w:val="00616242"/>
    <w:rsid w:val="0061666D"/>
    <w:rsid w:val="00621DA5"/>
    <w:rsid w:val="0062203F"/>
    <w:rsid w:val="006240B7"/>
    <w:rsid w:val="0062473C"/>
    <w:rsid w:val="00626748"/>
    <w:rsid w:val="0063042D"/>
    <w:rsid w:val="00631AEE"/>
    <w:rsid w:val="006327A5"/>
    <w:rsid w:val="0063296B"/>
    <w:rsid w:val="00632F82"/>
    <w:rsid w:val="00633D71"/>
    <w:rsid w:val="006341BE"/>
    <w:rsid w:val="00634613"/>
    <w:rsid w:val="00634723"/>
    <w:rsid w:val="00634F5A"/>
    <w:rsid w:val="0063524E"/>
    <w:rsid w:val="006352DF"/>
    <w:rsid w:val="00635484"/>
    <w:rsid w:val="00635AB6"/>
    <w:rsid w:val="0064081B"/>
    <w:rsid w:val="0064108C"/>
    <w:rsid w:val="00641820"/>
    <w:rsid w:val="006418B0"/>
    <w:rsid w:val="006439EB"/>
    <w:rsid w:val="00643F94"/>
    <w:rsid w:val="00644A82"/>
    <w:rsid w:val="00646575"/>
    <w:rsid w:val="00646C08"/>
    <w:rsid w:val="006477BB"/>
    <w:rsid w:val="0065009E"/>
    <w:rsid w:val="006503FA"/>
    <w:rsid w:val="00650FAE"/>
    <w:rsid w:val="00650FBC"/>
    <w:rsid w:val="006519E7"/>
    <w:rsid w:val="00652205"/>
    <w:rsid w:val="00653FCD"/>
    <w:rsid w:val="00655B86"/>
    <w:rsid w:val="0065727D"/>
    <w:rsid w:val="00661252"/>
    <w:rsid w:val="00661D8D"/>
    <w:rsid w:val="00662A28"/>
    <w:rsid w:val="00662D60"/>
    <w:rsid w:val="00663941"/>
    <w:rsid w:val="0066461F"/>
    <w:rsid w:val="00664A14"/>
    <w:rsid w:val="0066650B"/>
    <w:rsid w:val="00666B78"/>
    <w:rsid w:val="00667533"/>
    <w:rsid w:val="006709AC"/>
    <w:rsid w:val="00670F6D"/>
    <w:rsid w:val="00671BC4"/>
    <w:rsid w:val="0067421D"/>
    <w:rsid w:val="006745AE"/>
    <w:rsid w:val="00674EC4"/>
    <w:rsid w:val="00675393"/>
    <w:rsid w:val="00675D39"/>
    <w:rsid w:val="00675D65"/>
    <w:rsid w:val="006760A8"/>
    <w:rsid w:val="00677A28"/>
    <w:rsid w:val="00677BFE"/>
    <w:rsid w:val="00680F58"/>
    <w:rsid w:val="00681007"/>
    <w:rsid w:val="0068145C"/>
    <w:rsid w:val="0068213E"/>
    <w:rsid w:val="006822E8"/>
    <w:rsid w:val="0068291E"/>
    <w:rsid w:val="00682F0C"/>
    <w:rsid w:val="0068406C"/>
    <w:rsid w:val="00684A83"/>
    <w:rsid w:val="00684B97"/>
    <w:rsid w:val="00684C81"/>
    <w:rsid w:val="006928A1"/>
    <w:rsid w:val="00693588"/>
    <w:rsid w:val="00694794"/>
    <w:rsid w:val="00694E15"/>
    <w:rsid w:val="006952F5"/>
    <w:rsid w:val="00696213"/>
    <w:rsid w:val="00696334"/>
    <w:rsid w:val="006A024E"/>
    <w:rsid w:val="006A0503"/>
    <w:rsid w:val="006A299A"/>
    <w:rsid w:val="006A29EA"/>
    <w:rsid w:val="006A6113"/>
    <w:rsid w:val="006A688A"/>
    <w:rsid w:val="006A6D0C"/>
    <w:rsid w:val="006A77E1"/>
    <w:rsid w:val="006B0FFE"/>
    <w:rsid w:val="006B186C"/>
    <w:rsid w:val="006B19B9"/>
    <w:rsid w:val="006B1D70"/>
    <w:rsid w:val="006B267D"/>
    <w:rsid w:val="006B2E26"/>
    <w:rsid w:val="006B342F"/>
    <w:rsid w:val="006B357A"/>
    <w:rsid w:val="006B3CE0"/>
    <w:rsid w:val="006B3EED"/>
    <w:rsid w:val="006B44E1"/>
    <w:rsid w:val="006B496D"/>
    <w:rsid w:val="006B6F09"/>
    <w:rsid w:val="006B7C71"/>
    <w:rsid w:val="006C0991"/>
    <w:rsid w:val="006C3453"/>
    <w:rsid w:val="006C3B87"/>
    <w:rsid w:val="006C499F"/>
    <w:rsid w:val="006C59C3"/>
    <w:rsid w:val="006C6887"/>
    <w:rsid w:val="006C714D"/>
    <w:rsid w:val="006C7BF3"/>
    <w:rsid w:val="006D0DF4"/>
    <w:rsid w:val="006D1676"/>
    <w:rsid w:val="006D17C3"/>
    <w:rsid w:val="006D2B52"/>
    <w:rsid w:val="006D4121"/>
    <w:rsid w:val="006D46FF"/>
    <w:rsid w:val="006D5602"/>
    <w:rsid w:val="006D7545"/>
    <w:rsid w:val="006D7B63"/>
    <w:rsid w:val="006D7CB3"/>
    <w:rsid w:val="006E3380"/>
    <w:rsid w:val="006E4500"/>
    <w:rsid w:val="006E49F2"/>
    <w:rsid w:val="006E51C2"/>
    <w:rsid w:val="006E634B"/>
    <w:rsid w:val="006E6FBF"/>
    <w:rsid w:val="006E706E"/>
    <w:rsid w:val="006E7353"/>
    <w:rsid w:val="006E769A"/>
    <w:rsid w:val="006E7BE4"/>
    <w:rsid w:val="006E7E3A"/>
    <w:rsid w:val="006F0238"/>
    <w:rsid w:val="006F0AD8"/>
    <w:rsid w:val="006F1258"/>
    <w:rsid w:val="006F1743"/>
    <w:rsid w:val="006F1885"/>
    <w:rsid w:val="006F285F"/>
    <w:rsid w:val="006F4A1E"/>
    <w:rsid w:val="006F4E0D"/>
    <w:rsid w:val="006F50BF"/>
    <w:rsid w:val="006F53A4"/>
    <w:rsid w:val="006F55F8"/>
    <w:rsid w:val="006F5CCD"/>
    <w:rsid w:val="006F710B"/>
    <w:rsid w:val="006F7308"/>
    <w:rsid w:val="006F799D"/>
    <w:rsid w:val="0070354D"/>
    <w:rsid w:val="0070429C"/>
    <w:rsid w:val="00704626"/>
    <w:rsid w:val="00704835"/>
    <w:rsid w:val="0070637B"/>
    <w:rsid w:val="0070722A"/>
    <w:rsid w:val="00707DEE"/>
    <w:rsid w:val="0071111F"/>
    <w:rsid w:val="00713F20"/>
    <w:rsid w:val="00713FDD"/>
    <w:rsid w:val="007145CE"/>
    <w:rsid w:val="00714686"/>
    <w:rsid w:val="00715AA0"/>
    <w:rsid w:val="0071698D"/>
    <w:rsid w:val="00716D21"/>
    <w:rsid w:val="0072244E"/>
    <w:rsid w:val="00722BFE"/>
    <w:rsid w:val="007238F8"/>
    <w:rsid w:val="0072571E"/>
    <w:rsid w:val="007261D6"/>
    <w:rsid w:val="00726AE1"/>
    <w:rsid w:val="00727BB3"/>
    <w:rsid w:val="00727F90"/>
    <w:rsid w:val="00730B5F"/>
    <w:rsid w:val="0073237D"/>
    <w:rsid w:val="0073344E"/>
    <w:rsid w:val="00733B87"/>
    <w:rsid w:val="0073414C"/>
    <w:rsid w:val="007346B0"/>
    <w:rsid w:val="00735EFC"/>
    <w:rsid w:val="007360FF"/>
    <w:rsid w:val="00737380"/>
    <w:rsid w:val="0074133B"/>
    <w:rsid w:val="00742631"/>
    <w:rsid w:val="007427BC"/>
    <w:rsid w:val="007427CA"/>
    <w:rsid w:val="0074375B"/>
    <w:rsid w:val="00745556"/>
    <w:rsid w:val="00745884"/>
    <w:rsid w:val="00747947"/>
    <w:rsid w:val="00747EC0"/>
    <w:rsid w:val="007506CD"/>
    <w:rsid w:val="00750E32"/>
    <w:rsid w:val="00750F94"/>
    <w:rsid w:val="00750FC6"/>
    <w:rsid w:val="0075358D"/>
    <w:rsid w:val="00753E18"/>
    <w:rsid w:val="0075440B"/>
    <w:rsid w:val="0075584D"/>
    <w:rsid w:val="007571A3"/>
    <w:rsid w:val="0076086E"/>
    <w:rsid w:val="007616B3"/>
    <w:rsid w:val="00761FFE"/>
    <w:rsid w:val="00763779"/>
    <w:rsid w:val="007638A2"/>
    <w:rsid w:val="00764C9A"/>
    <w:rsid w:val="0076535F"/>
    <w:rsid w:val="00765B3D"/>
    <w:rsid w:val="00766146"/>
    <w:rsid w:val="007663C0"/>
    <w:rsid w:val="00770312"/>
    <w:rsid w:val="00770C3A"/>
    <w:rsid w:val="0077161C"/>
    <w:rsid w:val="00771752"/>
    <w:rsid w:val="00772DD1"/>
    <w:rsid w:val="00773E16"/>
    <w:rsid w:val="007741F5"/>
    <w:rsid w:val="00775A03"/>
    <w:rsid w:val="00776BC3"/>
    <w:rsid w:val="00777DF4"/>
    <w:rsid w:val="00780462"/>
    <w:rsid w:val="00781069"/>
    <w:rsid w:val="00781238"/>
    <w:rsid w:val="00782D21"/>
    <w:rsid w:val="00785648"/>
    <w:rsid w:val="00786D8A"/>
    <w:rsid w:val="007873CF"/>
    <w:rsid w:val="00787992"/>
    <w:rsid w:val="0079035C"/>
    <w:rsid w:val="007922B9"/>
    <w:rsid w:val="00792AF0"/>
    <w:rsid w:val="0079361D"/>
    <w:rsid w:val="00793780"/>
    <w:rsid w:val="007944E7"/>
    <w:rsid w:val="00795BC2"/>
    <w:rsid w:val="00796F0B"/>
    <w:rsid w:val="007A10AF"/>
    <w:rsid w:val="007A131E"/>
    <w:rsid w:val="007A3127"/>
    <w:rsid w:val="007A33F1"/>
    <w:rsid w:val="007A39DA"/>
    <w:rsid w:val="007A46BF"/>
    <w:rsid w:val="007A5806"/>
    <w:rsid w:val="007A5FE9"/>
    <w:rsid w:val="007A77F1"/>
    <w:rsid w:val="007B01C8"/>
    <w:rsid w:val="007B1064"/>
    <w:rsid w:val="007B169C"/>
    <w:rsid w:val="007B1905"/>
    <w:rsid w:val="007B1B1B"/>
    <w:rsid w:val="007B1C58"/>
    <w:rsid w:val="007B1E4D"/>
    <w:rsid w:val="007B1F93"/>
    <w:rsid w:val="007B2038"/>
    <w:rsid w:val="007B27FD"/>
    <w:rsid w:val="007B395B"/>
    <w:rsid w:val="007B494F"/>
    <w:rsid w:val="007B5DEF"/>
    <w:rsid w:val="007B6100"/>
    <w:rsid w:val="007B6C78"/>
    <w:rsid w:val="007B71C6"/>
    <w:rsid w:val="007B7AA4"/>
    <w:rsid w:val="007B7BF9"/>
    <w:rsid w:val="007B7F8D"/>
    <w:rsid w:val="007C2717"/>
    <w:rsid w:val="007C272D"/>
    <w:rsid w:val="007C4C1B"/>
    <w:rsid w:val="007C5AB3"/>
    <w:rsid w:val="007C6329"/>
    <w:rsid w:val="007C66D7"/>
    <w:rsid w:val="007C6FAC"/>
    <w:rsid w:val="007C702D"/>
    <w:rsid w:val="007C7D5F"/>
    <w:rsid w:val="007D0940"/>
    <w:rsid w:val="007D3530"/>
    <w:rsid w:val="007D3B50"/>
    <w:rsid w:val="007D4252"/>
    <w:rsid w:val="007D4517"/>
    <w:rsid w:val="007D4844"/>
    <w:rsid w:val="007D4C93"/>
    <w:rsid w:val="007D5B59"/>
    <w:rsid w:val="007D5B69"/>
    <w:rsid w:val="007D666C"/>
    <w:rsid w:val="007D7228"/>
    <w:rsid w:val="007D74B1"/>
    <w:rsid w:val="007D7D16"/>
    <w:rsid w:val="007E0104"/>
    <w:rsid w:val="007E01E8"/>
    <w:rsid w:val="007E0CDB"/>
    <w:rsid w:val="007E13D1"/>
    <w:rsid w:val="007E150F"/>
    <w:rsid w:val="007E2291"/>
    <w:rsid w:val="007E255F"/>
    <w:rsid w:val="007E3B4F"/>
    <w:rsid w:val="007E3D09"/>
    <w:rsid w:val="007E4556"/>
    <w:rsid w:val="007E5CBC"/>
    <w:rsid w:val="007E6B5A"/>
    <w:rsid w:val="007E70A6"/>
    <w:rsid w:val="007E750D"/>
    <w:rsid w:val="007E7BF0"/>
    <w:rsid w:val="007F0822"/>
    <w:rsid w:val="007F127E"/>
    <w:rsid w:val="007F12B4"/>
    <w:rsid w:val="007F191C"/>
    <w:rsid w:val="007F1C27"/>
    <w:rsid w:val="007F245C"/>
    <w:rsid w:val="007F2FA9"/>
    <w:rsid w:val="007F3188"/>
    <w:rsid w:val="007F3617"/>
    <w:rsid w:val="007F3668"/>
    <w:rsid w:val="007F446E"/>
    <w:rsid w:val="007F6B14"/>
    <w:rsid w:val="008005AF"/>
    <w:rsid w:val="00801333"/>
    <w:rsid w:val="0080331B"/>
    <w:rsid w:val="00804084"/>
    <w:rsid w:val="0080598E"/>
    <w:rsid w:val="00806613"/>
    <w:rsid w:val="00807EDF"/>
    <w:rsid w:val="0081132C"/>
    <w:rsid w:val="00813670"/>
    <w:rsid w:val="00813EDE"/>
    <w:rsid w:val="0081530F"/>
    <w:rsid w:val="00815EB9"/>
    <w:rsid w:val="008164EA"/>
    <w:rsid w:val="008166DA"/>
    <w:rsid w:val="00816DC9"/>
    <w:rsid w:val="00820594"/>
    <w:rsid w:val="008234CB"/>
    <w:rsid w:val="008243C1"/>
    <w:rsid w:val="00825EDE"/>
    <w:rsid w:val="00826512"/>
    <w:rsid w:val="008313B4"/>
    <w:rsid w:val="00834332"/>
    <w:rsid w:val="0083446D"/>
    <w:rsid w:val="00834859"/>
    <w:rsid w:val="008354C9"/>
    <w:rsid w:val="00835878"/>
    <w:rsid w:val="00835E35"/>
    <w:rsid w:val="008378B8"/>
    <w:rsid w:val="00837A20"/>
    <w:rsid w:val="00840E69"/>
    <w:rsid w:val="008414B3"/>
    <w:rsid w:val="00841A5E"/>
    <w:rsid w:val="00841C73"/>
    <w:rsid w:val="00842107"/>
    <w:rsid w:val="00842303"/>
    <w:rsid w:val="00842F46"/>
    <w:rsid w:val="0084343C"/>
    <w:rsid w:val="00843584"/>
    <w:rsid w:val="00843E6D"/>
    <w:rsid w:val="0084418B"/>
    <w:rsid w:val="00846251"/>
    <w:rsid w:val="00847683"/>
    <w:rsid w:val="008476B7"/>
    <w:rsid w:val="00847CD9"/>
    <w:rsid w:val="00850761"/>
    <w:rsid w:val="0085158A"/>
    <w:rsid w:val="00851662"/>
    <w:rsid w:val="00851E78"/>
    <w:rsid w:val="0085342A"/>
    <w:rsid w:val="00853B64"/>
    <w:rsid w:val="008548C4"/>
    <w:rsid w:val="008551A7"/>
    <w:rsid w:val="008569FB"/>
    <w:rsid w:val="00857EA9"/>
    <w:rsid w:val="008603C6"/>
    <w:rsid w:val="00860F23"/>
    <w:rsid w:val="00861287"/>
    <w:rsid w:val="008619CB"/>
    <w:rsid w:val="00864488"/>
    <w:rsid w:val="00864867"/>
    <w:rsid w:val="00867BBA"/>
    <w:rsid w:val="00870DFD"/>
    <w:rsid w:val="00870E37"/>
    <w:rsid w:val="00870EE7"/>
    <w:rsid w:val="008715D1"/>
    <w:rsid w:val="0087440F"/>
    <w:rsid w:val="008756F3"/>
    <w:rsid w:val="00875D99"/>
    <w:rsid w:val="008768C3"/>
    <w:rsid w:val="00876EF1"/>
    <w:rsid w:val="00882C61"/>
    <w:rsid w:val="00882D70"/>
    <w:rsid w:val="008847BE"/>
    <w:rsid w:val="008848C9"/>
    <w:rsid w:val="00884CF4"/>
    <w:rsid w:val="00885644"/>
    <w:rsid w:val="00885768"/>
    <w:rsid w:val="0088585D"/>
    <w:rsid w:val="00885B3C"/>
    <w:rsid w:val="00885ED7"/>
    <w:rsid w:val="00885FC3"/>
    <w:rsid w:val="0088656E"/>
    <w:rsid w:val="00886D50"/>
    <w:rsid w:val="008906F7"/>
    <w:rsid w:val="00890CC4"/>
    <w:rsid w:val="00891280"/>
    <w:rsid w:val="00893B52"/>
    <w:rsid w:val="008940BE"/>
    <w:rsid w:val="0089416A"/>
    <w:rsid w:val="00894CC8"/>
    <w:rsid w:val="00895574"/>
    <w:rsid w:val="00895EE0"/>
    <w:rsid w:val="0089781F"/>
    <w:rsid w:val="008A022D"/>
    <w:rsid w:val="008A04A9"/>
    <w:rsid w:val="008A0BBF"/>
    <w:rsid w:val="008A24ED"/>
    <w:rsid w:val="008A5328"/>
    <w:rsid w:val="008B20EB"/>
    <w:rsid w:val="008B3C95"/>
    <w:rsid w:val="008B4494"/>
    <w:rsid w:val="008B45CA"/>
    <w:rsid w:val="008B4738"/>
    <w:rsid w:val="008C00B6"/>
    <w:rsid w:val="008C0BAE"/>
    <w:rsid w:val="008C16B2"/>
    <w:rsid w:val="008C1849"/>
    <w:rsid w:val="008C3E12"/>
    <w:rsid w:val="008C3E3D"/>
    <w:rsid w:val="008C511B"/>
    <w:rsid w:val="008C530C"/>
    <w:rsid w:val="008C7090"/>
    <w:rsid w:val="008D1C6C"/>
    <w:rsid w:val="008D2525"/>
    <w:rsid w:val="008D2949"/>
    <w:rsid w:val="008D2BE5"/>
    <w:rsid w:val="008D306D"/>
    <w:rsid w:val="008D30CD"/>
    <w:rsid w:val="008D35D8"/>
    <w:rsid w:val="008D3C17"/>
    <w:rsid w:val="008D481F"/>
    <w:rsid w:val="008D4A06"/>
    <w:rsid w:val="008D4ACB"/>
    <w:rsid w:val="008D5AB4"/>
    <w:rsid w:val="008D5DD9"/>
    <w:rsid w:val="008D7B45"/>
    <w:rsid w:val="008D7CB8"/>
    <w:rsid w:val="008E05BF"/>
    <w:rsid w:val="008E10B3"/>
    <w:rsid w:val="008E12DD"/>
    <w:rsid w:val="008E27DD"/>
    <w:rsid w:val="008E374C"/>
    <w:rsid w:val="008E64FF"/>
    <w:rsid w:val="008F05F8"/>
    <w:rsid w:val="008F14B3"/>
    <w:rsid w:val="008F166C"/>
    <w:rsid w:val="008F30A4"/>
    <w:rsid w:val="008F453C"/>
    <w:rsid w:val="008F5150"/>
    <w:rsid w:val="008F5FDF"/>
    <w:rsid w:val="008F61FD"/>
    <w:rsid w:val="008F699A"/>
    <w:rsid w:val="008F6F4D"/>
    <w:rsid w:val="008F7077"/>
    <w:rsid w:val="008F78B4"/>
    <w:rsid w:val="00901630"/>
    <w:rsid w:val="00901947"/>
    <w:rsid w:val="009045B0"/>
    <w:rsid w:val="009045FC"/>
    <w:rsid w:val="00906347"/>
    <w:rsid w:val="00906ACE"/>
    <w:rsid w:val="009079E5"/>
    <w:rsid w:val="00910083"/>
    <w:rsid w:val="009110C4"/>
    <w:rsid w:val="009139B7"/>
    <w:rsid w:val="00913F1F"/>
    <w:rsid w:val="00914309"/>
    <w:rsid w:val="00914E83"/>
    <w:rsid w:val="00915D57"/>
    <w:rsid w:val="0091607F"/>
    <w:rsid w:val="0091704D"/>
    <w:rsid w:val="00917B7A"/>
    <w:rsid w:val="00917D9F"/>
    <w:rsid w:val="009226D0"/>
    <w:rsid w:val="00923B7C"/>
    <w:rsid w:val="00924F52"/>
    <w:rsid w:val="00925320"/>
    <w:rsid w:val="009257C3"/>
    <w:rsid w:val="009257FE"/>
    <w:rsid w:val="00927963"/>
    <w:rsid w:val="0093139C"/>
    <w:rsid w:val="0093320C"/>
    <w:rsid w:val="009346FD"/>
    <w:rsid w:val="009346FE"/>
    <w:rsid w:val="00935C58"/>
    <w:rsid w:val="00935D81"/>
    <w:rsid w:val="009363D7"/>
    <w:rsid w:val="00937AE2"/>
    <w:rsid w:val="0094013D"/>
    <w:rsid w:val="00941028"/>
    <w:rsid w:val="0094114C"/>
    <w:rsid w:val="0094500E"/>
    <w:rsid w:val="009459D3"/>
    <w:rsid w:val="00946A9D"/>
    <w:rsid w:val="00947577"/>
    <w:rsid w:val="00947FB6"/>
    <w:rsid w:val="00955578"/>
    <w:rsid w:val="00955862"/>
    <w:rsid w:val="00955E17"/>
    <w:rsid w:val="00956D09"/>
    <w:rsid w:val="009572AB"/>
    <w:rsid w:val="00960BA1"/>
    <w:rsid w:val="0096207C"/>
    <w:rsid w:val="0096242F"/>
    <w:rsid w:val="009635E6"/>
    <w:rsid w:val="0096653F"/>
    <w:rsid w:val="00966D09"/>
    <w:rsid w:val="0096772E"/>
    <w:rsid w:val="00972010"/>
    <w:rsid w:val="0097268A"/>
    <w:rsid w:val="00972E2A"/>
    <w:rsid w:val="009743B0"/>
    <w:rsid w:val="009752F6"/>
    <w:rsid w:val="00976934"/>
    <w:rsid w:val="00977A5A"/>
    <w:rsid w:val="00977CC2"/>
    <w:rsid w:val="00977DAF"/>
    <w:rsid w:val="009809B2"/>
    <w:rsid w:val="0098139D"/>
    <w:rsid w:val="00981E49"/>
    <w:rsid w:val="00982764"/>
    <w:rsid w:val="009829D2"/>
    <w:rsid w:val="0098349A"/>
    <w:rsid w:val="00984331"/>
    <w:rsid w:val="009848AD"/>
    <w:rsid w:val="00984D6B"/>
    <w:rsid w:val="00985549"/>
    <w:rsid w:val="00985A5A"/>
    <w:rsid w:val="00986F09"/>
    <w:rsid w:val="009917BB"/>
    <w:rsid w:val="009921AA"/>
    <w:rsid w:val="009922ED"/>
    <w:rsid w:val="00992338"/>
    <w:rsid w:val="0099240C"/>
    <w:rsid w:val="00992F2B"/>
    <w:rsid w:val="009940B9"/>
    <w:rsid w:val="0099518C"/>
    <w:rsid w:val="009957DB"/>
    <w:rsid w:val="00997247"/>
    <w:rsid w:val="009972A8"/>
    <w:rsid w:val="009A02BF"/>
    <w:rsid w:val="009A254F"/>
    <w:rsid w:val="009A25C3"/>
    <w:rsid w:val="009A36E3"/>
    <w:rsid w:val="009A5585"/>
    <w:rsid w:val="009A62E6"/>
    <w:rsid w:val="009A6311"/>
    <w:rsid w:val="009A74FE"/>
    <w:rsid w:val="009A7D74"/>
    <w:rsid w:val="009B0C15"/>
    <w:rsid w:val="009B0CB8"/>
    <w:rsid w:val="009B125B"/>
    <w:rsid w:val="009B1775"/>
    <w:rsid w:val="009B1E0B"/>
    <w:rsid w:val="009B3AE7"/>
    <w:rsid w:val="009B466E"/>
    <w:rsid w:val="009B66AE"/>
    <w:rsid w:val="009B7CC4"/>
    <w:rsid w:val="009C1D67"/>
    <w:rsid w:val="009C3A8A"/>
    <w:rsid w:val="009C4285"/>
    <w:rsid w:val="009C6A4C"/>
    <w:rsid w:val="009C7582"/>
    <w:rsid w:val="009D0D88"/>
    <w:rsid w:val="009D2EFB"/>
    <w:rsid w:val="009D34AD"/>
    <w:rsid w:val="009D49E5"/>
    <w:rsid w:val="009D4C17"/>
    <w:rsid w:val="009D69E5"/>
    <w:rsid w:val="009D6FD6"/>
    <w:rsid w:val="009D7040"/>
    <w:rsid w:val="009D736D"/>
    <w:rsid w:val="009D756D"/>
    <w:rsid w:val="009E042F"/>
    <w:rsid w:val="009E1B43"/>
    <w:rsid w:val="009E255C"/>
    <w:rsid w:val="009E279E"/>
    <w:rsid w:val="009E2D9F"/>
    <w:rsid w:val="009E30D8"/>
    <w:rsid w:val="009E3DA1"/>
    <w:rsid w:val="009E5B64"/>
    <w:rsid w:val="009E5FEE"/>
    <w:rsid w:val="009E65AE"/>
    <w:rsid w:val="009E6A2D"/>
    <w:rsid w:val="009E7221"/>
    <w:rsid w:val="009F0681"/>
    <w:rsid w:val="009F09F3"/>
    <w:rsid w:val="009F102E"/>
    <w:rsid w:val="009F1547"/>
    <w:rsid w:val="009F21A0"/>
    <w:rsid w:val="009F2649"/>
    <w:rsid w:val="009F26E9"/>
    <w:rsid w:val="009F34AB"/>
    <w:rsid w:val="009F3E26"/>
    <w:rsid w:val="009F4413"/>
    <w:rsid w:val="009F4896"/>
    <w:rsid w:val="009F4E5A"/>
    <w:rsid w:val="009F52A8"/>
    <w:rsid w:val="009F5C91"/>
    <w:rsid w:val="009F67F3"/>
    <w:rsid w:val="009F75B1"/>
    <w:rsid w:val="009F7DC2"/>
    <w:rsid w:val="00A0405A"/>
    <w:rsid w:val="00A0591D"/>
    <w:rsid w:val="00A05DCB"/>
    <w:rsid w:val="00A060BF"/>
    <w:rsid w:val="00A0660F"/>
    <w:rsid w:val="00A066A0"/>
    <w:rsid w:val="00A07BAA"/>
    <w:rsid w:val="00A111A5"/>
    <w:rsid w:val="00A131AE"/>
    <w:rsid w:val="00A131C8"/>
    <w:rsid w:val="00A13531"/>
    <w:rsid w:val="00A1364A"/>
    <w:rsid w:val="00A14A38"/>
    <w:rsid w:val="00A14DE0"/>
    <w:rsid w:val="00A15508"/>
    <w:rsid w:val="00A15D02"/>
    <w:rsid w:val="00A203EE"/>
    <w:rsid w:val="00A2042E"/>
    <w:rsid w:val="00A20E3D"/>
    <w:rsid w:val="00A22B02"/>
    <w:rsid w:val="00A22BEB"/>
    <w:rsid w:val="00A22CB2"/>
    <w:rsid w:val="00A22F5B"/>
    <w:rsid w:val="00A236B6"/>
    <w:rsid w:val="00A2415B"/>
    <w:rsid w:val="00A250AB"/>
    <w:rsid w:val="00A26151"/>
    <w:rsid w:val="00A264B5"/>
    <w:rsid w:val="00A2689A"/>
    <w:rsid w:val="00A27C2C"/>
    <w:rsid w:val="00A31B51"/>
    <w:rsid w:val="00A32615"/>
    <w:rsid w:val="00A32936"/>
    <w:rsid w:val="00A32AA1"/>
    <w:rsid w:val="00A33347"/>
    <w:rsid w:val="00A34007"/>
    <w:rsid w:val="00A351AC"/>
    <w:rsid w:val="00A363D3"/>
    <w:rsid w:val="00A40016"/>
    <w:rsid w:val="00A41F96"/>
    <w:rsid w:val="00A42628"/>
    <w:rsid w:val="00A42A8C"/>
    <w:rsid w:val="00A42ACD"/>
    <w:rsid w:val="00A441C4"/>
    <w:rsid w:val="00A44A2A"/>
    <w:rsid w:val="00A44C62"/>
    <w:rsid w:val="00A454F2"/>
    <w:rsid w:val="00A46133"/>
    <w:rsid w:val="00A46B18"/>
    <w:rsid w:val="00A4705F"/>
    <w:rsid w:val="00A50023"/>
    <w:rsid w:val="00A50BD3"/>
    <w:rsid w:val="00A5203A"/>
    <w:rsid w:val="00A52E58"/>
    <w:rsid w:val="00A53A8E"/>
    <w:rsid w:val="00A561A0"/>
    <w:rsid w:val="00A56247"/>
    <w:rsid w:val="00A566A4"/>
    <w:rsid w:val="00A56A8F"/>
    <w:rsid w:val="00A604EB"/>
    <w:rsid w:val="00A61653"/>
    <w:rsid w:val="00A61B2E"/>
    <w:rsid w:val="00A62C60"/>
    <w:rsid w:val="00A639EE"/>
    <w:rsid w:val="00A642C3"/>
    <w:rsid w:val="00A643A1"/>
    <w:rsid w:val="00A6451C"/>
    <w:rsid w:val="00A64D73"/>
    <w:rsid w:val="00A65419"/>
    <w:rsid w:val="00A671FC"/>
    <w:rsid w:val="00A720D9"/>
    <w:rsid w:val="00A73E85"/>
    <w:rsid w:val="00A7467A"/>
    <w:rsid w:val="00A74B1E"/>
    <w:rsid w:val="00A7513E"/>
    <w:rsid w:val="00A758B2"/>
    <w:rsid w:val="00A763CD"/>
    <w:rsid w:val="00A76504"/>
    <w:rsid w:val="00A76868"/>
    <w:rsid w:val="00A76D9B"/>
    <w:rsid w:val="00A77F95"/>
    <w:rsid w:val="00A801B4"/>
    <w:rsid w:val="00A80D46"/>
    <w:rsid w:val="00A8242B"/>
    <w:rsid w:val="00A825C9"/>
    <w:rsid w:val="00A8445D"/>
    <w:rsid w:val="00A8455D"/>
    <w:rsid w:val="00A84ACD"/>
    <w:rsid w:val="00A85376"/>
    <w:rsid w:val="00A90BC1"/>
    <w:rsid w:val="00A92812"/>
    <w:rsid w:val="00A92869"/>
    <w:rsid w:val="00A94720"/>
    <w:rsid w:val="00A94A36"/>
    <w:rsid w:val="00A9562E"/>
    <w:rsid w:val="00A95981"/>
    <w:rsid w:val="00A97D4E"/>
    <w:rsid w:val="00AA0232"/>
    <w:rsid w:val="00AA0C73"/>
    <w:rsid w:val="00AA12E8"/>
    <w:rsid w:val="00AA2374"/>
    <w:rsid w:val="00AA2E28"/>
    <w:rsid w:val="00AA3482"/>
    <w:rsid w:val="00AA5535"/>
    <w:rsid w:val="00AA61DA"/>
    <w:rsid w:val="00AA693F"/>
    <w:rsid w:val="00AA7B52"/>
    <w:rsid w:val="00AB047F"/>
    <w:rsid w:val="00AB048D"/>
    <w:rsid w:val="00AB0709"/>
    <w:rsid w:val="00AB1316"/>
    <w:rsid w:val="00AB15C3"/>
    <w:rsid w:val="00AB1D19"/>
    <w:rsid w:val="00AB2369"/>
    <w:rsid w:val="00AB475A"/>
    <w:rsid w:val="00AB5339"/>
    <w:rsid w:val="00AB5595"/>
    <w:rsid w:val="00AB76F9"/>
    <w:rsid w:val="00AC0215"/>
    <w:rsid w:val="00AC07BD"/>
    <w:rsid w:val="00AC16D8"/>
    <w:rsid w:val="00AC2293"/>
    <w:rsid w:val="00AC23F7"/>
    <w:rsid w:val="00AC376D"/>
    <w:rsid w:val="00AC559B"/>
    <w:rsid w:val="00AC5CAA"/>
    <w:rsid w:val="00AC62B1"/>
    <w:rsid w:val="00AC6328"/>
    <w:rsid w:val="00AC637F"/>
    <w:rsid w:val="00AC6BC5"/>
    <w:rsid w:val="00AC7CBC"/>
    <w:rsid w:val="00AD0972"/>
    <w:rsid w:val="00AD184B"/>
    <w:rsid w:val="00AD18BB"/>
    <w:rsid w:val="00AD1E27"/>
    <w:rsid w:val="00AD260C"/>
    <w:rsid w:val="00AD370D"/>
    <w:rsid w:val="00AD3BE0"/>
    <w:rsid w:val="00AD42C5"/>
    <w:rsid w:val="00AD4BD4"/>
    <w:rsid w:val="00AD6857"/>
    <w:rsid w:val="00AD6968"/>
    <w:rsid w:val="00AD7B90"/>
    <w:rsid w:val="00AE1899"/>
    <w:rsid w:val="00AE29D9"/>
    <w:rsid w:val="00AE59A6"/>
    <w:rsid w:val="00AE668C"/>
    <w:rsid w:val="00AE7054"/>
    <w:rsid w:val="00AF0184"/>
    <w:rsid w:val="00AF1DE8"/>
    <w:rsid w:val="00AF1F1D"/>
    <w:rsid w:val="00AF2368"/>
    <w:rsid w:val="00AF2905"/>
    <w:rsid w:val="00AF4785"/>
    <w:rsid w:val="00AF4A0D"/>
    <w:rsid w:val="00AF5323"/>
    <w:rsid w:val="00AF5462"/>
    <w:rsid w:val="00AF6AD3"/>
    <w:rsid w:val="00AF75AB"/>
    <w:rsid w:val="00AF7B10"/>
    <w:rsid w:val="00B0028A"/>
    <w:rsid w:val="00B003BF"/>
    <w:rsid w:val="00B004DC"/>
    <w:rsid w:val="00B00F3A"/>
    <w:rsid w:val="00B02E13"/>
    <w:rsid w:val="00B06317"/>
    <w:rsid w:val="00B06F04"/>
    <w:rsid w:val="00B1075E"/>
    <w:rsid w:val="00B11CB7"/>
    <w:rsid w:val="00B123C6"/>
    <w:rsid w:val="00B12AA6"/>
    <w:rsid w:val="00B1366B"/>
    <w:rsid w:val="00B13DF1"/>
    <w:rsid w:val="00B1425A"/>
    <w:rsid w:val="00B15950"/>
    <w:rsid w:val="00B15ED8"/>
    <w:rsid w:val="00B16ED7"/>
    <w:rsid w:val="00B17826"/>
    <w:rsid w:val="00B1788F"/>
    <w:rsid w:val="00B206F9"/>
    <w:rsid w:val="00B21336"/>
    <w:rsid w:val="00B216A8"/>
    <w:rsid w:val="00B232AF"/>
    <w:rsid w:val="00B236A4"/>
    <w:rsid w:val="00B2553E"/>
    <w:rsid w:val="00B26BE6"/>
    <w:rsid w:val="00B279E6"/>
    <w:rsid w:val="00B30446"/>
    <w:rsid w:val="00B304D3"/>
    <w:rsid w:val="00B31678"/>
    <w:rsid w:val="00B31EAE"/>
    <w:rsid w:val="00B32BBF"/>
    <w:rsid w:val="00B33955"/>
    <w:rsid w:val="00B33F13"/>
    <w:rsid w:val="00B343E8"/>
    <w:rsid w:val="00B35A8E"/>
    <w:rsid w:val="00B36E25"/>
    <w:rsid w:val="00B373D8"/>
    <w:rsid w:val="00B3758B"/>
    <w:rsid w:val="00B405EB"/>
    <w:rsid w:val="00B42A14"/>
    <w:rsid w:val="00B4345A"/>
    <w:rsid w:val="00B4464A"/>
    <w:rsid w:val="00B4556E"/>
    <w:rsid w:val="00B463C7"/>
    <w:rsid w:val="00B46496"/>
    <w:rsid w:val="00B4716D"/>
    <w:rsid w:val="00B511B3"/>
    <w:rsid w:val="00B51DE3"/>
    <w:rsid w:val="00B544FD"/>
    <w:rsid w:val="00B5639D"/>
    <w:rsid w:val="00B62844"/>
    <w:rsid w:val="00B66B2D"/>
    <w:rsid w:val="00B7066A"/>
    <w:rsid w:val="00B70D81"/>
    <w:rsid w:val="00B70D9B"/>
    <w:rsid w:val="00B71D91"/>
    <w:rsid w:val="00B72CA4"/>
    <w:rsid w:val="00B72F74"/>
    <w:rsid w:val="00B73CC9"/>
    <w:rsid w:val="00B74063"/>
    <w:rsid w:val="00B74AEF"/>
    <w:rsid w:val="00B755D9"/>
    <w:rsid w:val="00B75CFC"/>
    <w:rsid w:val="00B7619E"/>
    <w:rsid w:val="00B80C94"/>
    <w:rsid w:val="00B80F17"/>
    <w:rsid w:val="00B8106E"/>
    <w:rsid w:val="00B810DA"/>
    <w:rsid w:val="00B8185E"/>
    <w:rsid w:val="00B82BFA"/>
    <w:rsid w:val="00B83A11"/>
    <w:rsid w:val="00B83D16"/>
    <w:rsid w:val="00B8416F"/>
    <w:rsid w:val="00B84DC0"/>
    <w:rsid w:val="00B85282"/>
    <w:rsid w:val="00B856B7"/>
    <w:rsid w:val="00B86C1C"/>
    <w:rsid w:val="00B87C73"/>
    <w:rsid w:val="00B87DBC"/>
    <w:rsid w:val="00B908C8"/>
    <w:rsid w:val="00B90EFE"/>
    <w:rsid w:val="00B91305"/>
    <w:rsid w:val="00B91EBB"/>
    <w:rsid w:val="00B947E3"/>
    <w:rsid w:val="00B949D7"/>
    <w:rsid w:val="00B95F34"/>
    <w:rsid w:val="00BA2052"/>
    <w:rsid w:val="00BA28BF"/>
    <w:rsid w:val="00BA28C3"/>
    <w:rsid w:val="00BA3EC4"/>
    <w:rsid w:val="00BA58B8"/>
    <w:rsid w:val="00BA5A8B"/>
    <w:rsid w:val="00BA6382"/>
    <w:rsid w:val="00BA6BAC"/>
    <w:rsid w:val="00BA6F3E"/>
    <w:rsid w:val="00BA72F9"/>
    <w:rsid w:val="00BA7554"/>
    <w:rsid w:val="00BA7C9C"/>
    <w:rsid w:val="00BA7F20"/>
    <w:rsid w:val="00BB0A70"/>
    <w:rsid w:val="00BB15C6"/>
    <w:rsid w:val="00BB1D2D"/>
    <w:rsid w:val="00BB2274"/>
    <w:rsid w:val="00BB239E"/>
    <w:rsid w:val="00BB61FA"/>
    <w:rsid w:val="00BC089C"/>
    <w:rsid w:val="00BC3754"/>
    <w:rsid w:val="00BC42B7"/>
    <w:rsid w:val="00BC42DA"/>
    <w:rsid w:val="00BC4CF6"/>
    <w:rsid w:val="00BC51BD"/>
    <w:rsid w:val="00BC57B0"/>
    <w:rsid w:val="00BC6355"/>
    <w:rsid w:val="00BC7336"/>
    <w:rsid w:val="00BD1A9E"/>
    <w:rsid w:val="00BD4518"/>
    <w:rsid w:val="00BD4C33"/>
    <w:rsid w:val="00BD51E3"/>
    <w:rsid w:val="00BD61A0"/>
    <w:rsid w:val="00BD6513"/>
    <w:rsid w:val="00BE0CB7"/>
    <w:rsid w:val="00BE1850"/>
    <w:rsid w:val="00BE32B9"/>
    <w:rsid w:val="00BE489F"/>
    <w:rsid w:val="00BE49C0"/>
    <w:rsid w:val="00BE5749"/>
    <w:rsid w:val="00BE575C"/>
    <w:rsid w:val="00BE6E6D"/>
    <w:rsid w:val="00BF1542"/>
    <w:rsid w:val="00BF5AF7"/>
    <w:rsid w:val="00BF786B"/>
    <w:rsid w:val="00BF7A9D"/>
    <w:rsid w:val="00BF7F80"/>
    <w:rsid w:val="00C01A4B"/>
    <w:rsid w:val="00C02489"/>
    <w:rsid w:val="00C02AD0"/>
    <w:rsid w:val="00C045CB"/>
    <w:rsid w:val="00C04633"/>
    <w:rsid w:val="00C04773"/>
    <w:rsid w:val="00C0737B"/>
    <w:rsid w:val="00C07AC5"/>
    <w:rsid w:val="00C07F7E"/>
    <w:rsid w:val="00C10727"/>
    <w:rsid w:val="00C10907"/>
    <w:rsid w:val="00C11ABE"/>
    <w:rsid w:val="00C11B1F"/>
    <w:rsid w:val="00C12AD9"/>
    <w:rsid w:val="00C1353E"/>
    <w:rsid w:val="00C1357D"/>
    <w:rsid w:val="00C1401E"/>
    <w:rsid w:val="00C14465"/>
    <w:rsid w:val="00C15811"/>
    <w:rsid w:val="00C15839"/>
    <w:rsid w:val="00C158DB"/>
    <w:rsid w:val="00C16327"/>
    <w:rsid w:val="00C20431"/>
    <w:rsid w:val="00C2065C"/>
    <w:rsid w:val="00C20A02"/>
    <w:rsid w:val="00C21547"/>
    <w:rsid w:val="00C22971"/>
    <w:rsid w:val="00C229BA"/>
    <w:rsid w:val="00C23117"/>
    <w:rsid w:val="00C23656"/>
    <w:rsid w:val="00C2403F"/>
    <w:rsid w:val="00C249D7"/>
    <w:rsid w:val="00C263B2"/>
    <w:rsid w:val="00C26A61"/>
    <w:rsid w:val="00C27C0B"/>
    <w:rsid w:val="00C31782"/>
    <w:rsid w:val="00C31A3E"/>
    <w:rsid w:val="00C334E0"/>
    <w:rsid w:val="00C34508"/>
    <w:rsid w:val="00C402EC"/>
    <w:rsid w:val="00C412B1"/>
    <w:rsid w:val="00C42008"/>
    <w:rsid w:val="00C42064"/>
    <w:rsid w:val="00C431D9"/>
    <w:rsid w:val="00C448ED"/>
    <w:rsid w:val="00C44EF7"/>
    <w:rsid w:val="00C459B2"/>
    <w:rsid w:val="00C45DFB"/>
    <w:rsid w:val="00C464D1"/>
    <w:rsid w:val="00C5080A"/>
    <w:rsid w:val="00C508CE"/>
    <w:rsid w:val="00C50B2C"/>
    <w:rsid w:val="00C52DE0"/>
    <w:rsid w:val="00C54216"/>
    <w:rsid w:val="00C54ADD"/>
    <w:rsid w:val="00C55719"/>
    <w:rsid w:val="00C569A7"/>
    <w:rsid w:val="00C57A2F"/>
    <w:rsid w:val="00C57D8D"/>
    <w:rsid w:val="00C602B1"/>
    <w:rsid w:val="00C628BF"/>
    <w:rsid w:val="00C65C3C"/>
    <w:rsid w:val="00C666C5"/>
    <w:rsid w:val="00C66BF9"/>
    <w:rsid w:val="00C66FDA"/>
    <w:rsid w:val="00C71BD4"/>
    <w:rsid w:val="00C727AB"/>
    <w:rsid w:val="00C73758"/>
    <w:rsid w:val="00C737F5"/>
    <w:rsid w:val="00C73D5F"/>
    <w:rsid w:val="00C751F9"/>
    <w:rsid w:val="00C756B6"/>
    <w:rsid w:val="00C762AA"/>
    <w:rsid w:val="00C76925"/>
    <w:rsid w:val="00C8064B"/>
    <w:rsid w:val="00C81F4D"/>
    <w:rsid w:val="00C8389D"/>
    <w:rsid w:val="00C8426D"/>
    <w:rsid w:val="00C85382"/>
    <w:rsid w:val="00C86F5F"/>
    <w:rsid w:val="00C90E70"/>
    <w:rsid w:val="00C918DD"/>
    <w:rsid w:val="00C91CD0"/>
    <w:rsid w:val="00C91D59"/>
    <w:rsid w:val="00C920BB"/>
    <w:rsid w:val="00C92474"/>
    <w:rsid w:val="00C9260A"/>
    <w:rsid w:val="00C96564"/>
    <w:rsid w:val="00C969B2"/>
    <w:rsid w:val="00C97678"/>
    <w:rsid w:val="00C97803"/>
    <w:rsid w:val="00CA03D9"/>
    <w:rsid w:val="00CA04C7"/>
    <w:rsid w:val="00CA1713"/>
    <w:rsid w:val="00CA3427"/>
    <w:rsid w:val="00CA4BEB"/>
    <w:rsid w:val="00CA7127"/>
    <w:rsid w:val="00CA7612"/>
    <w:rsid w:val="00CA7AEA"/>
    <w:rsid w:val="00CB0FB7"/>
    <w:rsid w:val="00CB1C1C"/>
    <w:rsid w:val="00CB2C59"/>
    <w:rsid w:val="00CB2D14"/>
    <w:rsid w:val="00CB33E3"/>
    <w:rsid w:val="00CB4C02"/>
    <w:rsid w:val="00CB51EE"/>
    <w:rsid w:val="00CB6D7C"/>
    <w:rsid w:val="00CB7AEC"/>
    <w:rsid w:val="00CB7EFC"/>
    <w:rsid w:val="00CC0570"/>
    <w:rsid w:val="00CC10CA"/>
    <w:rsid w:val="00CC141E"/>
    <w:rsid w:val="00CC1898"/>
    <w:rsid w:val="00CC1FD8"/>
    <w:rsid w:val="00CC4A0E"/>
    <w:rsid w:val="00CC4D20"/>
    <w:rsid w:val="00CC4D49"/>
    <w:rsid w:val="00CC577E"/>
    <w:rsid w:val="00CC6CE0"/>
    <w:rsid w:val="00CC7D14"/>
    <w:rsid w:val="00CC7D4E"/>
    <w:rsid w:val="00CD0A6B"/>
    <w:rsid w:val="00CD0F9C"/>
    <w:rsid w:val="00CD17F7"/>
    <w:rsid w:val="00CD26C9"/>
    <w:rsid w:val="00CD3ED4"/>
    <w:rsid w:val="00CD4852"/>
    <w:rsid w:val="00CD4D2D"/>
    <w:rsid w:val="00CD4ECD"/>
    <w:rsid w:val="00CD512C"/>
    <w:rsid w:val="00CD64CB"/>
    <w:rsid w:val="00CD77D6"/>
    <w:rsid w:val="00CE2A97"/>
    <w:rsid w:val="00CE37EA"/>
    <w:rsid w:val="00CF01E3"/>
    <w:rsid w:val="00CF0A00"/>
    <w:rsid w:val="00CF1A45"/>
    <w:rsid w:val="00CF40E4"/>
    <w:rsid w:val="00CF5991"/>
    <w:rsid w:val="00CF6419"/>
    <w:rsid w:val="00CF6A0A"/>
    <w:rsid w:val="00CF794F"/>
    <w:rsid w:val="00D00252"/>
    <w:rsid w:val="00D00380"/>
    <w:rsid w:val="00D00BBB"/>
    <w:rsid w:val="00D010CE"/>
    <w:rsid w:val="00D02C0C"/>
    <w:rsid w:val="00D03CCA"/>
    <w:rsid w:val="00D044CA"/>
    <w:rsid w:val="00D047DA"/>
    <w:rsid w:val="00D0499C"/>
    <w:rsid w:val="00D04D4C"/>
    <w:rsid w:val="00D05D37"/>
    <w:rsid w:val="00D06A64"/>
    <w:rsid w:val="00D074CF"/>
    <w:rsid w:val="00D07E4B"/>
    <w:rsid w:val="00D10006"/>
    <w:rsid w:val="00D11FE7"/>
    <w:rsid w:val="00D12764"/>
    <w:rsid w:val="00D12CC0"/>
    <w:rsid w:val="00D13D5F"/>
    <w:rsid w:val="00D14D16"/>
    <w:rsid w:val="00D155ED"/>
    <w:rsid w:val="00D1644C"/>
    <w:rsid w:val="00D175F4"/>
    <w:rsid w:val="00D201CF"/>
    <w:rsid w:val="00D20484"/>
    <w:rsid w:val="00D204A0"/>
    <w:rsid w:val="00D22AFD"/>
    <w:rsid w:val="00D23884"/>
    <w:rsid w:val="00D23B7C"/>
    <w:rsid w:val="00D255AF"/>
    <w:rsid w:val="00D25C59"/>
    <w:rsid w:val="00D263BB"/>
    <w:rsid w:val="00D2718A"/>
    <w:rsid w:val="00D2755F"/>
    <w:rsid w:val="00D305B8"/>
    <w:rsid w:val="00D311B7"/>
    <w:rsid w:val="00D315DB"/>
    <w:rsid w:val="00D32D1B"/>
    <w:rsid w:val="00D32D3E"/>
    <w:rsid w:val="00D32E4E"/>
    <w:rsid w:val="00D33616"/>
    <w:rsid w:val="00D33C45"/>
    <w:rsid w:val="00D33E6E"/>
    <w:rsid w:val="00D34990"/>
    <w:rsid w:val="00D34CDF"/>
    <w:rsid w:val="00D3522E"/>
    <w:rsid w:val="00D35684"/>
    <w:rsid w:val="00D362F6"/>
    <w:rsid w:val="00D36A27"/>
    <w:rsid w:val="00D370D1"/>
    <w:rsid w:val="00D37786"/>
    <w:rsid w:val="00D40332"/>
    <w:rsid w:val="00D408AC"/>
    <w:rsid w:val="00D420BA"/>
    <w:rsid w:val="00D42B51"/>
    <w:rsid w:val="00D44601"/>
    <w:rsid w:val="00D44821"/>
    <w:rsid w:val="00D46FA7"/>
    <w:rsid w:val="00D47696"/>
    <w:rsid w:val="00D50931"/>
    <w:rsid w:val="00D50F12"/>
    <w:rsid w:val="00D52C10"/>
    <w:rsid w:val="00D52C93"/>
    <w:rsid w:val="00D56884"/>
    <w:rsid w:val="00D576BF"/>
    <w:rsid w:val="00D601E6"/>
    <w:rsid w:val="00D62B03"/>
    <w:rsid w:val="00D6518F"/>
    <w:rsid w:val="00D65EF1"/>
    <w:rsid w:val="00D7007A"/>
    <w:rsid w:val="00D70566"/>
    <w:rsid w:val="00D70D27"/>
    <w:rsid w:val="00D718C5"/>
    <w:rsid w:val="00D73280"/>
    <w:rsid w:val="00D73927"/>
    <w:rsid w:val="00D73A7E"/>
    <w:rsid w:val="00D748B5"/>
    <w:rsid w:val="00D75A40"/>
    <w:rsid w:val="00D76457"/>
    <w:rsid w:val="00D76DF8"/>
    <w:rsid w:val="00D80214"/>
    <w:rsid w:val="00D80F0F"/>
    <w:rsid w:val="00D82652"/>
    <w:rsid w:val="00D8338F"/>
    <w:rsid w:val="00D83B8C"/>
    <w:rsid w:val="00D8424D"/>
    <w:rsid w:val="00D84825"/>
    <w:rsid w:val="00D85AEF"/>
    <w:rsid w:val="00D86119"/>
    <w:rsid w:val="00D87834"/>
    <w:rsid w:val="00D9150E"/>
    <w:rsid w:val="00D91954"/>
    <w:rsid w:val="00D92A8B"/>
    <w:rsid w:val="00D92E06"/>
    <w:rsid w:val="00D93C52"/>
    <w:rsid w:val="00D94FD9"/>
    <w:rsid w:val="00D9642F"/>
    <w:rsid w:val="00D96B0B"/>
    <w:rsid w:val="00D96FED"/>
    <w:rsid w:val="00D97876"/>
    <w:rsid w:val="00D97888"/>
    <w:rsid w:val="00DA02E0"/>
    <w:rsid w:val="00DA18F1"/>
    <w:rsid w:val="00DA1B01"/>
    <w:rsid w:val="00DA32E8"/>
    <w:rsid w:val="00DA337C"/>
    <w:rsid w:val="00DA3614"/>
    <w:rsid w:val="00DA465B"/>
    <w:rsid w:val="00DA4FA0"/>
    <w:rsid w:val="00DA6F7D"/>
    <w:rsid w:val="00DA742B"/>
    <w:rsid w:val="00DB0B27"/>
    <w:rsid w:val="00DB1D38"/>
    <w:rsid w:val="00DB4271"/>
    <w:rsid w:val="00DB4B59"/>
    <w:rsid w:val="00DB531A"/>
    <w:rsid w:val="00DB56BC"/>
    <w:rsid w:val="00DB6978"/>
    <w:rsid w:val="00DB78CE"/>
    <w:rsid w:val="00DC1853"/>
    <w:rsid w:val="00DC3581"/>
    <w:rsid w:val="00DC3650"/>
    <w:rsid w:val="00DC3F9D"/>
    <w:rsid w:val="00DC45FC"/>
    <w:rsid w:val="00DC4DF6"/>
    <w:rsid w:val="00DC4E11"/>
    <w:rsid w:val="00DC5AEA"/>
    <w:rsid w:val="00DC6AB0"/>
    <w:rsid w:val="00DD149D"/>
    <w:rsid w:val="00DD1EBF"/>
    <w:rsid w:val="00DD63BE"/>
    <w:rsid w:val="00DD71C0"/>
    <w:rsid w:val="00DD76C0"/>
    <w:rsid w:val="00DE0116"/>
    <w:rsid w:val="00DE20EE"/>
    <w:rsid w:val="00DE2A1D"/>
    <w:rsid w:val="00DE5539"/>
    <w:rsid w:val="00DE6C1F"/>
    <w:rsid w:val="00DE73F6"/>
    <w:rsid w:val="00DE755A"/>
    <w:rsid w:val="00DE7BAE"/>
    <w:rsid w:val="00DE7CA4"/>
    <w:rsid w:val="00DF3494"/>
    <w:rsid w:val="00DF3CAF"/>
    <w:rsid w:val="00DF430D"/>
    <w:rsid w:val="00DF51B3"/>
    <w:rsid w:val="00DF585B"/>
    <w:rsid w:val="00DF7055"/>
    <w:rsid w:val="00DF7B89"/>
    <w:rsid w:val="00E00600"/>
    <w:rsid w:val="00E02E0D"/>
    <w:rsid w:val="00E05016"/>
    <w:rsid w:val="00E0585F"/>
    <w:rsid w:val="00E05C02"/>
    <w:rsid w:val="00E063E6"/>
    <w:rsid w:val="00E06741"/>
    <w:rsid w:val="00E1013F"/>
    <w:rsid w:val="00E13BCA"/>
    <w:rsid w:val="00E140E7"/>
    <w:rsid w:val="00E14E03"/>
    <w:rsid w:val="00E157CC"/>
    <w:rsid w:val="00E16A7C"/>
    <w:rsid w:val="00E16F38"/>
    <w:rsid w:val="00E21AAD"/>
    <w:rsid w:val="00E22010"/>
    <w:rsid w:val="00E22950"/>
    <w:rsid w:val="00E230EE"/>
    <w:rsid w:val="00E237A3"/>
    <w:rsid w:val="00E249F1"/>
    <w:rsid w:val="00E256EC"/>
    <w:rsid w:val="00E26900"/>
    <w:rsid w:val="00E27749"/>
    <w:rsid w:val="00E27B95"/>
    <w:rsid w:val="00E3171F"/>
    <w:rsid w:val="00E3197E"/>
    <w:rsid w:val="00E31CAD"/>
    <w:rsid w:val="00E332C0"/>
    <w:rsid w:val="00E3422D"/>
    <w:rsid w:val="00E3542B"/>
    <w:rsid w:val="00E37147"/>
    <w:rsid w:val="00E374B4"/>
    <w:rsid w:val="00E37742"/>
    <w:rsid w:val="00E4297E"/>
    <w:rsid w:val="00E42D46"/>
    <w:rsid w:val="00E43BA4"/>
    <w:rsid w:val="00E44852"/>
    <w:rsid w:val="00E44C74"/>
    <w:rsid w:val="00E44F41"/>
    <w:rsid w:val="00E45090"/>
    <w:rsid w:val="00E450D3"/>
    <w:rsid w:val="00E47A6A"/>
    <w:rsid w:val="00E50E43"/>
    <w:rsid w:val="00E50EE5"/>
    <w:rsid w:val="00E50F08"/>
    <w:rsid w:val="00E51755"/>
    <w:rsid w:val="00E53B22"/>
    <w:rsid w:val="00E53D1E"/>
    <w:rsid w:val="00E54BC9"/>
    <w:rsid w:val="00E54BFE"/>
    <w:rsid w:val="00E567A8"/>
    <w:rsid w:val="00E56C53"/>
    <w:rsid w:val="00E56D45"/>
    <w:rsid w:val="00E57745"/>
    <w:rsid w:val="00E57BC3"/>
    <w:rsid w:val="00E6002F"/>
    <w:rsid w:val="00E605B5"/>
    <w:rsid w:val="00E60C74"/>
    <w:rsid w:val="00E60DFA"/>
    <w:rsid w:val="00E615A4"/>
    <w:rsid w:val="00E61B85"/>
    <w:rsid w:val="00E61C6A"/>
    <w:rsid w:val="00E61CBF"/>
    <w:rsid w:val="00E627A5"/>
    <w:rsid w:val="00E629A4"/>
    <w:rsid w:val="00E62D99"/>
    <w:rsid w:val="00E701F0"/>
    <w:rsid w:val="00E712ED"/>
    <w:rsid w:val="00E72A90"/>
    <w:rsid w:val="00E74BA8"/>
    <w:rsid w:val="00E76BA7"/>
    <w:rsid w:val="00E80AB9"/>
    <w:rsid w:val="00E80BE2"/>
    <w:rsid w:val="00E818E7"/>
    <w:rsid w:val="00E83899"/>
    <w:rsid w:val="00E83B7E"/>
    <w:rsid w:val="00E83D38"/>
    <w:rsid w:val="00E85CD1"/>
    <w:rsid w:val="00E866E1"/>
    <w:rsid w:val="00E8671D"/>
    <w:rsid w:val="00E87372"/>
    <w:rsid w:val="00E87BAB"/>
    <w:rsid w:val="00E87E33"/>
    <w:rsid w:val="00E9152C"/>
    <w:rsid w:val="00E9447E"/>
    <w:rsid w:val="00E945CD"/>
    <w:rsid w:val="00E94774"/>
    <w:rsid w:val="00E94B93"/>
    <w:rsid w:val="00E95470"/>
    <w:rsid w:val="00E967C5"/>
    <w:rsid w:val="00E967F4"/>
    <w:rsid w:val="00E97851"/>
    <w:rsid w:val="00E97B29"/>
    <w:rsid w:val="00EA122F"/>
    <w:rsid w:val="00EA2F33"/>
    <w:rsid w:val="00EA32BD"/>
    <w:rsid w:val="00EA4C2F"/>
    <w:rsid w:val="00EA53BE"/>
    <w:rsid w:val="00EA5666"/>
    <w:rsid w:val="00EA6DD5"/>
    <w:rsid w:val="00EA780F"/>
    <w:rsid w:val="00EA789D"/>
    <w:rsid w:val="00EB0729"/>
    <w:rsid w:val="00EB1FE5"/>
    <w:rsid w:val="00EB26F6"/>
    <w:rsid w:val="00EB2D3E"/>
    <w:rsid w:val="00EB33FA"/>
    <w:rsid w:val="00EB4167"/>
    <w:rsid w:val="00EB54D7"/>
    <w:rsid w:val="00EB70A3"/>
    <w:rsid w:val="00EB713A"/>
    <w:rsid w:val="00EB78B4"/>
    <w:rsid w:val="00EB79A0"/>
    <w:rsid w:val="00EB7B5F"/>
    <w:rsid w:val="00EC0586"/>
    <w:rsid w:val="00EC11F7"/>
    <w:rsid w:val="00EC1D31"/>
    <w:rsid w:val="00EC5CC7"/>
    <w:rsid w:val="00EC5D98"/>
    <w:rsid w:val="00EC675C"/>
    <w:rsid w:val="00EC6E6F"/>
    <w:rsid w:val="00EC70FE"/>
    <w:rsid w:val="00ED057B"/>
    <w:rsid w:val="00ED0F15"/>
    <w:rsid w:val="00ED186D"/>
    <w:rsid w:val="00ED21C9"/>
    <w:rsid w:val="00ED2909"/>
    <w:rsid w:val="00ED2BD2"/>
    <w:rsid w:val="00ED3109"/>
    <w:rsid w:val="00ED3492"/>
    <w:rsid w:val="00EE1F6B"/>
    <w:rsid w:val="00EE3F44"/>
    <w:rsid w:val="00EE53E6"/>
    <w:rsid w:val="00EE6FA7"/>
    <w:rsid w:val="00EE727C"/>
    <w:rsid w:val="00EF03A0"/>
    <w:rsid w:val="00EF1E3D"/>
    <w:rsid w:val="00EF36AE"/>
    <w:rsid w:val="00EF42D5"/>
    <w:rsid w:val="00EF6857"/>
    <w:rsid w:val="00EF7126"/>
    <w:rsid w:val="00F003EC"/>
    <w:rsid w:val="00F00469"/>
    <w:rsid w:val="00F035C5"/>
    <w:rsid w:val="00F03B42"/>
    <w:rsid w:val="00F042AE"/>
    <w:rsid w:val="00F0458F"/>
    <w:rsid w:val="00F04DE8"/>
    <w:rsid w:val="00F054B2"/>
    <w:rsid w:val="00F057DE"/>
    <w:rsid w:val="00F05B16"/>
    <w:rsid w:val="00F05C0B"/>
    <w:rsid w:val="00F061E3"/>
    <w:rsid w:val="00F06F3D"/>
    <w:rsid w:val="00F100C3"/>
    <w:rsid w:val="00F10510"/>
    <w:rsid w:val="00F10F67"/>
    <w:rsid w:val="00F1190B"/>
    <w:rsid w:val="00F151EE"/>
    <w:rsid w:val="00F15325"/>
    <w:rsid w:val="00F16A28"/>
    <w:rsid w:val="00F170F4"/>
    <w:rsid w:val="00F1797C"/>
    <w:rsid w:val="00F21C77"/>
    <w:rsid w:val="00F22248"/>
    <w:rsid w:val="00F22B3A"/>
    <w:rsid w:val="00F252A8"/>
    <w:rsid w:val="00F276DB"/>
    <w:rsid w:val="00F27DD1"/>
    <w:rsid w:val="00F30C1D"/>
    <w:rsid w:val="00F323A1"/>
    <w:rsid w:val="00F32F68"/>
    <w:rsid w:val="00F334C9"/>
    <w:rsid w:val="00F359FE"/>
    <w:rsid w:val="00F35AE2"/>
    <w:rsid w:val="00F35DA5"/>
    <w:rsid w:val="00F40745"/>
    <w:rsid w:val="00F40CFA"/>
    <w:rsid w:val="00F41ABC"/>
    <w:rsid w:val="00F423C9"/>
    <w:rsid w:val="00F442FD"/>
    <w:rsid w:val="00F44BD6"/>
    <w:rsid w:val="00F4580C"/>
    <w:rsid w:val="00F45907"/>
    <w:rsid w:val="00F45BCD"/>
    <w:rsid w:val="00F468ED"/>
    <w:rsid w:val="00F47E30"/>
    <w:rsid w:val="00F47E93"/>
    <w:rsid w:val="00F5141D"/>
    <w:rsid w:val="00F51E53"/>
    <w:rsid w:val="00F528FF"/>
    <w:rsid w:val="00F529BC"/>
    <w:rsid w:val="00F530F2"/>
    <w:rsid w:val="00F54E5E"/>
    <w:rsid w:val="00F55399"/>
    <w:rsid w:val="00F57488"/>
    <w:rsid w:val="00F601EF"/>
    <w:rsid w:val="00F6023C"/>
    <w:rsid w:val="00F602D4"/>
    <w:rsid w:val="00F6073A"/>
    <w:rsid w:val="00F60825"/>
    <w:rsid w:val="00F60CDD"/>
    <w:rsid w:val="00F60D9F"/>
    <w:rsid w:val="00F60E32"/>
    <w:rsid w:val="00F61F59"/>
    <w:rsid w:val="00F65280"/>
    <w:rsid w:val="00F652A7"/>
    <w:rsid w:val="00F6560A"/>
    <w:rsid w:val="00F65B94"/>
    <w:rsid w:val="00F65D49"/>
    <w:rsid w:val="00F66E7A"/>
    <w:rsid w:val="00F672EA"/>
    <w:rsid w:val="00F67837"/>
    <w:rsid w:val="00F67CFF"/>
    <w:rsid w:val="00F67F3E"/>
    <w:rsid w:val="00F70725"/>
    <w:rsid w:val="00F7120C"/>
    <w:rsid w:val="00F71215"/>
    <w:rsid w:val="00F71A93"/>
    <w:rsid w:val="00F71DD3"/>
    <w:rsid w:val="00F72E58"/>
    <w:rsid w:val="00F74029"/>
    <w:rsid w:val="00F74239"/>
    <w:rsid w:val="00F77BE5"/>
    <w:rsid w:val="00F77ED8"/>
    <w:rsid w:val="00F804F8"/>
    <w:rsid w:val="00F831D3"/>
    <w:rsid w:val="00F84AE4"/>
    <w:rsid w:val="00F85D75"/>
    <w:rsid w:val="00F87744"/>
    <w:rsid w:val="00F9148E"/>
    <w:rsid w:val="00F9189A"/>
    <w:rsid w:val="00F92F41"/>
    <w:rsid w:val="00F92F7F"/>
    <w:rsid w:val="00F93CDF"/>
    <w:rsid w:val="00F954D3"/>
    <w:rsid w:val="00F95579"/>
    <w:rsid w:val="00F973CA"/>
    <w:rsid w:val="00FA05B9"/>
    <w:rsid w:val="00FA0C38"/>
    <w:rsid w:val="00FA1940"/>
    <w:rsid w:val="00FA19BF"/>
    <w:rsid w:val="00FA2BB2"/>
    <w:rsid w:val="00FA53EF"/>
    <w:rsid w:val="00FA564A"/>
    <w:rsid w:val="00FA6515"/>
    <w:rsid w:val="00FA69D9"/>
    <w:rsid w:val="00FA6C57"/>
    <w:rsid w:val="00FB0126"/>
    <w:rsid w:val="00FB0B09"/>
    <w:rsid w:val="00FB0CEC"/>
    <w:rsid w:val="00FB0F1B"/>
    <w:rsid w:val="00FB15C8"/>
    <w:rsid w:val="00FB1A26"/>
    <w:rsid w:val="00FB3713"/>
    <w:rsid w:val="00FB3EC6"/>
    <w:rsid w:val="00FB4BC3"/>
    <w:rsid w:val="00FB4C60"/>
    <w:rsid w:val="00FB503C"/>
    <w:rsid w:val="00FB56CE"/>
    <w:rsid w:val="00FB7328"/>
    <w:rsid w:val="00FC0ED9"/>
    <w:rsid w:val="00FC0F0C"/>
    <w:rsid w:val="00FC12F1"/>
    <w:rsid w:val="00FC15C7"/>
    <w:rsid w:val="00FC1881"/>
    <w:rsid w:val="00FC25E5"/>
    <w:rsid w:val="00FC331F"/>
    <w:rsid w:val="00FC3ADE"/>
    <w:rsid w:val="00FC46FC"/>
    <w:rsid w:val="00FC56CA"/>
    <w:rsid w:val="00FC5A70"/>
    <w:rsid w:val="00FC5EC0"/>
    <w:rsid w:val="00FC6FE4"/>
    <w:rsid w:val="00FD4C98"/>
    <w:rsid w:val="00FD65BC"/>
    <w:rsid w:val="00FE0438"/>
    <w:rsid w:val="00FE0A82"/>
    <w:rsid w:val="00FE0F68"/>
    <w:rsid w:val="00FE3795"/>
    <w:rsid w:val="00FE459A"/>
    <w:rsid w:val="00FE4F94"/>
    <w:rsid w:val="00FE5B56"/>
    <w:rsid w:val="00FF0A9F"/>
    <w:rsid w:val="00FF0AC3"/>
    <w:rsid w:val="00FF0D10"/>
    <w:rsid w:val="00FF29C4"/>
    <w:rsid w:val="00FF29FD"/>
    <w:rsid w:val="00FF36F9"/>
    <w:rsid w:val="00FF3E39"/>
    <w:rsid w:val="00FF5330"/>
    <w:rsid w:val="00FF5431"/>
    <w:rsid w:val="00FF68AF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F0A1"/>
  <w15:docId w15:val="{0C62C581-46A9-48D2-ACC2-A6BCB0CF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25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18C5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A61DA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A61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61D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718C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2Znak">
    <w:name w:val="Nagłówek 2 Znak"/>
    <w:link w:val="Nagwek2"/>
    <w:uiPriority w:val="99"/>
    <w:rsid w:val="00AA61D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link w:val="Nagwek3"/>
    <w:uiPriority w:val="99"/>
    <w:rsid w:val="00AA61D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9"/>
    <w:rsid w:val="00AA61D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62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5625C"/>
    <w:rPr>
      <w:sz w:val="20"/>
      <w:szCs w:val="20"/>
    </w:rPr>
  </w:style>
  <w:style w:type="character" w:styleId="Odwoaniedokomentarza">
    <w:name w:val="annotation reference"/>
    <w:uiPriority w:val="99"/>
    <w:unhideWhenUsed/>
    <w:rsid w:val="0045625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625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56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25C"/>
  </w:style>
  <w:style w:type="paragraph" w:styleId="Stopka">
    <w:name w:val="footer"/>
    <w:basedOn w:val="Normalny"/>
    <w:link w:val="StopkaZnak"/>
    <w:uiPriority w:val="99"/>
    <w:unhideWhenUsed/>
    <w:rsid w:val="00456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25C"/>
  </w:style>
  <w:style w:type="paragraph" w:styleId="Akapitzlist">
    <w:name w:val="List Paragraph"/>
    <w:aliases w:val="L1,Numerowanie,List Paragraph,normalny tekst"/>
    <w:basedOn w:val="Normalny"/>
    <w:link w:val="AkapitzlistZnak"/>
    <w:uiPriority w:val="99"/>
    <w:qFormat/>
    <w:rsid w:val="0045625C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normalny tekst Znak"/>
    <w:link w:val="Akapitzlist"/>
    <w:uiPriority w:val="34"/>
    <w:locked/>
    <w:rsid w:val="008D5AB4"/>
  </w:style>
  <w:style w:type="character" w:styleId="Hipercze">
    <w:name w:val="Hyperlink"/>
    <w:uiPriority w:val="99"/>
    <w:unhideWhenUsed/>
    <w:rsid w:val="0045625C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25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625C"/>
    <w:rPr>
      <w:b/>
      <w:bCs/>
      <w:sz w:val="20"/>
      <w:szCs w:val="20"/>
    </w:rPr>
  </w:style>
  <w:style w:type="character" w:customStyle="1" w:styleId="FontStyle136">
    <w:name w:val="Font Style136"/>
    <w:rsid w:val="0045625C"/>
    <w:rPr>
      <w:rFonts w:ascii="Times New Roman" w:hAnsi="Times New Roman" w:cs="Times New Roman" w:hint="default"/>
    </w:rPr>
  </w:style>
  <w:style w:type="paragraph" w:styleId="Poprawka">
    <w:name w:val="Revision"/>
    <w:hidden/>
    <w:uiPriority w:val="99"/>
    <w:semiHidden/>
    <w:rsid w:val="0045625C"/>
    <w:rPr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456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2">
    <w:name w:val="h2"/>
    <w:basedOn w:val="Domylnaczcionkaakapitu"/>
    <w:uiPriority w:val="99"/>
    <w:rsid w:val="00D311B7"/>
  </w:style>
  <w:style w:type="character" w:customStyle="1" w:styleId="h1">
    <w:name w:val="h1"/>
    <w:basedOn w:val="Domylnaczcionkaakapitu"/>
    <w:uiPriority w:val="99"/>
    <w:rsid w:val="00D311B7"/>
  </w:style>
  <w:style w:type="paragraph" w:styleId="Tekstpodstawowy2">
    <w:name w:val="Body Text 2"/>
    <w:basedOn w:val="Normalny"/>
    <w:link w:val="Tekstpodstawowy2Znak"/>
    <w:uiPriority w:val="99"/>
    <w:rsid w:val="00B66B2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B66B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358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35816"/>
  </w:style>
  <w:style w:type="paragraph" w:customStyle="1" w:styleId="MarginText">
    <w:name w:val="Margin Text"/>
    <w:basedOn w:val="Tekstpodstawowy"/>
    <w:uiPriority w:val="99"/>
    <w:rsid w:val="00AA61DA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eastAsia="Times New Roman" w:hAnsi="Times New Roman"/>
      <w:lang w:val="en-GB"/>
    </w:rPr>
  </w:style>
  <w:style w:type="paragraph" w:styleId="Tekstpodstawowy">
    <w:name w:val="Body Text"/>
    <w:basedOn w:val="Normalny"/>
    <w:link w:val="TekstpodstawowyZnak"/>
    <w:uiPriority w:val="99"/>
    <w:unhideWhenUsed/>
    <w:rsid w:val="00AA61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61DA"/>
  </w:style>
  <w:style w:type="paragraph" w:styleId="Tekstpodstawowy3">
    <w:name w:val="Body Text 3"/>
    <w:basedOn w:val="Normalny"/>
    <w:link w:val="Tekstpodstawowy3Znak"/>
    <w:uiPriority w:val="99"/>
    <w:rsid w:val="00AA61D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AA61D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rsid w:val="008D5AB4"/>
    <w:pPr>
      <w:suppressAutoHyphens/>
      <w:jc w:val="both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pkt">
    <w:name w:val="pkt"/>
    <w:basedOn w:val="Normalny"/>
    <w:rsid w:val="005D07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woanieprzypisudolnego">
    <w:name w:val="footnote reference"/>
    <w:aliases w:val="Footnote Reference Number"/>
    <w:rsid w:val="00D718C5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D718C5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rsid w:val="00D718C5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FontStyle60">
    <w:name w:val="Font Style60"/>
    <w:uiPriority w:val="99"/>
    <w:rsid w:val="00F529B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1">
    <w:name w:val="Font Style61"/>
    <w:uiPriority w:val="99"/>
    <w:rsid w:val="00F529BC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uiPriority w:val="99"/>
    <w:rsid w:val="00F529BC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F529BC"/>
    <w:pPr>
      <w:widowControl w:val="0"/>
      <w:autoSpaceDE w:val="0"/>
      <w:spacing w:after="0" w:line="262" w:lineRule="exac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27B95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character" w:customStyle="1" w:styleId="Tekstpodstawowywcity2Znak">
    <w:name w:val="Tekst podstawowy wcięty 2 Znak"/>
    <w:link w:val="Tekstpodstawowywcity2"/>
    <w:uiPriority w:val="99"/>
    <w:rsid w:val="00E27B95"/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table" w:customStyle="1" w:styleId="TableGrid">
    <w:name w:val="TableGrid"/>
    <w:rsid w:val="00B908C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20431"/>
    <w:pPr>
      <w:autoSpaceDE w:val="0"/>
      <w:autoSpaceDN w:val="0"/>
      <w:adjustRightInd w:val="0"/>
      <w:ind w:left="709" w:hanging="284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ontStyle48">
    <w:name w:val="Font Style48"/>
    <w:uiPriority w:val="99"/>
    <w:rsid w:val="00B279E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Normalny"/>
    <w:uiPriority w:val="99"/>
    <w:rsid w:val="00B279E6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4145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eading11">
    <w:name w:val="Heading 11"/>
    <w:basedOn w:val="Normalny"/>
    <w:next w:val="Normalny"/>
    <w:uiPriority w:val="99"/>
    <w:rsid w:val="00C1401E"/>
    <w:pPr>
      <w:keepNext/>
      <w:keepLines/>
      <w:widowControl w:val="0"/>
      <w:tabs>
        <w:tab w:val="num" w:pos="432"/>
        <w:tab w:val="num" w:pos="720"/>
      </w:tabs>
      <w:suppressAutoHyphens/>
      <w:autoSpaceDE w:val="0"/>
      <w:autoSpaceDN w:val="0"/>
      <w:adjustRightInd w:val="0"/>
      <w:spacing w:before="480" w:after="0" w:line="240" w:lineRule="auto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customStyle="1" w:styleId="Heading21">
    <w:name w:val="Heading 21"/>
    <w:basedOn w:val="Normalny"/>
    <w:next w:val="Normalny"/>
    <w:uiPriority w:val="99"/>
    <w:rsid w:val="00C1401E"/>
    <w:pPr>
      <w:keepNext/>
      <w:widowControl w:val="0"/>
      <w:tabs>
        <w:tab w:val="num" w:pos="576"/>
        <w:tab w:val="num" w:pos="1440"/>
      </w:tabs>
      <w:suppressAutoHyphens/>
      <w:autoSpaceDE w:val="0"/>
      <w:autoSpaceDN w:val="0"/>
      <w:adjustRightInd w:val="0"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Heading31">
    <w:name w:val="Heading 31"/>
    <w:aliases w:val="h3"/>
    <w:basedOn w:val="Normalny"/>
    <w:next w:val="Normalny"/>
    <w:uiPriority w:val="99"/>
    <w:rsid w:val="00C1401E"/>
    <w:pPr>
      <w:keepNext/>
      <w:widowControl w:val="0"/>
      <w:tabs>
        <w:tab w:val="num" w:pos="720"/>
        <w:tab w:val="num" w:pos="2160"/>
      </w:tabs>
      <w:suppressAutoHyphens/>
      <w:autoSpaceDE w:val="0"/>
      <w:autoSpaceDN w:val="0"/>
      <w:adjustRightInd w:val="0"/>
      <w:spacing w:after="0" w:line="240" w:lineRule="auto"/>
      <w:ind w:left="720" w:hanging="720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Heading41">
    <w:name w:val="Heading 41"/>
    <w:aliases w:val="h4"/>
    <w:basedOn w:val="Normalny"/>
    <w:next w:val="Normalny"/>
    <w:uiPriority w:val="99"/>
    <w:rsid w:val="00C1401E"/>
    <w:pPr>
      <w:keepNext/>
      <w:widowControl w:val="0"/>
      <w:tabs>
        <w:tab w:val="num" w:pos="864"/>
        <w:tab w:val="left" w:pos="2835"/>
        <w:tab w:val="left" w:pos="2880"/>
        <w:tab w:val="left" w:pos="7513"/>
      </w:tabs>
      <w:suppressAutoHyphens/>
      <w:autoSpaceDE w:val="0"/>
      <w:autoSpaceDN w:val="0"/>
      <w:adjustRightInd w:val="0"/>
      <w:spacing w:after="120" w:line="240" w:lineRule="auto"/>
      <w:ind w:left="864" w:hanging="864"/>
      <w:jc w:val="center"/>
      <w:outlineLvl w:val="3"/>
    </w:pPr>
    <w:rPr>
      <w:rFonts w:eastAsia="Times New Roman" w:cs="Calibri"/>
      <w:b/>
      <w:bCs/>
      <w:sz w:val="28"/>
      <w:szCs w:val="28"/>
      <w:lang w:eastAsia="pl-PL"/>
    </w:rPr>
  </w:style>
  <w:style w:type="paragraph" w:customStyle="1" w:styleId="Heading51">
    <w:name w:val="Heading 51"/>
    <w:aliases w:val="h5"/>
    <w:basedOn w:val="Normalny"/>
    <w:next w:val="Normalny"/>
    <w:uiPriority w:val="99"/>
    <w:rsid w:val="00C1401E"/>
    <w:pPr>
      <w:keepNext/>
      <w:widowControl w:val="0"/>
      <w:tabs>
        <w:tab w:val="num" w:pos="1008"/>
        <w:tab w:val="num" w:pos="3600"/>
      </w:tabs>
      <w:suppressAutoHyphens/>
      <w:autoSpaceDE w:val="0"/>
      <w:autoSpaceDN w:val="0"/>
      <w:adjustRightInd w:val="0"/>
      <w:spacing w:after="0" w:line="240" w:lineRule="auto"/>
      <w:ind w:left="1008" w:hanging="1008"/>
      <w:jc w:val="center"/>
      <w:outlineLvl w:val="4"/>
    </w:pPr>
    <w:rPr>
      <w:rFonts w:eastAsia="Times New Roman" w:cs="Calibri"/>
      <w:sz w:val="32"/>
      <w:szCs w:val="32"/>
      <w:lang w:eastAsia="pl-PL"/>
    </w:rPr>
  </w:style>
  <w:style w:type="paragraph" w:customStyle="1" w:styleId="Heading61">
    <w:name w:val="Heading 61"/>
    <w:aliases w:val="h6"/>
    <w:basedOn w:val="Normalny"/>
    <w:next w:val="Normalny"/>
    <w:uiPriority w:val="99"/>
    <w:rsid w:val="00C1401E"/>
    <w:pPr>
      <w:widowControl w:val="0"/>
      <w:tabs>
        <w:tab w:val="num" w:pos="1152"/>
        <w:tab w:val="num" w:pos="4320"/>
      </w:tabs>
      <w:suppressAutoHyphens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 w:cs="Calibri"/>
      <w:b/>
      <w:bCs/>
      <w:lang w:eastAsia="pl-PL"/>
    </w:rPr>
  </w:style>
  <w:style w:type="paragraph" w:customStyle="1" w:styleId="Heading71">
    <w:name w:val="Heading 71"/>
    <w:aliases w:val="h7"/>
    <w:basedOn w:val="Normalny"/>
    <w:next w:val="Normalny"/>
    <w:uiPriority w:val="99"/>
    <w:rsid w:val="00C1401E"/>
    <w:pPr>
      <w:widowControl w:val="0"/>
      <w:tabs>
        <w:tab w:val="num" w:pos="1296"/>
        <w:tab w:val="num" w:pos="5040"/>
      </w:tabs>
      <w:suppressAutoHyphens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 w:cs="Calibri"/>
      <w:sz w:val="24"/>
      <w:szCs w:val="24"/>
      <w:lang w:eastAsia="pl-PL"/>
    </w:rPr>
  </w:style>
  <w:style w:type="paragraph" w:customStyle="1" w:styleId="Heading81">
    <w:name w:val="Heading 81"/>
    <w:aliases w:val="h8"/>
    <w:basedOn w:val="Normalny"/>
    <w:next w:val="Normalny"/>
    <w:uiPriority w:val="99"/>
    <w:rsid w:val="00C1401E"/>
    <w:pPr>
      <w:keepNext/>
      <w:keepLines/>
      <w:widowControl w:val="0"/>
      <w:tabs>
        <w:tab w:val="num" w:pos="1440"/>
        <w:tab w:val="num" w:pos="5760"/>
      </w:tabs>
      <w:suppressAutoHyphens/>
      <w:autoSpaceDE w:val="0"/>
      <w:autoSpaceDN w:val="0"/>
      <w:adjustRightInd w:val="0"/>
      <w:spacing w:before="200" w:after="0" w:line="240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  <w:lang w:eastAsia="pl-PL"/>
    </w:rPr>
  </w:style>
  <w:style w:type="character" w:customStyle="1" w:styleId="FontStyle85">
    <w:name w:val="Font Style85"/>
    <w:uiPriority w:val="99"/>
    <w:rsid w:val="00C1401E"/>
    <w:rPr>
      <w:rFonts w:ascii="Times New Roman" w:hAnsi="Times New Roman"/>
      <w:b/>
      <w:sz w:val="24"/>
      <w:lang w:val="pl-PL"/>
    </w:rPr>
  </w:style>
  <w:style w:type="paragraph" w:customStyle="1" w:styleId="Tekstpodstawowy31">
    <w:name w:val="Tekst podstawowy 31"/>
    <w:basedOn w:val="Normalny"/>
    <w:uiPriority w:val="99"/>
    <w:rsid w:val="00C1401E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eastAsia="Times New Roman" w:cs="Calibri"/>
      <w:sz w:val="16"/>
      <w:szCs w:val="16"/>
      <w:lang w:eastAsia="pl-PL"/>
    </w:rPr>
  </w:style>
  <w:style w:type="paragraph" w:styleId="Podtytu">
    <w:name w:val="Subtitle"/>
    <w:aliases w:val="sub"/>
    <w:basedOn w:val="Normalny"/>
    <w:next w:val="Tekstpodstawowy"/>
    <w:link w:val="PodtytuZnak"/>
    <w:uiPriority w:val="99"/>
    <w:qFormat/>
    <w:rsid w:val="00C1401E"/>
    <w:pPr>
      <w:keepNext/>
      <w:widowControl w:val="0"/>
      <w:suppressAutoHyphens/>
      <w:autoSpaceDE w:val="0"/>
      <w:autoSpaceDN w:val="0"/>
      <w:adjustRightInd w:val="0"/>
      <w:spacing w:before="240" w:after="120" w:line="240" w:lineRule="auto"/>
      <w:jc w:val="center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PodtytuZnak">
    <w:name w:val="Podtytuł Znak"/>
    <w:aliases w:val="sub Znak"/>
    <w:link w:val="Podtytu"/>
    <w:uiPriority w:val="99"/>
    <w:rsid w:val="00C1401E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1401E"/>
    <w:pPr>
      <w:widowControl w:val="0"/>
      <w:suppressAutoHyphens/>
      <w:autoSpaceDE w:val="0"/>
      <w:autoSpaceDN w:val="0"/>
      <w:adjustRightInd w:val="0"/>
    </w:pPr>
    <w:rPr>
      <w:rFonts w:eastAsia="Times New Roman" w:cs="Calibri"/>
      <w:lang w:eastAsia="pl-PL"/>
    </w:rPr>
  </w:style>
  <w:style w:type="character" w:customStyle="1" w:styleId="DeltaViewInsertion">
    <w:name w:val="DeltaView Insertion"/>
    <w:rsid w:val="00C1401E"/>
    <w:rPr>
      <w:color w:val="0000FF"/>
      <w:u w:val="double"/>
    </w:rPr>
  </w:style>
  <w:style w:type="paragraph" w:styleId="NormalnyWeb">
    <w:name w:val="Normal (Web)"/>
    <w:basedOn w:val="Normalny"/>
    <w:uiPriority w:val="99"/>
    <w:rsid w:val="00C1401E"/>
    <w:pPr>
      <w:suppressAutoHyphens/>
      <w:spacing w:before="280" w:after="280" w:line="240" w:lineRule="auto"/>
    </w:pPr>
    <w:rPr>
      <w:rFonts w:eastAsia="Times New Roman" w:cs="Calibri"/>
      <w:sz w:val="24"/>
      <w:szCs w:val="24"/>
      <w:lang w:eastAsia="ar-SA"/>
    </w:rPr>
  </w:style>
  <w:style w:type="paragraph" w:customStyle="1" w:styleId="DeltaViewTableBody">
    <w:name w:val="DeltaView Table Body"/>
    <w:basedOn w:val="Normalny"/>
    <w:uiPriority w:val="99"/>
    <w:rsid w:val="00C140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pl-PL"/>
    </w:rPr>
  </w:style>
  <w:style w:type="character" w:customStyle="1" w:styleId="FontStyle64">
    <w:name w:val="Font Style64"/>
    <w:uiPriority w:val="99"/>
    <w:rsid w:val="00C1401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6">
    <w:name w:val="Style16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64" w:lineRule="exact"/>
      <w:ind w:hanging="4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64" w:lineRule="exact"/>
      <w:ind w:hanging="26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C1401E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64" w:lineRule="exact"/>
      <w:ind w:hanging="26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C1401E"/>
    <w:rPr>
      <w:rFonts w:ascii="Calibri" w:hAnsi="Calibri" w:cs="Calibri"/>
      <w:i/>
      <w:iCs/>
      <w:color w:val="000000"/>
      <w:spacing w:val="-10"/>
      <w:sz w:val="22"/>
      <w:szCs w:val="22"/>
    </w:rPr>
  </w:style>
  <w:style w:type="character" w:customStyle="1" w:styleId="FontStyle56">
    <w:name w:val="Font Style56"/>
    <w:uiPriority w:val="99"/>
    <w:rsid w:val="00C1401E"/>
    <w:rPr>
      <w:rFonts w:ascii="CordiaUPC" w:hAnsi="CordiaUPC" w:cs="CordiaUPC"/>
      <w:b/>
      <w:bCs/>
      <w:color w:val="000000"/>
      <w:sz w:val="28"/>
      <w:szCs w:val="28"/>
    </w:rPr>
  </w:style>
  <w:style w:type="character" w:customStyle="1" w:styleId="FontStyle57">
    <w:name w:val="Font Style57"/>
    <w:uiPriority w:val="99"/>
    <w:rsid w:val="00C1401E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58">
    <w:name w:val="Font Style58"/>
    <w:uiPriority w:val="99"/>
    <w:rsid w:val="00C1401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9">
    <w:name w:val="Font Style59"/>
    <w:uiPriority w:val="99"/>
    <w:rsid w:val="00C1401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1">
    <w:name w:val="Style1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C1401E"/>
    <w:rPr>
      <w:rFonts w:ascii="Times New Roman" w:hAnsi="Times New Roman"/>
      <w:color w:val="000000"/>
      <w:sz w:val="26"/>
    </w:rPr>
  </w:style>
  <w:style w:type="character" w:customStyle="1" w:styleId="FontStyle12">
    <w:name w:val="Font Style12"/>
    <w:uiPriority w:val="99"/>
    <w:rsid w:val="00C1401E"/>
    <w:rPr>
      <w:rFonts w:ascii="Times New Roman" w:hAnsi="Times New Roman"/>
      <w:color w:val="000000"/>
      <w:sz w:val="22"/>
    </w:rPr>
  </w:style>
  <w:style w:type="character" w:customStyle="1" w:styleId="FontStyle13">
    <w:name w:val="Font Style13"/>
    <w:uiPriority w:val="99"/>
    <w:rsid w:val="00C1401E"/>
    <w:rPr>
      <w:rFonts w:ascii="Calibri" w:hAnsi="Calibri"/>
      <w:b/>
      <w:color w:val="000000"/>
      <w:sz w:val="18"/>
    </w:rPr>
  </w:style>
  <w:style w:type="character" w:customStyle="1" w:styleId="FontStyle14">
    <w:name w:val="Font Style14"/>
    <w:uiPriority w:val="99"/>
    <w:rsid w:val="00C1401E"/>
    <w:rPr>
      <w:rFonts w:ascii="Times New Roman" w:hAnsi="Times New Roman"/>
      <w:i/>
      <w:color w:val="000000"/>
      <w:sz w:val="22"/>
    </w:rPr>
  </w:style>
  <w:style w:type="character" w:customStyle="1" w:styleId="FontStyle15">
    <w:name w:val="Font Style15"/>
    <w:uiPriority w:val="99"/>
    <w:rsid w:val="00C1401E"/>
    <w:rPr>
      <w:rFonts w:ascii="Times New Roman" w:hAnsi="Times New Roman"/>
      <w:b/>
      <w:color w:val="000000"/>
      <w:sz w:val="22"/>
    </w:rPr>
  </w:style>
  <w:style w:type="paragraph" w:customStyle="1" w:styleId="Tabelapozycja">
    <w:name w:val="Tabela pozycja"/>
    <w:basedOn w:val="Normalny"/>
    <w:rsid w:val="00C1401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character" w:styleId="Uwydatnienie">
    <w:name w:val="Emphasis"/>
    <w:uiPriority w:val="99"/>
    <w:qFormat/>
    <w:rsid w:val="00C1401E"/>
    <w:rPr>
      <w:rFonts w:cs="Times New Roman"/>
      <w:i/>
      <w:iCs/>
    </w:rPr>
  </w:style>
  <w:style w:type="paragraph" w:customStyle="1" w:styleId="PreformattedText">
    <w:name w:val="Preformatted Text"/>
    <w:basedOn w:val="Normalny"/>
    <w:uiPriority w:val="99"/>
    <w:rsid w:val="00C1401E"/>
    <w:pPr>
      <w:suppressAutoHyphens/>
      <w:autoSpaceDN w:val="0"/>
      <w:spacing w:after="0" w:line="240" w:lineRule="auto"/>
      <w:textAlignment w:val="baseline"/>
    </w:pPr>
    <w:rPr>
      <w:rFonts w:ascii="Courier New" w:hAnsi="Courier New" w:cs="Courier New"/>
      <w:color w:val="000000"/>
      <w:kern w:val="3"/>
      <w:sz w:val="20"/>
      <w:szCs w:val="20"/>
      <w:lang w:val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1401E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1401E"/>
    <w:pPr>
      <w:spacing w:after="0" w:line="240" w:lineRule="auto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1401E"/>
    <w:rPr>
      <w:rFonts w:ascii="Calibri" w:eastAsia="Calibri" w:hAnsi="Calibri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401E"/>
    <w:pPr>
      <w:spacing w:after="120" w:line="240" w:lineRule="auto"/>
      <w:ind w:left="283"/>
      <w:jc w:val="both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1"/>
    <w:rsid w:val="008313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8313B4"/>
    <w:rPr>
      <w:rFonts w:ascii="Consolas" w:hAnsi="Consolas"/>
      <w:lang w:eastAsia="en-US"/>
    </w:rPr>
  </w:style>
  <w:style w:type="character" w:customStyle="1" w:styleId="HTML-wstpniesformatowanyZnak1">
    <w:name w:val="HTML - wstępnie sformatowany Znak1"/>
    <w:link w:val="HTML-wstpniesformatowany"/>
    <w:rsid w:val="008313B4"/>
    <w:rPr>
      <w:rFonts w:ascii="Courier New" w:eastAsia="Times New Roman" w:hAnsi="Courier New"/>
      <w:lang w:eastAsia="zh-CN"/>
    </w:rPr>
  </w:style>
  <w:style w:type="paragraph" w:customStyle="1" w:styleId="listaa">
    <w:name w:val="lista a)"/>
    <w:basedOn w:val="Normalny"/>
    <w:rsid w:val="00266963"/>
    <w:pPr>
      <w:numPr>
        <w:numId w:val="47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266963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customStyle="1" w:styleId="divparagraph">
    <w:name w:val="div.paragraph"/>
    <w:uiPriority w:val="99"/>
    <w:rsid w:val="00336299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336299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styleId="Bezodstpw">
    <w:name w:val="No Spacing"/>
    <w:link w:val="BezodstpwZnak"/>
    <w:uiPriority w:val="99"/>
    <w:qFormat/>
    <w:rsid w:val="002D0E38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2D0E38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pan.pl" TargetMode="External"/><Relationship Id="rId13" Type="http://schemas.openxmlformats.org/officeDocument/2006/relationships/hyperlink" Target="mailto:zp@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p@pa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@pa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p@p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@pan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AFF93-7FFC-43FB-902C-03BEDAEC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2793</Words>
  <Characters>16758</Characters>
  <Application>Microsoft Office Word</Application>
  <DocSecurity>0</DocSecurity>
  <Lines>139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19512</CharactersWithSpaces>
  <SharedDoc>false</SharedDoc>
  <HLinks>
    <vt:vector size="6" baseType="variant">
      <vt:variant>
        <vt:i4>6946931</vt:i4>
      </vt:variant>
      <vt:variant>
        <vt:i4>0</vt:i4>
      </vt:variant>
      <vt:variant>
        <vt:i4>0</vt:i4>
      </vt:variant>
      <vt:variant>
        <vt:i4>5</vt:i4>
      </vt:variant>
      <vt:variant>
        <vt:lpwstr>http://www.pan.pl/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Bala</dc:creator>
  <cp:lastModifiedBy>Namysło Bernard</cp:lastModifiedBy>
  <cp:revision>3</cp:revision>
  <cp:lastPrinted>2017-06-12T09:03:00Z</cp:lastPrinted>
  <dcterms:created xsi:type="dcterms:W3CDTF">2018-04-05T08:43:00Z</dcterms:created>
  <dcterms:modified xsi:type="dcterms:W3CDTF">2018-04-05T08:46:00Z</dcterms:modified>
</cp:coreProperties>
</file>