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99BFF" w14:textId="0B4C714F" w:rsidR="00EF437E" w:rsidRPr="004F7541" w:rsidRDefault="00EF437E" w:rsidP="00F85BF8">
      <w:pPr>
        <w:spacing w:after="0" w:line="240" w:lineRule="auto"/>
        <w:jc w:val="right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lang w:bidi="en-US"/>
        </w:rPr>
        <w:t>Załącznik nr 7 do SIWZ</w:t>
      </w:r>
      <w:r w:rsidR="003166C3">
        <w:rPr>
          <w:rFonts w:ascii="Bookman Old Style" w:eastAsia="Times New Roman" w:hAnsi="Bookman Old Style"/>
          <w:lang w:bidi="en-US"/>
        </w:rPr>
        <w:t xml:space="preserve"> po zmianach</w:t>
      </w:r>
    </w:p>
    <w:p w14:paraId="5A2254AF" w14:textId="77777777" w:rsidR="00EF437E" w:rsidRPr="004F7541" w:rsidRDefault="00EF437E" w:rsidP="00EF437E">
      <w:pPr>
        <w:shd w:val="clear" w:color="auto" w:fill="FFFFFF"/>
        <w:spacing w:after="0" w:line="240" w:lineRule="auto"/>
        <w:ind w:left="6373" w:right="139" w:firstLine="360"/>
        <w:jc w:val="right"/>
        <w:rPr>
          <w:rFonts w:ascii="Bookman Old Style" w:eastAsia="Times New Roman" w:hAnsi="Bookman Old Style"/>
          <w:lang w:bidi="en-US"/>
        </w:rPr>
      </w:pPr>
      <w:bookmarkStart w:id="0" w:name="_GoBack"/>
      <w:bookmarkEnd w:id="0"/>
      <w:r w:rsidRPr="004F7541">
        <w:rPr>
          <w:rFonts w:ascii="Bookman Old Style" w:eastAsia="Times New Roman" w:hAnsi="Bookman Old Style"/>
          <w:lang w:bidi="en-US"/>
        </w:rPr>
        <w:t>Wzór</w:t>
      </w:r>
    </w:p>
    <w:p w14:paraId="7217AF9D" w14:textId="77777777" w:rsidR="00EF437E" w:rsidRPr="004F7541" w:rsidRDefault="00EF437E" w:rsidP="00EF437E">
      <w:pPr>
        <w:spacing w:after="0" w:line="240" w:lineRule="auto"/>
        <w:ind w:left="5320" w:hanging="217"/>
        <w:rPr>
          <w:rFonts w:ascii="Bookman Old Style" w:eastAsia="Times New Roman" w:hAnsi="Bookman Old Style"/>
          <w:b/>
          <w:lang w:bidi="en-US"/>
        </w:rPr>
      </w:pPr>
      <w:r w:rsidRPr="004F7541">
        <w:rPr>
          <w:rFonts w:ascii="Bookman Old Style" w:eastAsia="Times New Roman" w:hAnsi="Bookman Old Style"/>
          <w:b/>
          <w:lang w:bidi="en-US"/>
        </w:rPr>
        <w:t>Zamawiający:</w:t>
      </w:r>
    </w:p>
    <w:p w14:paraId="11B90569" w14:textId="77777777" w:rsidR="00EF437E" w:rsidRPr="004F7541" w:rsidRDefault="00EF437E" w:rsidP="00EF437E">
      <w:pPr>
        <w:spacing w:after="0" w:line="240" w:lineRule="auto"/>
        <w:ind w:left="5320" w:hanging="217"/>
        <w:rPr>
          <w:rFonts w:ascii="Bookman Old Style" w:eastAsia="Times New Roman" w:hAnsi="Bookman Old Style"/>
          <w:b/>
          <w:spacing w:val="-8"/>
          <w:lang w:bidi="en-US"/>
        </w:rPr>
      </w:pPr>
      <w:r w:rsidRPr="004F7541">
        <w:rPr>
          <w:rFonts w:ascii="Bookman Old Style" w:eastAsia="Times New Roman" w:hAnsi="Bookman Old Style"/>
          <w:b/>
          <w:spacing w:val="-8"/>
          <w:lang w:bidi="en-US"/>
        </w:rPr>
        <w:t>Polska Akademia Nauk</w:t>
      </w:r>
    </w:p>
    <w:p w14:paraId="02114BDD" w14:textId="77777777" w:rsidR="00EF437E" w:rsidRPr="004F7541" w:rsidRDefault="00EF437E" w:rsidP="00EF437E">
      <w:pPr>
        <w:spacing w:after="0" w:line="240" w:lineRule="auto"/>
        <w:ind w:left="5717" w:hanging="614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spacing w:val="-8"/>
          <w:lang w:bidi="en-US"/>
        </w:rPr>
        <w:t>Plac Defilad 1, 00-901 Warszawa</w:t>
      </w:r>
    </w:p>
    <w:p w14:paraId="6C981208" w14:textId="77777777" w:rsidR="00EF437E" w:rsidRPr="004F7541" w:rsidRDefault="00EF437E" w:rsidP="00EF437E">
      <w:pPr>
        <w:spacing w:after="0" w:line="240" w:lineRule="auto"/>
        <w:ind w:left="5717" w:hanging="614"/>
        <w:rPr>
          <w:rFonts w:ascii="Bookman Old Style" w:eastAsia="Times New Roman" w:hAnsi="Bookman Old Style"/>
          <w:spacing w:val="-9"/>
          <w:lang w:bidi="en-US"/>
        </w:rPr>
      </w:pPr>
      <w:r>
        <w:rPr>
          <w:rFonts w:ascii="Bookman Old Style" w:eastAsia="Times New Roman" w:hAnsi="Bookman Old Style"/>
          <w:spacing w:val="-9"/>
          <w:lang w:bidi="en-US"/>
        </w:rPr>
        <w:t xml:space="preserve">NIP: 5251575083, </w:t>
      </w:r>
      <w:r w:rsidRPr="004F7541">
        <w:rPr>
          <w:rFonts w:ascii="Bookman Old Style" w:eastAsia="Times New Roman" w:hAnsi="Bookman Old Style"/>
          <w:spacing w:val="-9"/>
          <w:lang w:bidi="en-US"/>
        </w:rPr>
        <w:t>REGON: 000325713</w:t>
      </w:r>
    </w:p>
    <w:p w14:paraId="20F8B851" w14:textId="77777777" w:rsidR="00EF437E" w:rsidRPr="00C834F8" w:rsidRDefault="00EF437E" w:rsidP="00EF437E">
      <w:pPr>
        <w:spacing w:after="0" w:line="240" w:lineRule="auto"/>
        <w:ind w:left="5598" w:hanging="495"/>
        <w:rPr>
          <w:rFonts w:ascii="Bookman Old Style" w:eastAsia="Times New Roman" w:hAnsi="Bookman Old Style"/>
          <w:spacing w:val="-9"/>
          <w:lang w:bidi="en-US"/>
        </w:rPr>
      </w:pPr>
      <w:r w:rsidRPr="004F7541">
        <w:rPr>
          <w:rFonts w:ascii="Bookman Old Style" w:eastAsia="Times New Roman" w:hAnsi="Bookman Old Style"/>
          <w:spacing w:val="-9"/>
          <w:lang w:bidi="en-US"/>
        </w:rPr>
        <w:t>Tel.: (22) 182 62 30</w:t>
      </w:r>
      <w:r>
        <w:rPr>
          <w:rFonts w:ascii="Bookman Old Style" w:eastAsia="Times New Roman" w:hAnsi="Bookman Old Style"/>
          <w:spacing w:val="-9"/>
          <w:lang w:bidi="en-US"/>
        </w:rPr>
        <w:t xml:space="preserve">, </w:t>
      </w:r>
      <w:hyperlink r:id="rId8" w:history="1">
        <w:r w:rsidRPr="004F7541">
          <w:rPr>
            <w:rStyle w:val="Hipercze"/>
            <w:rFonts w:ascii="Bookman Old Style" w:eastAsia="Times New Roman" w:hAnsi="Bookman Old Style"/>
            <w:color w:val="auto"/>
            <w:lang w:bidi="en-US"/>
          </w:rPr>
          <w:t>zp@pan.pl</w:t>
        </w:r>
      </w:hyperlink>
    </w:p>
    <w:p w14:paraId="00C3CC21" w14:textId="77777777" w:rsidR="00EF437E" w:rsidRPr="004F7541" w:rsidRDefault="00EF437E" w:rsidP="00EF437E">
      <w:pPr>
        <w:shd w:val="clear" w:color="auto" w:fill="FFFFFF"/>
        <w:spacing w:after="0" w:line="240" w:lineRule="auto"/>
        <w:ind w:left="6373" w:firstLine="360"/>
        <w:jc w:val="right"/>
        <w:rPr>
          <w:rFonts w:ascii="Bookman Old Style" w:eastAsia="Times New Roman" w:hAnsi="Bookman Old Style"/>
          <w:lang w:bidi="en-US"/>
        </w:rPr>
      </w:pPr>
    </w:p>
    <w:p w14:paraId="727AB326" w14:textId="77777777" w:rsidR="00D33A99" w:rsidRDefault="00D33A99" w:rsidP="00EF437E">
      <w:pPr>
        <w:spacing w:after="0" w:line="240" w:lineRule="auto"/>
        <w:ind w:firstLine="360"/>
        <w:jc w:val="center"/>
        <w:rPr>
          <w:rFonts w:ascii="Bookman Old Style" w:eastAsia="Times New Roman" w:hAnsi="Bookman Old Style"/>
          <w:lang w:bidi="en-US"/>
        </w:rPr>
      </w:pPr>
    </w:p>
    <w:p w14:paraId="6837BC9A" w14:textId="77777777" w:rsidR="00EF437E" w:rsidRPr="004F7541" w:rsidRDefault="00EF437E" w:rsidP="00EF437E">
      <w:pPr>
        <w:spacing w:after="0" w:line="240" w:lineRule="auto"/>
        <w:ind w:firstLine="360"/>
        <w:jc w:val="center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lang w:bidi="en-US"/>
        </w:rPr>
        <w:t>OFERTA</w:t>
      </w:r>
    </w:p>
    <w:p w14:paraId="3D4B58CE" w14:textId="77777777" w:rsidR="00EF437E" w:rsidRPr="004F7541" w:rsidRDefault="00EF437E" w:rsidP="00EF437E">
      <w:pPr>
        <w:spacing w:after="0" w:line="240" w:lineRule="auto"/>
        <w:ind w:firstLine="360"/>
        <w:jc w:val="center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lang w:bidi="en-US"/>
        </w:rPr>
        <w:t>(formularz ofertowy)</w:t>
      </w:r>
    </w:p>
    <w:p w14:paraId="0E9AB027" w14:textId="77777777" w:rsidR="00EF437E" w:rsidRPr="004F7541" w:rsidRDefault="00EF437E" w:rsidP="00EF437E">
      <w:pPr>
        <w:spacing w:after="0" w:line="240" w:lineRule="auto"/>
        <w:rPr>
          <w:rFonts w:ascii="Bookman Old Style" w:eastAsia="Times New Roman" w:hAnsi="Bookman Old Style"/>
          <w:b/>
          <w:lang w:bidi="en-US"/>
        </w:rPr>
      </w:pPr>
    </w:p>
    <w:p w14:paraId="5F648F6C" w14:textId="77777777" w:rsidR="00EF437E" w:rsidRPr="004F7541" w:rsidRDefault="00EF437E" w:rsidP="00EF437E">
      <w:pPr>
        <w:spacing w:after="0" w:line="240" w:lineRule="auto"/>
        <w:ind w:firstLine="360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lang w:bidi="en-US"/>
        </w:rPr>
        <w:t>Nazwa i adres Wykonawcy:</w:t>
      </w:r>
    </w:p>
    <w:p w14:paraId="2FDF1879" w14:textId="77777777" w:rsidR="00EF437E" w:rsidRPr="004F7541" w:rsidRDefault="00EF437E" w:rsidP="00EF437E">
      <w:pPr>
        <w:spacing w:after="0" w:line="240" w:lineRule="auto"/>
        <w:ind w:right="70" w:firstLine="360"/>
        <w:jc w:val="both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lang w:bidi="en-US"/>
        </w:rPr>
        <w:t>..........................................................................................................................</w:t>
      </w:r>
    </w:p>
    <w:p w14:paraId="1CBAA590" w14:textId="77777777" w:rsidR="00EF437E" w:rsidRPr="004F7541" w:rsidRDefault="00EF437E" w:rsidP="00EF437E">
      <w:pPr>
        <w:spacing w:after="0" w:line="240" w:lineRule="auto"/>
        <w:ind w:right="70" w:firstLine="360"/>
        <w:jc w:val="both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lang w:bidi="en-US"/>
        </w:rPr>
        <w:t>..........................................................................................................................</w:t>
      </w:r>
    </w:p>
    <w:p w14:paraId="3F6E435A" w14:textId="77777777" w:rsidR="00EF437E" w:rsidRPr="004F7541" w:rsidRDefault="00EF437E" w:rsidP="00EF437E">
      <w:pPr>
        <w:spacing w:after="0" w:line="240" w:lineRule="auto"/>
        <w:ind w:left="360" w:right="70"/>
        <w:jc w:val="both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lang w:bidi="en-US"/>
        </w:rPr>
        <w:t>NIP......................................................................</w:t>
      </w:r>
    </w:p>
    <w:p w14:paraId="041ABCD3" w14:textId="77777777" w:rsidR="00EF437E" w:rsidRPr="004F7541" w:rsidRDefault="00EF437E" w:rsidP="00EF437E">
      <w:pPr>
        <w:spacing w:after="0" w:line="240" w:lineRule="auto"/>
        <w:ind w:left="360" w:right="70"/>
        <w:jc w:val="both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lang w:bidi="en-US"/>
        </w:rPr>
        <w:t>REGON................................................................</w:t>
      </w:r>
    </w:p>
    <w:p w14:paraId="10CA9810" w14:textId="77777777" w:rsidR="00EF437E" w:rsidRPr="004F7541" w:rsidRDefault="00EF437E" w:rsidP="00EF437E">
      <w:pPr>
        <w:spacing w:after="0" w:line="240" w:lineRule="auto"/>
        <w:ind w:firstLine="360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lang w:bidi="en-US"/>
        </w:rPr>
        <w:t>Adres, na który Zamawiający powinien przesyłać ewentualną korespondencję:</w:t>
      </w:r>
    </w:p>
    <w:p w14:paraId="47385423" w14:textId="77777777" w:rsidR="00EF437E" w:rsidRPr="004F7541" w:rsidRDefault="00EF437E" w:rsidP="00EF437E">
      <w:pPr>
        <w:spacing w:after="0" w:line="240" w:lineRule="auto"/>
        <w:ind w:right="70" w:firstLine="360"/>
        <w:jc w:val="both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lang w:bidi="en-US"/>
        </w:rPr>
        <w:t>..........................................................................................................................</w:t>
      </w:r>
    </w:p>
    <w:p w14:paraId="570090A4" w14:textId="77777777" w:rsidR="00EF437E" w:rsidRPr="004F7541" w:rsidRDefault="00EF437E" w:rsidP="00EF437E">
      <w:pPr>
        <w:spacing w:after="0" w:line="240" w:lineRule="auto"/>
        <w:ind w:firstLine="360"/>
        <w:jc w:val="both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lang w:bidi="en-US"/>
        </w:rPr>
        <w:t>Osoba wyznaczona do kontaktów z Zamawiającym:</w:t>
      </w:r>
    </w:p>
    <w:p w14:paraId="4BB9B9D2" w14:textId="77777777" w:rsidR="00EF437E" w:rsidRPr="004F7541" w:rsidRDefault="00EF437E" w:rsidP="00EF437E">
      <w:pPr>
        <w:spacing w:after="0" w:line="240" w:lineRule="auto"/>
        <w:ind w:right="70" w:firstLine="360"/>
        <w:jc w:val="both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lang w:bidi="en-US"/>
        </w:rPr>
        <w:t>..........................................................................................................................</w:t>
      </w:r>
    </w:p>
    <w:p w14:paraId="2F1A89C0" w14:textId="77777777" w:rsidR="00EF437E" w:rsidRPr="004F7541" w:rsidRDefault="00EF437E" w:rsidP="00EF437E">
      <w:pPr>
        <w:tabs>
          <w:tab w:val="left" w:pos="3780"/>
          <w:tab w:val="left" w:leader="dot" w:pos="8460"/>
        </w:tabs>
        <w:spacing w:after="0" w:line="240" w:lineRule="auto"/>
        <w:ind w:firstLine="360"/>
        <w:rPr>
          <w:rFonts w:ascii="Bookman Old Style" w:eastAsia="Times New Roman" w:hAnsi="Bookman Old Style"/>
          <w:bCs/>
          <w:lang w:bidi="en-US"/>
        </w:rPr>
      </w:pPr>
      <w:r w:rsidRPr="004F7541">
        <w:rPr>
          <w:rFonts w:ascii="Bookman Old Style" w:eastAsia="Times New Roman" w:hAnsi="Bookman Old Style"/>
          <w:bCs/>
          <w:lang w:bidi="en-US"/>
        </w:rPr>
        <w:t>Numer telefonu:................................................</w:t>
      </w:r>
    </w:p>
    <w:p w14:paraId="28236A23" w14:textId="77777777" w:rsidR="00EF437E" w:rsidRPr="004F7541" w:rsidRDefault="00EF437E" w:rsidP="00EF437E">
      <w:pPr>
        <w:tabs>
          <w:tab w:val="left" w:pos="3780"/>
          <w:tab w:val="left" w:leader="dot" w:pos="8460"/>
        </w:tabs>
        <w:spacing w:after="0" w:line="240" w:lineRule="auto"/>
        <w:ind w:firstLine="360"/>
        <w:rPr>
          <w:rFonts w:ascii="Bookman Old Style" w:eastAsia="Times New Roman" w:hAnsi="Bookman Old Style"/>
          <w:bCs/>
          <w:lang w:bidi="en-US"/>
        </w:rPr>
      </w:pPr>
      <w:r w:rsidRPr="004F7541">
        <w:rPr>
          <w:rFonts w:ascii="Bookman Old Style" w:eastAsia="Times New Roman" w:hAnsi="Bookman Old Style"/>
          <w:bCs/>
          <w:lang w:bidi="en-US"/>
        </w:rPr>
        <w:t>Numer faksu.....................................................</w:t>
      </w:r>
    </w:p>
    <w:p w14:paraId="71AB7CF4" w14:textId="77777777" w:rsidR="00EF437E" w:rsidRPr="004F7541" w:rsidRDefault="00EF437E" w:rsidP="00EF437E">
      <w:pPr>
        <w:tabs>
          <w:tab w:val="left" w:pos="3780"/>
          <w:tab w:val="left" w:leader="dot" w:pos="8460"/>
        </w:tabs>
        <w:spacing w:after="0" w:line="240" w:lineRule="auto"/>
        <w:ind w:firstLine="360"/>
        <w:rPr>
          <w:rFonts w:ascii="Bookman Old Style" w:eastAsia="Times New Roman" w:hAnsi="Bookman Old Style"/>
          <w:bCs/>
          <w:lang w:bidi="en-US"/>
        </w:rPr>
      </w:pPr>
      <w:r w:rsidRPr="004F7541">
        <w:rPr>
          <w:rFonts w:ascii="Bookman Old Style" w:eastAsia="Times New Roman" w:hAnsi="Bookman Old Style"/>
          <w:bCs/>
          <w:lang w:bidi="en-US"/>
        </w:rPr>
        <w:t>e-mail ..............................................................</w:t>
      </w:r>
    </w:p>
    <w:p w14:paraId="5AE59E57" w14:textId="77777777" w:rsidR="00EF437E" w:rsidRPr="004F7541" w:rsidRDefault="00EF437E" w:rsidP="00EF437E">
      <w:pPr>
        <w:tabs>
          <w:tab w:val="left" w:pos="3780"/>
          <w:tab w:val="left" w:leader="dot" w:pos="8460"/>
        </w:tabs>
        <w:spacing w:after="0" w:line="240" w:lineRule="auto"/>
        <w:rPr>
          <w:rFonts w:ascii="Bookman Old Style" w:eastAsia="Times New Roman" w:hAnsi="Bookman Old Style"/>
          <w:bCs/>
          <w:lang w:bidi="en-US"/>
        </w:rPr>
      </w:pPr>
    </w:p>
    <w:p w14:paraId="35F859A1" w14:textId="5012EEC3" w:rsidR="001F7412" w:rsidRPr="00D33A99" w:rsidRDefault="00EF437E" w:rsidP="00EF437E">
      <w:pPr>
        <w:spacing w:after="0" w:line="240" w:lineRule="auto"/>
        <w:ind w:right="57" w:firstLine="360"/>
        <w:jc w:val="both"/>
        <w:rPr>
          <w:rFonts w:ascii="Bookman Old Style" w:eastAsia="Times New Roman" w:hAnsi="Bookman Old Style"/>
          <w:lang w:eastAsia="pl-PL" w:bidi="en-US"/>
        </w:rPr>
      </w:pPr>
      <w:r w:rsidRPr="00D72A42">
        <w:rPr>
          <w:rFonts w:ascii="Bookman Old Style" w:eastAsia="Times New Roman" w:hAnsi="Bookman Old Style"/>
          <w:lang w:eastAsia="pl-PL" w:bidi="en-US"/>
        </w:rPr>
        <w:t xml:space="preserve">W odpowiedzi na ogłoszenie o przetargu nieograniczonym składamy niniejszą ofertę w postępowaniu </w:t>
      </w:r>
      <w:proofErr w:type="spellStart"/>
      <w:r w:rsidRPr="00D72A42">
        <w:rPr>
          <w:rFonts w:ascii="Bookman Old Style" w:eastAsia="Times New Roman" w:hAnsi="Bookman Old Style"/>
          <w:lang w:eastAsia="pl-PL" w:bidi="en-US"/>
        </w:rPr>
        <w:t>pn</w:t>
      </w:r>
      <w:proofErr w:type="spellEnd"/>
      <w:r w:rsidRPr="00D72A42">
        <w:rPr>
          <w:rFonts w:ascii="Bookman Old Style" w:eastAsia="Times New Roman" w:hAnsi="Bookman Old Style"/>
          <w:lang w:eastAsia="pl-PL" w:bidi="en-US"/>
        </w:rPr>
        <w:t>:</w:t>
      </w:r>
      <w:r w:rsidRPr="00D72A42">
        <w:rPr>
          <w:rFonts w:ascii="Bookman Old Style" w:eastAsia="Times New Roman" w:hAnsi="Bookman Old Style"/>
          <w:b/>
          <w:lang w:bidi="en-US"/>
        </w:rPr>
        <w:t xml:space="preserve"> </w:t>
      </w:r>
      <w:r w:rsidRPr="00EF437E">
        <w:rPr>
          <w:rFonts w:ascii="Bookman Old Style" w:hAnsi="Bookman Old Style"/>
          <w:b/>
        </w:rPr>
        <w:t>„</w:t>
      </w:r>
      <w:r w:rsidR="008724CB" w:rsidRPr="00C47BF2">
        <w:rPr>
          <w:rFonts w:ascii="Bookman Old Style" w:hAnsi="Bookman Old Style"/>
          <w:b/>
        </w:rPr>
        <w:t xml:space="preserve">Opracowanie dokumentacji </w:t>
      </w:r>
      <w:r w:rsidR="00D17B79">
        <w:rPr>
          <w:rFonts w:ascii="Bookman Old Style" w:hAnsi="Bookman Old Style"/>
          <w:b/>
        </w:rPr>
        <w:t>budowlano-wykonawczej</w:t>
      </w:r>
      <w:r w:rsidR="008724CB" w:rsidRPr="00C47BF2">
        <w:rPr>
          <w:rFonts w:ascii="Bookman Old Style" w:hAnsi="Bookman Old Style"/>
          <w:b/>
        </w:rPr>
        <w:t xml:space="preserve"> rozbiórki</w:t>
      </w:r>
      <w:r w:rsidR="008724CB" w:rsidRPr="00C47BF2">
        <w:rPr>
          <w:rFonts w:ascii="Bookman Old Style" w:eastAsia="Times New Roman" w:hAnsi="Bookman Old Style" w:cs="Calibri"/>
          <w:b/>
          <w:lang w:eastAsia="pl-PL"/>
        </w:rPr>
        <w:t xml:space="preserve"> budynków wraz ze wszelkimi pozostałymi istniejącymi składnikami tworzących zespół zabudowań gospodarczych zlokalizowanych na dz. ew. nr 12/10 w obrębie 5 – Jabłonna i częściowo ujętych w Gminnej Ewidencji Zabytków oraz budynków gospodarczych na działce ew. nr 8/47 w obrębie 5 – Jabłonna</w:t>
      </w:r>
      <w:r w:rsidRPr="00EF437E">
        <w:rPr>
          <w:rFonts w:ascii="Bookman Old Style" w:hAnsi="Bookman Old Style"/>
          <w:b/>
        </w:rPr>
        <w:t>”</w:t>
      </w:r>
      <w:r w:rsidR="00D33A99">
        <w:rPr>
          <w:rFonts w:ascii="Bookman Old Style" w:hAnsi="Bookman Old Style"/>
        </w:rPr>
        <w:t xml:space="preserve"> </w:t>
      </w:r>
      <w:r w:rsidRPr="00624E1D">
        <w:rPr>
          <w:rFonts w:ascii="Bookman Old Style" w:hAnsi="Bookman Old Style"/>
        </w:rPr>
        <w:t xml:space="preserve">- </w:t>
      </w:r>
      <w:r w:rsidRPr="00624E1D">
        <w:rPr>
          <w:rFonts w:ascii="Bookman Old Style" w:eastAsia="Times New Roman" w:hAnsi="Bookman Old Style"/>
          <w:lang w:eastAsia="pl-PL"/>
        </w:rPr>
        <w:t xml:space="preserve">znak sprawy nr </w:t>
      </w:r>
      <w:r>
        <w:rPr>
          <w:rFonts w:ascii="Bookman Old Style" w:eastAsia="Times New Roman" w:hAnsi="Bookman Old Style"/>
          <w:lang w:bidi="en-US"/>
        </w:rPr>
        <w:t>ZZP.</w:t>
      </w:r>
      <w:r w:rsidRPr="00AE0B09">
        <w:rPr>
          <w:rFonts w:ascii="Bookman Old Style" w:eastAsia="Times New Roman" w:hAnsi="Bookman Old Style"/>
          <w:bCs/>
          <w:lang w:bidi="en-US"/>
        </w:rPr>
        <w:t>261.</w:t>
      </w:r>
      <w:r w:rsidR="008724CB">
        <w:rPr>
          <w:rFonts w:ascii="Bookman Old Style" w:eastAsia="Times New Roman" w:hAnsi="Bookman Old Style"/>
          <w:bCs/>
          <w:lang w:bidi="en-US"/>
        </w:rPr>
        <w:t>29</w:t>
      </w:r>
      <w:r w:rsidRPr="00AE0B09">
        <w:rPr>
          <w:rFonts w:ascii="Bookman Old Style" w:eastAsia="Times New Roman" w:hAnsi="Bookman Old Style"/>
          <w:bCs/>
          <w:lang w:bidi="en-US"/>
        </w:rPr>
        <w:t>.2018</w:t>
      </w:r>
      <w:r>
        <w:rPr>
          <w:rFonts w:ascii="Bookman Old Style" w:eastAsia="Times New Roman" w:hAnsi="Bookman Old Style"/>
          <w:bCs/>
          <w:lang w:bidi="en-US"/>
        </w:rPr>
        <w:t xml:space="preserve"> </w:t>
      </w:r>
      <w:r w:rsidRPr="00D33A99">
        <w:rPr>
          <w:rFonts w:ascii="Bookman Old Style" w:eastAsia="Times New Roman" w:hAnsi="Bookman Old Style"/>
          <w:lang w:eastAsia="pl-PL" w:bidi="en-US"/>
        </w:rPr>
        <w:t xml:space="preserve">oferując wykonanie przedmiotu zamówienia </w:t>
      </w:r>
      <w:r w:rsidR="008724CB">
        <w:rPr>
          <w:rFonts w:ascii="Bookman Old Style" w:eastAsia="Times New Roman" w:hAnsi="Bookman Old Style"/>
          <w:lang w:eastAsia="pl-PL" w:bidi="en-US"/>
        </w:rPr>
        <w:t>za:</w:t>
      </w:r>
      <w:r w:rsidR="001F7412" w:rsidRPr="00D33A99">
        <w:rPr>
          <w:rFonts w:ascii="Bookman Old Style" w:eastAsia="Times New Roman" w:hAnsi="Bookman Old Style"/>
          <w:lang w:eastAsia="pl-PL" w:bidi="en-US"/>
        </w:rPr>
        <w:t xml:space="preserve"> </w:t>
      </w:r>
    </w:p>
    <w:p w14:paraId="13935028" w14:textId="77777777" w:rsidR="001F7412" w:rsidRDefault="001F7412" w:rsidP="00EF437E">
      <w:pPr>
        <w:spacing w:after="0" w:line="240" w:lineRule="auto"/>
        <w:ind w:right="57" w:firstLine="360"/>
        <w:jc w:val="both"/>
        <w:rPr>
          <w:rFonts w:ascii="Bookman Old Style" w:eastAsia="Times New Roman" w:hAnsi="Bookman Old Style"/>
          <w:b/>
          <w:lang w:eastAsia="pl-PL" w:bidi="en-US"/>
        </w:rPr>
      </w:pPr>
    </w:p>
    <w:p w14:paraId="1576B9C5" w14:textId="77777777" w:rsidR="001F7412" w:rsidRDefault="001F7412" w:rsidP="00EF437E">
      <w:pPr>
        <w:spacing w:after="0" w:line="240" w:lineRule="auto"/>
        <w:ind w:right="57" w:firstLine="360"/>
        <w:jc w:val="both"/>
        <w:rPr>
          <w:rFonts w:ascii="Bookman Old Style" w:eastAsia="Times New Roman" w:hAnsi="Bookman Old Style"/>
          <w:b/>
          <w:lang w:eastAsia="pl-PL" w:bidi="en-US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"/>
        <w:gridCol w:w="4401"/>
        <w:gridCol w:w="1134"/>
        <w:gridCol w:w="1417"/>
        <w:gridCol w:w="1511"/>
      </w:tblGrid>
      <w:tr w:rsidR="00E00641" w:rsidRPr="004D7300" w14:paraId="067AF5BF" w14:textId="77777777" w:rsidTr="000A4371">
        <w:trPr>
          <w:trHeight w:hRule="exact" w:val="36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C166A1" w14:textId="77777777" w:rsidR="00E00641" w:rsidRPr="004D7300" w:rsidRDefault="00E00641" w:rsidP="000A4371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  <w:lang w:bidi="en-US"/>
              </w:rPr>
            </w:pPr>
            <w:r w:rsidRPr="004D7300">
              <w:rPr>
                <w:rFonts w:ascii="Bookman Old Style" w:eastAsia="Times New Roman" w:hAnsi="Bookman Old Style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48ADA79" w14:textId="77777777" w:rsidR="00E00641" w:rsidRPr="004D7300" w:rsidRDefault="00E00641" w:rsidP="000A4371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  <w:lang w:bidi="en-US"/>
              </w:rPr>
            </w:pPr>
            <w:r w:rsidRPr="004D7300">
              <w:rPr>
                <w:rFonts w:ascii="Bookman Old Style" w:eastAsia="Times New Roman" w:hAnsi="Bookman Old Style"/>
                <w:b/>
                <w:sz w:val="18"/>
                <w:szCs w:val="18"/>
                <w:lang w:bidi="en-US"/>
              </w:rPr>
              <w:t xml:space="preserve">Opis usługi </w:t>
            </w:r>
          </w:p>
        </w:tc>
        <w:tc>
          <w:tcPr>
            <w:tcW w:w="4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EC1F56" w14:textId="77777777" w:rsidR="00E00641" w:rsidRPr="004D7300" w:rsidRDefault="00E00641" w:rsidP="000A4371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  <w:lang w:bidi="en-US"/>
              </w:rPr>
            </w:pPr>
            <w:r w:rsidRPr="004D7300">
              <w:rPr>
                <w:rFonts w:ascii="Bookman Old Style" w:eastAsia="Times New Roman" w:hAnsi="Bookman Old Style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E00641" w:rsidRPr="004D7300" w14:paraId="2BA084FC" w14:textId="77777777" w:rsidTr="000A4371">
        <w:trPr>
          <w:trHeight w:hRule="exact" w:val="659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24926" w14:textId="77777777" w:rsidR="00E00641" w:rsidRPr="004D7300" w:rsidRDefault="00E00641" w:rsidP="000A4371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</w:pPr>
          </w:p>
        </w:tc>
        <w:tc>
          <w:tcPr>
            <w:tcW w:w="4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D0973" w14:textId="77777777" w:rsidR="00E00641" w:rsidRPr="004D7300" w:rsidRDefault="00E00641" w:rsidP="000A4371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06807" w14:textId="77777777" w:rsidR="00E00641" w:rsidRPr="004D7300" w:rsidRDefault="00E00641" w:rsidP="000A4371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</w:pPr>
            <w:r w:rsidRPr="004D7300"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3B9EB" w14:textId="77777777" w:rsidR="00E00641" w:rsidRPr="004D7300" w:rsidRDefault="00E00641" w:rsidP="000A4371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</w:pPr>
            <w:r w:rsidRPr="004D7300">
              <w:rPr>
                <w:rFonts w:ascii="Bookman Old Style" w:hAnsi="Bookman Old Style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0635C" w14:textId="77777777" w:rsidR="00E00641" w:rsidRPr="004D7300" w:rsidRDefault="00E00641" w:rsidP="000A4371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</w:pPr>
            <w:r w:rsidRPr="004D7300"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  <w:t>Brutto [zł]</w:t>
            </w:r>
          </w:p>
        </w:tc>
      </w:tr>
      <w:tr w:rsidR="00E00641" w:rsidRPr="004D7300" w14:paraId="69A25CEC" w14:textId="77777777" w:rsidTr="000A4371">
        <w:trPr>
          <w:trHeight w:hRule="exact" w:val="28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81A72BD" w14:textId="77777777" w:rsidR="00E00641" w:rsidRPr="004D7300" w:rsidRDefault="00E00641" w:rsidP="000A4371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18"/>
                <w:szCs w:val="18"/>
                <w:lang w:bidi="en-US"/>
              </w:rPr>
            </w:pPr>
            <w:r w:rsidRPr="004D7300">
              <w:rPr>
                <w:rFonts w:ascii="Bookman Old Style" w:eastAsia="Times New Roman" w:hAnsi="Bookman Old Style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9B0A988" w14:textId="77777777" w:rsidR="00E00641" w:rsidRPr="004D7300" w:rsidRDefault="00E00641" w:rsidP="000A4371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18"/>
                <w:szCs w:val="18"/>
                <w:lang w:bidi="en-US"/>
              </w:rPr>
            </w:pPr>
            <w:r w:rsidRPr="004D7300">
              <w:rPr>
                <w:rFonts w:ascii="Bookman Old Style" w:eastAsia="Times New Roman" w:hAnsi="Bookman Old Style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649D53" w14:textId="77777777" w:rsidR="00E00641" w:rsidRPr="004D7300" w:rsidRDefault="00E00641" w:rsidP="000A4371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</w:pPr>
            <w:r w:rsidRPr="004D7300"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F4479A" w14:textId="77777777" w:rsidR="00E00641" w:rsidRPr="004D7300" w:rsidRDefault="00E00641" w:rsidP="000A4371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</w:pPr>
            <w:r w:rsidRPr="004D7300"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  <w:t>4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BBF9A" w14:textId="77777777" w:rsidR="00E00641" w:rsidRPr="004D7300" w:rsidRDefault="00E00641" w:rsidP="000A4371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</w:pPr>
            <w:r w:rsidRPr="004D7300"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  <w:t>5</w:t>
            </w:r>
          </w:p>
        </w:tc>
      </w:tr>
      <w:tr w:rsidR="00E00641" w:rsidRPr="004D7300" w14:paraId="23D183D7" w14:textId="77777777" w:rsidTr="0066763A">
        <w:trPr>
          <w:trHeight w:hRule="exact" w:val="383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4D3ABBE" w14:textId="77777777" w:rsidR="00E00641" w:rsidRPr="004D7300" w:rsidRDefault="00E00641" w:rsidP="000A4371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18"/>
                <w:szCs w:val="18"/>
                <w:lang w:bidi="en-US"/>
              </w:rPr>
            </w:pPr>
            <w:r w:rsidRPr="004D7300">
              <w:rPr>
                <w:rFonts w:ascii="Bookman Old Style" w:eastAsia="Times New Roman" w:hAnsi="Bookman Old Style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7061FB" w14:textId="0010BD39" w:rsidR="00E00641" w:rsidRPr="0066763A" w:rsidRDefault="00585210" w:rsidP="00D17B79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 w:cs="Calibri"/>
                <w:color w:val="333333"/>
                <w:sz w:val="18"/>
                <w:szCs w:val="18"/>
                <w:lang w:eastAsia="pl-PL"/>
              </w:rPr>
              <w:t>O</w:t>
            </w:r>
            <w:r w:rsidR="0066763A" w:rsidRPr="0066763A">
              <w:rPr>
                <w:rFonts w:ascii="Bookman Old Style" w:eastAsia="Times New Roman" w:hAnsi="Bookman Old Style" w:cs="Calibri"/>
                <w:color w:val="333333"/>
                <w:sz w:val="18"/>
                <w:szCs w:val="18"/>
                <w:lang w:eastAsia="pl-PL"/>
              </w:rPr>
              <w:t xml:space="preserve">pracowanie dokumentacji </w:t>
            </w:r>
            <w:r w:rsidR="00D17B79">
              <w:rPr>
                <w:rFonts w:ascii="Bookman Old Style" w:eastAsia="Times New Roman" w:hAnsi="Bookman Old Style" w:cs="Calibri"/>
                <w:color w:val="333333"/>
                <w:sz w:val="18"/>
                <w:szCs w:val="18"/>
                <w:lang w:eastAsia="pl-PL"/>
              </w:rPr>
              <w:t>budowlano-wykonawczej</w:t>
            </w:r>
            <w:r w:rsidR="0066763A" w:rsidRPr="0066763A">
              <w:rPr>
                <w:rFonts w:ascii="Bookman Old Style" w:eastAsia="Times New Roman" w:hAnsi="Bookman Old Style" w:cs="Calibri"/>
                <w:color w:val="333333"/>
                <w:sz w:val="18"/>
                <w:szCs w:val="18"/>
                <w:lang w:eastAsia="pl-PL"/>
              </w:rPr>
              <w:t xml:space="preserve"> wraz z niezbędnymi uzgodnieniami i uzyskanie decyzji administracyjnych w zakresie </w:t>
            </w:r>
            <w:r w:rsidR="0066763A" w:rsidRPr="0066763A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t>rozbiórki budynków wraz ze wszelkimi pozostałymi istniejącymi składnikami tworzących zespół zabudowań gospodarczych zlokalizowanych na dz. ew. nr 12/10 w obrębie 5 – Jabłonna</w:t>
            </w:r>
            <w:r w:rsidR="0066763A" w:rsidRPr="0066763A">
              <w:rPr>
                <w:rFonts w:ascii="Bookman Old Style" w:eastAsia="Times New Roman" w:hAnsi="Bookman Old Style" w:cs="Calibri"/>
                <w:sz w:val="18"/>
                <w:szCs w:val="18"/>
                <w:lang w:eastAsia="pl-PL"/>
              </w:rPr>
              <w:br/>
              <w:t>i częściowo ujętych w Gminnej Ewidencji Zabytków oraz budynków gospodarczych na działce ew. nr 8/47 w obrębie 5 – Jabłonna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D6B9860" w14:textId="77777777" w:rsidR="00E00641" w:rsidRPr="004D7300" w:rsidRDefault="00E00641" w:rsidP="000A4371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</w:pPr>
          </w:p>
          <w:p w14:paraId="33C16B93" w14:textId="77777777" w:rsidR="00E00641" w:rsidRPr="004D7300" w:rsidRDefault="00E00641" w:rsidP="000A4371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</w:pPr>
            <w:r w:rsidRPr="004D7300"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48B1EF" w14:textId="77777777" w:rsidR="00E00641" w:rsidRPr="004D7300" w:rsidRDefault="00E00641" w:rsidP="000A4371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</w:pPr>
          </w:p>
          <w:p w14:paraId="65DED4E5" w14:textId="77777777" w:rsidR="00E00641" w:rsidRPr="004D7300" w:rsidRDefault="00E00641" w:rsidP="000A4371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</w:pPr>
            <w:r w:rsidRPr="004D7300"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09A4270" w14:textId="77777777" w:rsidR="00E00641" w:rsidRPr="004D7300" w:rsidRDefault="00E00641" w:rsidP="000A4371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</w:pPr>
          </w:p>
          <w:p w14:paraId="28F39616" w14:textId="77777777" w:rsidR="00E00641" w:rsidRPr="004D7300" w:rsidRDefault="00E00641" w:rsidP="000A4371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</w:pPr>
            <w:r w:rsidRPr="004D7300"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  <w:t>……………</w:t>
            </w:r>
          </w:p>
        </w:tc>
      </w:tr>
      <w:tr w:rsidR="00E00641" w:rsidRPr="004D7300" w14:paraId="0E759619" w14:textId="77777777" w:rsidTr="00BC594E">
        <w:trPr>
          <w:trHeight w:hRule="exact" w:val="313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7BB8B46" w14:textId="77777777" w:rsidR="00E00641" w:rsidRPr="004D7300" w:rsidRDefault="00E00641" w:rsidP="000A4371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18"/>
                <w:szCs w:val="18"/>
                <w:lang w:bidi="en-US"/>
              </w:rPr>
            </w:pPr>
            <w:r w:rsidRPr="004D7300">
              <w:rPr>
                <w:rFonts w:ascii="Bookman Old Style" w:eastAsia="Times New Roman" w:hAnsi="Bookman Old Style"/>
                <w:bCs/>
                <w:sz w:val="18"/>
                <w:szCs w:val="18"/>
                <w:lang w:bidi="en-US"/>
              </w:rPr>
              <w:lastRenderedPageBreak/>
              <w:t>2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0DAD0CD" w14:textId="77109ED6" w:rsidR="00E00641" w:rsidRPr="004D7300" w:rsidRDefault="0066763A" w:rsidP="00C5090F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/>
                <w:bCs/>
                <w:sz w:val="18"/>
                <w:szCs w:val="18"/>
                <w:lang w:bidi="en-US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U</w:t>
            </w:r>
            <w:r w:rsidRPr="0066763A">
              <w:rPr>
                <w:rFonts w:ascii="Bookman Old Style" w:hAnsi="Bookman Old Style"/>
                <w:bCs/>
                <w:sz w:val="18"/>
                <w:szCs w:val="18"/>
              </w:rPr>
              <w:t xml:space="preserve">dzielanie wyjaśnień 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do sporządzonej dokumentacji</w:t>
            </w:r>
            <w:r w:rsidR="007A77A7">
              <w:rPr>
                <w:rFonts w:ascii="Bookman Old Style" w:hAnsi="Bookman Old Style"/>
                <w:bCs/>
                <w:sz w:val="18"/>
                <w:szCs w:val="18"/>
              </w:rPr>
              <w:t xml:space="preserve"> projektowej</w:t>
            </w:r>
            <w:r w:rsidRPr="004D7300">
              <w:rPr>
                <w:rFonts w:ascii="Bookman Old Style" w:eastAsia="Times New Roman" w:hAnsi="Bookman Old Style"/>
                <w:kern w:val="1"/>
                <w:sz w:val="18"/>
                <w:szCs w:val="18"/>
                <w:lang w:eastAsia="ar-SA"/>
              </w:rPr>
              <w:t xml:space="preserve">, </w:t>
            </w:r>
            <w:r w:rsidRPr="004D7300">
              <w:rPr>
                <w:rFonts w:ascii="Bookman Old Style" w:eastAsia="Times New Roman" w:hAnsi="Bookman Old Style"/>
                <w:sz w:val="18"/>
                <w:szCs w:val="18"/>
                <w:lang w:eastAsia="pl-PL"/>
              </w:rPr>
              <w:t>o której mowa w</w:t>
            </w:r>
            <w:r w:rsidRPr="004D7300">
              <w:rPr>
                <w:rFonts w:ascii="Bookman Old Style" w:eastAsia="Times New Roman" w:hAnsi="Bookman Old Style"/>
                <w:spacing w:val="-4"/>
                <w:sz w:val="18"/>
                <w:szCs w:val="18"/>
                <w:lang w:eastAsia="pl-PL"/>
              </w:rPr>
              <w:t xml:space="preserve"> pozycji 1 tabelki</w:t>
            </w:r>
            <w:r w:rsidR="00C5090F">
              <w:rPr>
                <w:rFonts w:ascii="Bookman Old Style" w:eastAsia="Times New Roman" w:hAnsi="Bookman Old Style"/>
                <w:spacing w:val="-4"/>
                <w:sz w:val="18"/>
                <w:szCs w:val="18"/>
                <w:lang w:eastAsia="pl-PL"/>
              </w:rPr>
              <w:t>,</w:t>
            </w:r>
            <w:r w:rsidRPr="0066763A">
              <w:rPr>
                <w:rFonts w:ascii="Bookman Old Style" w:hAnsi="Bookman Old Style"/>
                <w:bCs/>
                <w:sz w:val="18"/>
                <w:szCs w:val="18"/>
              </w:rPr>
              <w:t xml:space="preserve"> na etapie prowadzonej przez Zamawiającego procedury w zakresie wyboru </w:t>
            </w:r>
            <w:r w:rsidR="00585210">
              <w:rPr>
                <w:rFonts w:ascii="Bookman Old Style" w:hAnsi="Bookman Old Style"/>
                <w:bCs/>
                <w:sz w:val="18"/>
                <w:szCs w:val="18"/>
              </w:rPr>
              <w:t>W</w:t>
            </w:r>
            <w:r w:rsidRPr="0066763A">
              <w:rPr>
                <w:rFonts w:ascii="Bookman Old Style" w:hAnsi="Bookman Old Style"/>
                <w:bCs/>
                <w:sz w:val="18"/>
                <w:szCs w:val="18"/>
              </w:rPr>
              <w:t xml:space="preserve">ykonawcy robót objętych przedmiotową dokumentacją i pełnienie nadzoru autorskiego </w:t>
            </w:r>
            <w:r w:rsidR="00275F40">
              <w:rPr>
                <w:rFonts w:ascii="Bookman Old Style" w:hAnsi="Bookman Old Style"/>
                <w:bCs/>
                <w:sz w:val="18"/>
                <w:szCs w:val="18"/>
              </w:rPr>
              <w:t>na</w:t>
            </w:r>
            <w:r w:rsidR="00585210">
              <w:rPr>
                <w:rFonts w:ascii="Bookman Old Style" w:hAnsi="Bookman Old Style"/>
                <w:bCs/>
                <w:sz w:val="18"/>
                <w:szCs w:val="18"/>
              </w:rPr>
              <w:t>d</w:t>
            </w:r>
            <w:r w:rsidR="00275F40">
              <w:rPr>
                <w:rFonts w:ascii="Bookman Old Style" w:hAnsi="Bookman Old Style"/>
                <w:bCs/>
                <w:sz w:val="18"/>
                <w:szCs w:val="18"/>
              </w:rPr>
              <w:t xml:space="preserve"> realizacją robót</w:t>
            </w:r>
            <w:r w:rsidR="00E4449F">
              <w:rPr>
                <w:rFonts w:ascii="Bookman Old Style" w:hAnsi="Bookman Old Style"/>
                <w:bCs/>
                <w:sz w:val="18"/>
                <w:szCs w:val="18"/>
              </w:rPr>
              <w:t xml:space="preserve"> budowlanych</w:t>
            </w:r>
            <w:r w:rsidR="00C5090F">
              <w:rPr>
                <w:rFonts w:ascii="Bookman Old Style" w:hAnsi="Bookman Old Style"/>
                <w:bCs/>
                <w:sz w:val="18"/>
                <w:szCs w:val="18"/>
              </w:rPr>
              <w:t xml:space="preserve"> wykonywanych w oparciu o opracowaną dokumentację</w:t>
            </w:r>
            <w:r w:rsidR="00C5090F">
              <w:rPr>
                <w:rFonts w:ascii="Bookman Old Style" w:eastAsia="Times New Roman" w:hAnsi="Bookman Old Style"/>
                <w:sz w:val="18"/>
                <w:szCs w:val="18"/>
                <w:lang w:eastAsia="pl-PL"/>
              </w:rPr>
              <w:t xml:space="preserve">, </w:t>
            </w:r>
            <w:r w:rsidR="00C5090F" w:rsidRPr="004D7300">
              <w:rPr>
                <w:rFonts w:ascii="Bookman Old Style" w:eastAsia="Times New Roman" w:hAnsi="Bookman Old Style"/>
                <w:sz w:val="18"/>
                <w:szCs w:val="18"/>
                <w:lang w:eastAsia="pl-PL"/>
              </w:rPr>
              <w:t>o której mowa w</w:t>
            </w:r>
            <w:r w:rsidR="00C5090F" w:rsidRPr="004D7300">
              <w:rPr>
                <w:rFonts w:ascii="Bookman Old Style" w:eastAsia="Times New Roman" w:hAnsi="Bookman Old Style"/>
                <w:spacing w:val="-4"/>
                <w:sz w:val="18"/>
                <w:szCs w:val="18"/>
                <w:lang w:eastAsia="pl-PL"/>
              </w:rPr>
              <w:t xml:space="preserve"> pozycji 1 tabelki</w:t>
            </w:r>
            <w:r w:rsidR="00585210">
              <w:rPr>
                <w:rFonts w:ascii="Bookman Old Style" w:hAnsi="Bookman Old Style"/>
                <w:bCs/>
                <w:sz w:val="18"/>
                <w:szCs w:val="18"/>
              </w:rPr>
              <w:t>.</w:t>
            </w:r>
            <w:r w:rsidR="00275F40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589102E" w14:textId="77777777" w:rsidR="00E00641" w:rsidRPr="004D7300" w:rsidRDefault="00E00641" w:rsidP="000A4371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</w:pPr>
            <w:r w:rsidRPr="004D7300"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3E8809" w14:textId="77777777" w:rsidR="00E00641" w:rsidRPr="004D7300" w:rsidRDefault="00E00641" w:rsidP="000A4371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</w:pPr>
            <w:r w:rsidRPr="004D7300"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F57426" w14:textId="77777777" w:rsidR="00E00641" w:rsidRPr="004D7300" w:rsidRDefault="00E00641" w:rsidP="000A4371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</w:pPr>
            <w:r w:rsidRPr="004D7300"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  <w:t>……………</w:t>
            </w:r>
          </w:p>
        </w:tc>
      </w:tr>
      <w:tr w:rsidR="00E00641" w:rsidRPr="004D7300" w14:paraId="6C62B494" w14:textId="77777777" w:rsidTr="000A4371">
        <w:trPr>
          <w:trHeight w:hRule="exact" w:val="43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00BEAB6" w14:textId="77777777" w:rsidR="00E00641" w:rsidRPr="004D7300" w:rsidRDefault="00E00641" w:rsidP="000A4371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</w:pP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43839B5" w14:textId="77777777" w:rsidR="00E00641" w:rsidRPr="004D7300" w:rsidRDefault="00E00641" w:rsidP="000A4371">
            <w:pPr>
              <w:shd w:val="clear" w:color="auto" w:fill="FFFFFF"/>
              <w:spacing w:after="0" w:line="240" w:lineRule="auto"/>
              <w:jc w:val="right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bidi="en-US"/>
              </w:rPr>
            </w:pPr>
            <w:r w:rsidRPr="004D7300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C0ABCAE" w14:textId="77777777" w:rsidR="00E00641" w:rsidRPr="004D7300" w:rsidRDefault="00E00641" w:rsidP="000A4371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</w:pPr>
            <w:r w:rsidRPr="004D7300"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2F536A7" w14:textId="77777777" w:rsidR="00E00641" w:rsidRPr="004D7300" w:rsidRDefault="00E00641" w:rsidP="000A4371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</w:pPr>
            <w:r w:rsidRPr="004D7300"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43E7D89" w14:textId="77777777" w:rsidR="00E00641" w:rsidRPr="004D7300" w:rsidRDefault="00E00641" w:rsidP="000A4371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</w:pPr>
            <w:r w:rsidRPr="004D7300">
              <w:rPr>
                <w:rFonts w:ascii="Bookman Old Style" w:eastAsia="Times New Roman" w:hAnsi="Bookman Old Style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21B67A5E" w14:textId="77777777" w:rsidR="00D33A99" w:rsidRDefault="00D33A99" w:rsidP="00EF437E">
      <w:pPr>
        <w:spacing w:after="0" w:line="240" w:lineRule="auto"/>
        <w:ind w:right="57" w:firstLine="360"/>
        <w:jc w:val="both"/>
        <w:rPr>
          <w:rFonts w:ascii="Bookman Old Style" w:eastAsia="Times New Roman" w:hAnsi="Bookman Old Style"/>
          <w:b/>
          <w:lang w:eastAsia="pl-PL" w:bidi="en-US"/>
        </w:rPr>
      </w:pPr>
    </w:p>
    <w:p w14:paraId="70813180" w14:textId="77777777" w:rsidR="001F7412" w:rsidRPr="000C776B" w:rsidRDefault="001F7412" w:rsidP="001F7412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/>
          <w:b/>
          <w:spacing w:val="-9"/>
          <w:lang w:bidi="en-US"/>
        </w:rPr>
      </w:pPr>
      <w:r w:rsidRPr="000C776B">
        <w:rPr>
          <w:rFonts w:ascii="Bookman Old Style" w:eastAsia="Times New Roman" w:hAnsi="Bookman Old Style"/>
          <w:b/>
          <w:spacing w:val="-9"/>
          <w:lang w:bidi="en-US"/>
        </w:rPr>
        <w:t>CENA OFERTY BRUTTO………………………………………………………zł</w:t>
      </w:r>
      <w:r w:rsidR="00E00641">
        <w:rPr>
          <w:rStyle w:val="Odwoanieprzypisudolnego"/>
          <w:rFonts w:ascii="Bookman Old Style" w:eastAsia="Times New Roman" w:hAnsi="Bookman Old Style"/>
          <w:b/>
          <w:spacing w:val="-9"/>
          <w:lang w:bidi="en-US"/>
        </w:rPr>
        <w:footnoteReference w:id="2"/>
      </w:r>
      <w:r w:rsidRPr="000C776B">
        <w:rPr>
          <w:rFonts w:ascii="Bookman Old Style" w:eastAsia="Times New Roman" w:hAnsi="Bookman Old Style"/>
          <w:b/>
          <w:spacing w:val="-9"/>
          <w:lang w:bidi="en-US"/>
        </w:rPr>
        <w:t xml:space="preserve"> </w:t>
      </w:r>
    </w:p>
    <w:p w14:paraId="2754F509" w14:textId="77777777" w:rsidR="001F7412" w:rsidRDefault="001F7412" w:rsidP="001F7412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/>
          <w:spacing w:val="-9"/>
          <w:lang w:bidi="en-US"/>
        </w:rPr>
      </w:pPr>
      <w:r w:rsidRPr="004F7541">
        <w:rPr>
          <w:rFonts w:ascii="Bookman Old Style" w:eastAsia="Times New Roman" w:hAnsi="Bookman Old Style"/>
          <w:spacing w:val="-9"/>
          <w:lang w:bidi="en-US"/>
        </w:rPr>
        <w:t>(słownie ……………………………………………………………..……............................zł)</w:t>
      </w:r>
      <w:r>
        <w:rPr>
          <w:rFonts w:ascii="Bookman Old Style" w:eastAsia="Times New Roman" w:hAnsi="Bookman Old Style"/>
          <w:spacing w:val="-9"/>
          <w:lang w:bidi="en-US"/>
        </w:rPr>
        <w:t xml:space="preserve">, </w:t>
      </w:r>
    </w:p>
    <w:p w14:paraId="014925BA" w14:textId="77777777" w:rsidR="001F7412" w:rsidRDefault="001F7412" w:rsidP="001F7412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/>
          <w:spacing w:val="-9"/>
          <w:lang w:bidi="en-US"/>
        </w:rPr>
      </w:pPr>
    </w:p>
    <w:p w14:paraId="6E3900AC" w14:textId="77777777" w:rsidR="001F7412" w:rsidRDefault="001F7412" w:rsidP="001F7412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/>
          <w:spacing w:val="-9"/>
          <w:lang w:bidi="en-US"/>
        </w:rPr>
      </w:pPr>
    </w:p>
    <w:p w14:paraId="1BDBB7DB" w14:textId="77777777" w:rsidR="001F7412" w:rsidRDefault="001F7412" w:rsidP="001F7412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/>
          <w:spacing w:val="-9"/>
          <w:lang w:bidi="en-US"/>
        </w:rPr>
      </w:pPr>
      <w:r>
        <w:rPr>
          <w:rFonts w:ascii="Bookman Old Style" w:eastAsia="Times New Roman" w:hAnsi="Bookman Old Style"/>
          <w:spacing w:val="-9"/>
          <w:lang w:bidi="en-US"/>
        </w:rPr>
        <w:t xml:space="preserve">w tym wartość podatku </w:t>
      </w:r>
      <w:r w:rsidRPr="004F7541">
        <w:rPr>
          <w:rFonts w:ascii="Bookman Old Style" w:eastAsia="Times New Roman" w:hAnsi="Bookman Old Style"/>
          <w:spacing w:val="-9"/>
          <w:lang w:bidi="en-US"/>
        </w:rPr>
        <w:t>VAT ……….…………… zł (</w:t>
      </w:r>
      <w:r>
        <w:rPr>
          <w:rFonts w:ascii="Bookman Old Style" w:eastAsia="Times New Roman" w:hAnsi="Bookman Old Style"/>
          <w:spacing w:val="-9"/>
          <w:lang w:bidi="en-US"/>
        </w:rPr>
        <w:t>stawka podatku VAT ………</w:t>
      </w:r>
      <w:r w:rsidRPr="004F7541">
        <w:rPr>
          <w:rFonts w:ascii="Bookman Old Style" w:eastAsia="Times New Roman" w:hAnsi="Bookman Old Style"/>
          <w:spacing w:val="-9"/>
          <w:lang w:bidi="en-US"/>
        </w:rPr>
        <w:t xml:space="preserve"> %)</w:t>
      </w:r>
    </w:p>
    <w:p w14:paraId="572904D4" w14:textId="77777777" w:rsidR="001F7412" w:rsidRDefault="001F7412" w:rsidP="001F7412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/>
          <w:spacing w:val="-9"/>
          <w:lang w:bidi="en-US"/>
        </w:rPr>
      </w:pPr>
    </w:p>
    <w:p w14:paraId="5BAB22AA" w14:textId="77777777" w:rsidR="001F7412" w:rsidRPr="004F7541" w:rsidRDefault="001F7412" w:rsidP="001F7412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/>
          <w:spacing w:val="-9"/>
          <w:lang w:bidi="en-US"/>
        </w:rPr>
      </w:pPr>
      <w:r w:rsidRPr="004F7541">
        <w:rPr>
          <w:rFonts w:ascii="Bookman Old Style" w:eastAsia="Times New Roman" w:hAnsi="Bookman Old Style"/>
          <w:spacing w:val="-9"/>
          <w:lang w:bidi="en-US"/>
        </w:rPr>
        <w:t xml:space="preserve">CENA OFERTY NETTO………………………………………………………zł </w:t>
      </w:r>
    </w:p>
    <w:p w14:paraId="4F5DB1F1" w14:textId="77777777" w:rsidR="001F7412" w:rsidRPr="004F7541" w:rsidRDefault="001F7412" w:rsidP="001F7412">
      <w:pPr>
        <w:shd w:val="clear" w:color="auto" w:fill="FFFFFF"/>
        <w:spacing w:after="0" w:line="240" w:lineRule="auto"/>
        <w:ind w:firstLine="360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spacing w:val="-9"/>
          <w:lang w:bidi="en-US"/>
        </w:rPr>
        <w:t>(słownie……………………………………………………..……............................zł)</w:t>
      </w:r>
    </w:p>
    <w:p w14:paraId="588050C0" w14:textId="77777777" w:rsidR="0066763A" w:rsidRPr="0066763A" w:rsidRDefault="0066763A" w:rsidP="0066763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i/>
          <w:spacing w:val="-9"/>
          <w:lang w:bidi="en-US"/>
        </w:rPr>
      </w:pPr>
    </w:p>
    <w:p w14:paraId="4DA6CCA9" w14:textId="29A43375" w:rsidR="0066763A" w:rsidRPr="0066763A" w:rsidRDefault="0066763A" w:rsidP="008B06EE">
      <w:pPr>
        <w:numPr>
          <w:ilvl w:val="0"/>
          <w:numId w:val="44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/>
          <w:b/>
        </w:rPr>
      </w:pPr>
      <w:r w:rsidRPr="0066763A">
        <w:rPr>
          <w:rFonts w:ascii="Bookman Old Style" w:hAnsi="Bookman Old Style"/>
          <w:b/>
        </w:rPr>
        <w:t>Zobowiązujemy się</w:t>
      </w:r>
      <w:r w:rsidRPr="0066763A">
        <w:rPr>
          <w:rFonts w:ascii="Bookman Old Style" w:hAnsi="Bookman Old Style"/>
        </w:rPr>
        <w:t xml:space="preserve"> do realizacji przedmiotu zamówienia </w:t>
      </w:r>
      <w:r w:rsidRPr="0066763A">
        <w:rPr>
          <w:rFonts w:ascii="Bookman Old Style" w:hAnsi="Bookman Old Style"/>
          <w:b/>
          <w:color w:val="FF0000"/>
        </w:rPr>
        <w:t>w terminie …………. dni kalendarzowych</w:t>
      </w:r>
      <w:r w:rsidRPr="0066763A">
        <w:rPr>
          <w:rFonts w:ascii="Bookman Old Style" w:hAnsi="Bookman Old Style"/>
          <w:b/>
          <w:vertAlign w:val="superscript"/>
        </w:rPr>
        <w:footnoteReference w:id="3"/>
      </w:r>
      <w:r w:rsidRPr="0066763A">
        <w:rPr>
          <w:rFonts w:ascii="Bookman Old Style" w:hAnsi="Bookman Old Style"/>
        </w:rPr>
        <w:t xml:space="preserve"> </w:t>
      </w:r>
      <w:r w:rsidR="00665924" w:rsidRPr="0066763A">
        <w:rPr>
          <w:rFonts w:ascii="Bookman Old Style" w:hAnsi="Bookman Old Style"/>
        </w:rPr>
        <w:t>(</w:t>
      </w:r>
      <w:r w:rsidR="00665924" w:rsidRPr="00665924">
        <w:rPr>
          <w:rFonts w:ascii="Bookman Old Style" w:hAnsi="Bookman Old Style"/>
          <w:b/>
          <w:i/>
          <w:sz w:val="18"/>
          <w:szCs w:val="18"/>
        </w:rPr>
        <w:t>podaje Wykonawca</w:t>
      </w:r>
      <w:r w:rsidR="00665924" w:rsidRPr="0066763A">
        <w:rPr>
          <w:rFonts w:ascii="Bookman Old Style" w:hAnsi="Bookman Old Style"/>
        </w:rPr>
        <w:t xml:space="preserve">) </w:t>
      </w:r>
      <w:r w:rsidRPr="0066763A">
        <w:rPr>
          <w:rFonts w:ascii="Bookman Old Style" w:hAnsi="Bookman Old Style"/>
        </w:rPr>
        <w:t xml:space="preserve">od dnia zawarcia umowy (nie później niż </w:t>
      </w:r>
      <w:r w:rsidRPr="003166C3">
        <w:rPr>
          <w:rFonts w:ascii="Bookman Old Style" w:hAnsi="Bookman Old Style"/>
          <w:b/>
        </w:rPr>
        <w:t>1</w:t>
      </w:r>
      <w:r w:rsidR="003166C3" w:rsidRPr="003166C3">
        <w:rPr>
          <w:rFonts w:ascii="Bookman Old Style" w:hAnsi="Bookman Old Style"/>
          <w:b/>
        </w:rPr>
        <w:t>45</w:t>
      </w:r>
      <w:r w:rsidRPr="003166C3">
        <w:rPr>
          <w:rFonts w:ascii="Bookman Old Style" w:hAnsi="Bookman Old Style"/>
          <w:b/>
        </w:rPr>
        <w:t xml:space="preserve"> dni kalendarzowych</w:t>
      </w:r>
      <w:r w:rsidRPr="0066763A">
        <w:rPr>
          <w:rFonts w:ascii="Bookman Old Style" w:hAnsi="Bookman Old Style"/>
        </w:rPr>
        <w:t xml:space="preserve"> od dnia zawarcia umowy</w:t>
      </w:r>
      <w:r w:rsidR="00665924">
        <w:rPr>
          <w:rFonts w:ascii="Bookman Old Style" w:hAnsi="Bookman Old Style"/>
        </w:rPr>
        <w:t>).</w:t>
      </w:r>
    </w:p>
    <w:p w14:paraId="1306535A" w14:textId="77777777" w:rsidR="0066763A" w:rsidRPr="0066763A" w:rsidRDefault="0066763A" w:rsidP="00665924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Bookman Old Style" w:hAnsi="Bookman Old Style"/>
          <w:b/>
        </w:rPr>
      </w:pPr>
      <w:r w:rsidRPr="0066763A">
        <w:rPr>
          <w:rFonts w:ascii="Bookman Old Style" w:hAnsi="Bookman Old Style"/>
          <w:b/>
        </w:rPr>
        <w:t>Uwaga:</w:t>
      </w:r>
    </w:p>
    <w:p w14:paraId="74B86302" w14:textId="77777777" w:rsidR="00EF437E" w:rsidRPr="00665924" w:rsidRDefault="0066763A" w:rsidP="00665924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Bookman Old Style" w:hAnsi="Bookman Old Style"/>
        </w:rPr>
      </w:pPr>
      <w:r w:rsidRPr="0066763A">
        <w:rPr>
          <w:rFonts w:ascii="Bookman Old Style" w:hAnsi="Bookman Old Style"/>
        </w:rPr>
        <w:t>Termin realizacji zamówienia stanowi kryterium oceny ofert, który podlega punktacji.</w:t>
      </w:r>
      <w:r w:rsidR="00665924">
        <w:rPr>
          <w:rFonts w:ascii="Bookman Old Style" w:hAnsi="Bookman Old Style"/>
        </w:rPr>
        <w:t xml:space="preserve"> </w:t>
      </w:r>
      <w:r w:rsidR="00280FA6" w:rsidRPr="00665924">
        <w:rPr>
          <w:rFonts w:ascii="Bookman Old Style" w:hAnsi="Bookman Old Style"/>
        </w:rPr>
        <w:t>Przedział czasowy realizacji zamówienia został określony w Rozdziale XV ust. 2 pkt 2).</w:t>
      </w:r>
      <w:r w:rsidR="00BF2371" w:rsidRPr="00665924">
        <w:rPr>
          <w:rFonts w:ascii="Bookman Old Style" w:hAnsi="Bookman Old Style"/>
          <w:b/>
        </w:rPr>
        <w:t xml:space="preserve"> </w:t>
      </w:r>
      <w:r w:rsidR="009A1D26" w:rsidRPr="00665924">
        <w:rPr>
          <w:rFonts w:ascii="Bookman Old Style" w:hAnsi="Bookman Old Style"/>
        </w:rPr>
        <w:t>W przypadku podania przez Wykonawcę dłuższego terminu wykonania zamówienia niż wymagany przez Zamawiającego lub nie podania (wpisania) terminu wykonania do formularza ofertowego w pkt 1, oferta Wykonawcy zostanie</w:t>
      </w:r>
      <w:r w:rsidR="00F722DE">
        <w:rPr>
          <w:rFonts w:ascii="Bookman Old Style" w:hAnsi="Bookman Old Style"/>
        </w:rPr>
        <w:t xml:space="preserve"> odrzucona na podstawie art. 89</w:t>
      </w:r>
      <w:r w:rsidR="009A1D26" w:rsidRPr="00665924">
        <w:rPr>
          <w:rFonts w:ascii="Bookman Old Style" w:hAnsi="Bookman Old Style"/>
        </w:rPr>
        <w:t xml:space="preserve"> ust.</w:t>
      </w:r>
      <w:r w:rsidR="00F722DE">
        <w:rPr>
          <w:rFonts w:ascii="Bookman Old Style" w:hAnsi="Bookman Old Style"/>
        </w:rPr>
        <w:t xml:space="preserve"> 1 pkt</w:t>
      </w:r>
      <w:r w:rsidR="009A1D26" w:rsidRPr="00665924">
        <w:rPr>
          <w:rFonts w:ascii="Bookman Old Style" w:hAnsi="Bookman Old Style"/>
        </w:rPr>
        <w:t xml:space="preserve"> 2 ustawy </w:t>
      </w:r>
      <w:proofErr w:type="spellStart"/>
      <w:r w:rsidR="009A1D26" w:rsidRPr="00665924">
        <w:rPr>
          <w:rFonts w:ascii="Bookman Old Style" w:hAnsi="Bookman Old Style"/>
        </w:rPr>
        <w:t>Pzp</w:t>
      </w:r>
      <w:proofErr w:type="spellEnd"/>
      <w:r w:rsidR="009A1D26" w:rsidRPr="00665924">
        <w:rPr>
          <w:rFonts w:ascii="Bookman Old Style" w:hAnsi="Bookman Old Style"/>
        </w:rPr>
        <w:t xml:space="preserve"> jako niezgodna z SIWZ.</w:t>
      </w:r>
    </w:p>
    <w:p w14:paraId="60BB3039" w14:textId="77777777" w:rsidR="00EF437E" w:rsidRPr="004F7541" w:rsidRDefault="00EF437E" w:rsidP="008B06EE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eastAsia="Times New Roman" w:hAnsi="Bookman Old Style"/>
          <w:b/>
          <w:bCs/>
          <w:spacing w:val="-18"/>
          <w:lang w:bidi="en-US"/>
        </w:rPr>
      </w:pPr>
      <w:r w:rsidRPr="004F7541">
        <w:rPr>
          <w:rFonts w:ascii="Bookman Old Style" w:eastAsia="Times New Roman" w:hAnsi="Bookman Old Style"/>
          <w:b/>
          <w:bCs/>
          <w:lang w:bidi="en-US"/>
        </w:rPr>
        <w:t xml:space="preserve">OŚWIADCZAMY, </w:t>
      </w:r>
      <w:r w:rsidRPr="004F7541">
        <w:rPr>
          <w:rFonts w:ascii="Bookman Old Style" w:eastAsia="Times New Roman" w:hAnsi="Bookman Old Style"/>
          <w:lang w:bidi="en-US"/>
        </w:rPr>
        <w:t xml:space="preserve">że zapoznaliśmy się ze Specyfikacją Istotnych Warunków Zamówienia </w:t>
      </w:r>
      <w:r w:rsidRPr="004F7541">
        <w:rPr>
          <w:rFonts w:ascii="Bookman Old Style" w:eastAsia="Times New Roman" w:hAnsi="Bookman Old Style"/>
          <w:bCs/>
          <w:lang w:bidi="en-US"/>
        </w:rPr>
        <w:t>i</w:t>
      </w:r>
      <w:r w:rsidRPr="004F7541">
        <w:rPr>
          <w:rFonts w:ascii="Bookman Old Style" w:eastAsia="Times New Roman" w:hAnsi="Bookman Old Style"/>
          <w:b/>
          <w:bCs/>
          <w:lang w:bidi="en-US"/>
        </w:rPr>
        <w:t xml:space="preserve"> </w:t>
      </w:r>
      <w:r w:rsidRPr="004F7541">
        <w:rPr>
          <w:rFonts w:ascii="Bookman Old Style" w:eastAsia="Times New Roman" w:hAnsi="Bookman Old Style"/>
          <w:lang w:bidi="en-US"/>
        </w:rPr>
        <w:t>uznajemy się za związanych określonymi w niej postanowieniami i zasadami postępowania.</w:t>
      </w:r>
    </w:p>
    <w:p w14:paraId="0835D526" w14:textId="77777777" w:rsidR="00EF437E" w:rsidRPr="004F7541" w:rsidRDefault="00EF437E" w:rsidP="008B06EE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eastAsia="Times New Roman" w:hAnsi="Bookman Old Style"/>
          <w:spacing w:val="-14"/>
          <w:lang w:bidi="en-US"/>
        </w:rPr>
      </w:pPr>
      <w:r w:rsidRPr="004F7541">
        <w:rPr>
          <w:rFonts w:ascii="Bookman Old Style" w:eastAsia="Times New Roman" w:hAnsi="Bookman Old Style"/>
          <w:b/>
          <w:bCs/>
          <w:spacing w:val="-7"/>
          <w:lang w:bidi="en-US"/>
        </w:rPr>
        <w:t xml:space="preserve">ZOBOWIĄZUJEMY SIĘ </w:t>
      </w:r>
      <w:r w:rsidRPr="004F7541">
        <w:rPr>
          <w:rFonts w:ascii="Bookman Old Style" w:eastAsia="Times New Roman" w:hAnsi="Bookman Old Style"/>
          <w:spacing w:val="-7"/>
          <w:lang w:bidi="en-US"/>
        </w:rPr>
        <w:t>do wykonania zamówienia w terminie wskazanym w ofercie.</w:t>
      </w:r>
    </w:p>
    <w:p w14:paraId="143ECF80" w14:textId="77777777" w:rsidR="00EF437E" w:rsidRPr="004F7541" w:rsidRDefault="00EF437E" w:rsidP="008B06EE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b/>
          <w:bCs/>
          <w:spacing w:val="-2"/>
          <w:lang w:bidi="en-US"/>
        </w:rPr>
        <w:t xml:space="preserve">AKCEPTUJEMY </w:t>
      </w:r>
      <w:r w:rsidRPr="004F7541">
        <w:rPr>
          <w:rFonts w:ascii="Bookman Old Style" w:eastAsia="Times New Roman" w:hAnsi="Bookman Old Style"/>
          <w:spacing w:val="-2"/>
          <w:lang w:bidi="en-US"/>
        </w:rPr>
        <w:t>warunki płatności określone przez Zamawiającego</w:t>
      </w:r>
      <w:r w:rsidRPr="004F7541">
        <w:rPr>
          <w:rFonts w:ascii="Bookman Old Style" w:eastAsia="Times New Roman" w:hAnsi="Bookman Old Style"/>
          <w:spacing w:val="-9"/>
          <w:lang w:bidi="en-US"/>
        </w:rPr>
        <w:t xml:space="preserve"> we </w:t>
      </w:r>
      <w:r w:rsidRPr="004F7541">
        <w:rPr>
          <w:rFonts w:ascii="Bookman Old Style" w:eastAsia="Times New Roman" w:hAnsi="Bookman Old Style"/>
          <w:lang w:bidi="en-US"/>
        </w:rPr>
        <w:t>wzorze Umowy.</w:t>
      </w:r>
    </w:p>
    <w:p w14:paraId="48AB19EC" w14:textId="77777777" w:rsidR="00EF437E" w:rsidRPr="004F7541" w:rsidRDefault="00EF437E" w:rsidP="008B06EE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b/>
          <w:bCs/>
          <w:spacing w:val="-7"/>
          <w:lang w:bidi="en-US"/>
        </w:rPr>
        <w:t xml:space="preserve">UWAŻAMY SIĘ </w:t>
      </w:r>
      <w:r w:rsidRPr="004F7541">
        <w:rPr>
          <w:rFonts w:ascii="Bookman Old Style" w:eastAsia="Times New Roman" w:hAnsi="Bookman Old Style"/>
          <w:spacing w:val="-7"/>
          <w:lang w:bidi="en-US"/>
        </w:rPr>
        <w:t xml:space="preserve">za związanych niniejszą ofertą przez czas wskazany w Specyfikacji </w:t>
      </w:r>
      <w:r w:rsidRPr="004F7541">
        <w:rPr>
          <w:rFonts w:ascii="Bookman Old Style" w:eastAsia="Times New Roman" w:hAnsi="Bookman Old Style"/>
          <w:spacing w:val="-2"/>
          <w:lang w:bidi="en-US"/>
        </w:rPr>
        <w:t xml:space="preserve">Istotnych Warunków Zamówienia, tj. przez okres 30 dni uwzględniając, że termin </w:t>
      </w:r>
      <w:r w:rsidRPr="004F7541">
        <w:rPr>
          <w:rFonts w:ascii="Bookman Old Style" w:eastAsia="Times New Roman" w:hAnsi="Bookman Old Style"/>
          <w:lang w:bidi="en-US"/>
        </w:rPr>
        <w:t>składania ofert jest pierwszym dniem biegu terminu.</w:t>
      </w:r>
    </w:p>
    <w:p w14:paraId="670E43F4" w14:textId="77777777" w:rsidR="00EF437E" w:rsidRPr="004F7541" w:rsidRDefault="00EF437E" w:rsidP="008B06EE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b/>
          <w:lang w:bidi="en-US"/>
        </w:rPr>
        <w:t>OŚWIADCZAMY</w:t>
      </w:r>
      <w:r w:rsidRPr="004F7541">
        <w:rPr>
          <w:rFonts w:ascii="Bookman Old Style" w:eastAsia="Times New Roman" w:hAnsi="Bookman Old Style"/>
          <w:lang w:bidi="en-US"/>
        </w:rPr>
        <w:t>, że:</w:t>
      </w:r>
    </w:p>
    <w:p w14:paraId="2951E3F3" w14:textId="77777777" w:rsidR="00EF437E" w:rsidRPr="004F7541" w:rsidRDefault="00EF437E" w:rsidP="00EF437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lang w:bidi="en-US"/>
        </w:rPr>
        <w:t xml:space="preserve">- </w:t>
      </w:r>
      <w:r w:rsidRPr="004F7541">
        <w:rPr>
          <w:rFonts w:ascii="Bookman Old Style" w:hAnsi="Bookman Old Style" w:cs="Tahoma"/>
        </w:rPr>
        <w:t xml:space="preserve">Zamówienie zamierzamy wykonać samodzielnie </w:t>
      </w:r>
      <w:r w:rsidRPr="004F7541">
        <w:rPr>
          <w:rFonts w:ascii="Bookman Old Style" w:hAnsi="Bookman Old Style" w:cs="Tahoma"/>
          <w:i/>
        </w:rPr>
        <w:t>lub</w:t>
      </w:r>
    </w:p>
    <w:p w14:paraId="45A2A1DE" w14:textId="77777777" w:rsidR="00EF437E" w:rsidRPr="004F7541" w:rsidRDefault="00EF437E" w:rsidP="00EF437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lang w:bidi="en-US"/>
        </w:rPr>
        <w:t xml:space="preserve">- Zamierzamy powierzyć wykonanie następujących części zamówienia niżej wymienionym podwykonawcom </w:t>
      </w:r>
      <w:r w:rsidRPr="004F7541">
        <w:rPr>
          <w:rFonts w:ascii="Bookman Old Style" w:eastAsia="Times New Roman" w:hAnsi="Bookman Old Style"/>
          <w:i/>
          <w:lang w:bidi="en-US"/>
        </w:rPr>
        <w:t>(*niepotrzebne skreślić, a wymagane informacje uzupełnić, jeśli dotyczy</w:t>
      </w:r>
      <w:r w:rsidRPr="004F7541">
        <w:rPr>
          <w:rFonts w:ascii="Bookman Old Style" w:eastAsia="Times New Roman" w:hAnsi="Bookman Old Style"/>
          <w:lang w:bidi="en-US"/>
        </w:rPr>
        <w:t>):</w:t>
      </w:r>
    </w:p>
    <w:p w14:paraId="0B288B28" w14:textId="77777777" w:rsidR="00EF437E" w:rsidRPr="004F7541" w:rsidRDefault="00EF437E" w:rsidP="00EF437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Bookman Old Style" w:eastAsia="Times New Roman" w:hAnsi="Bookman Old Style"/>
          <w:lang w:bidi="en-US"/>
        </w:rPr>
      </w:pPr>
    </w:p>
    <w:tbl>
      <w:tblPr>
        <w:tblW w:w="8848" w:type="dxa"/>
        <w:tblInd w:w="332" w:type="dxa"/>
        <w:tblLayout w:type="fixed"/>
        <w:tblLook w:val="0000" w:firstRow="0" w:lastRow="0" w:firstColumn="0" w:lastColumn="0" w:noHBand="0" w:noVBand="0"/>
      </w:tblPr>
      <w:tblGrid>
        <w:gridCol w:w="627"/>
        <w:gridCol w:w="3260"/>
        <w:gridCol w:w="2552"/>
        <w:gridCol w:w="2409"/>
      </w:tblGrid>
      <w:tr w:rsidR="00EF437E" w:rsidRPr="004F7541" w14:paraId="4904BA33" w14:textId="77777777" w:rsidTr="00164E63">
        <w:trPr>
          <w:trHeight w:val="51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F3847" w14:textId="77777777" w:rsidR="00EF437E" w:rsidRPr="004F7541" w:rsidRDefault="00EF437E" w:rsidP="00164E6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  <w:r w:rsidRPr="004F7541">
              <w:rPr>
                <w:rFonts w:ascii="Bookman Old Style" w:hAnsi="Bookman Old Style" w:cs="Tahoma"/>
              </w:rPr>
              <w:lastRenderedPageBreak/>
              <w:t>L.p.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EBEDB" w14:textId="77777777" w:rsidR="00EF437E" w:rsidRPr="004F7541" w:rsidRDefault="00EF437E" w:rsidP="00164E6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Zakres</w:t>
            </w:r>
            <w:r w:rsidRPr="004F7541">
              <w:rPr>
                <w:rFonts w:ascii="Bookman Old Style" w:hAnsi="Bookman Old Style" w:cs="Tahoma"/>
              </w:rPr>
              <w:t xml:space="preserve"> części zamówienia</w:t>
            </w:r>
            <w:r>
              <w:rPr>
                <w:rFonts w:ascii="Bookman Old Style" w:hAnsi="Bookman Old Style" w:cs="Tahoma"/>
              </w:rPr>
              <w:t xml:space="preserve"> powierzonej do wykonania podwykonawcy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CA0D6" w14:textId="77777777" w:rsidR="00EF437E" w:rsidRPr="004F7541" w:rsidRDefault="00EF437E" w:rsidP="00164E6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  <w:r w:rsidRPr="004F7541">
              <w:rPr>
                <w:rFonts w:ascii="Bookman Old Style" w:hAnsi="Bookman Old Style" w:cs="Tahoma"/>
              </w:rPr>
              <w:t>Nazwa podwykonawcy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244F" w14:textId="77777777" w:rsidR="00EF437E" w:rsidRPr="004F7541" w:rsidRDefault="00EF437E" w:rsidP="00164E6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  <w:r w:rsidRPr="004F7541">
              <w:rPr>
                <w:rFonts w:ascii="Bookman Old Style" w:hAnsi="Bookman Old Style" w:cs="Arial"/>
              </w:rPr>
              <w:t>Określenie części zamówienia powierzonej do wykonania podwykonawcy (% lub zł)</w:t>
            </w:r>
          </w:p>
        </w:tc>
      </w:tr>
      <w:tr w:rsidR="00EF437E" w:rsidRPr="004F7541" w14:paraId="0FC72FAD" w14:textId="77777777" w:rsidTr="00164E63">
        <w:trPr>
          <w:trHeight w:val="51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805A7" w14:textId="77777777" w:rsidR="00EF437E" w:rsidRPr="004F7541" w:rsidRDefault="00EF437E" w:rsidP="00164E6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both"/>
              <w:rPr>
                <w:rFonts w:ascii="Bookman Old Style" w:hAnsi="Bookman Old Style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DAA51" w14:textId="77777777" w:rsidR="00EF437E" w:rsidRPr="004F7541" w:rsidRDefault="00EF437E" w:rsidP="00164E6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both"/>
              <w:rPr>
                <w:rFonts w:ascii="Bookman Old Style" w:hAnsi="Bookman Old Style" w:cs="Tahom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A651" w14:textId="77777777" w:rsidR="00EF437E" w:rsidRPr="004F7541" w:rsidRDefault="00EF437E" w:rsidP="00164E6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both"/>
              <w:rPr>
                <w:rFonts w:ascii="Bookman Old Style" w:hAnsi="Bookman Old Style" w:cs="Tahom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3070" w14:textId="77777777" w:rsidR="00EF437E" w:rsidRPr="004F7541" w:rsidRDefault="00EF437E" w:rsidP="00164E6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both"/>
              <w:rPr>
                <w:rFonts w:ascii="Bookman Old Style" w:hAnsi="Bookman Old Style" w:cs="Tahoma"/>
              </w:rPr>
            </w:pPr>
          </w:p>
        </w:tc>
      </w:tr>
      <w:tr w:rsidR="00EF437E" w:rsidRPr="004F7541" w14:paraId="0C68EA98" w14:textId="77777777" w:rsidTr="00164E63">
        <w:trPr>
          <w:trHeight w:val="51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CC468" w14:textId="77777777" w:rsidR="00EF437E" w:rsidRPr="004F7541" w:rsidRDefault="00EF437E" w:rsidP="00164E6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both"/>
              <w:rPr>
                <w:rFonts w:ascii="Bookman Old Style" w:hAnsi="Bookman Old Style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7AB57" w14:textId="77777777" w:rsidR="00EF437E" w:rsidRPr="004F7541" w:rsidRDefault="00EF437E" w:rsidP="00164E6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both"/>
              <w:rPr>
                <w:rFonts w:ascii="Bookman Old Style" w:hAnsi="Bookman Old Style" w:cs="Tahom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EF1D" w14:textId="77777777" w:rsidR="00EF437E" w:rsidRPr="004F7541" w:rsidRDefault="00EF437E" w:rsidP="00164E6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both"/>
              <w:rPr>
                <w:rFonts w:ascii="Bookman Old Style" w:hAnsi="Bookman Old Style" w:cs="Tahom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0273" w14:textId="77777777" w:rsidR="00EF437E" w:rsidRPr="004F7541" w:rsidRDefault="00EF437E" w:rsidP="00164E6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both"/>
              <w:rPr>
                <w:rFonts w:ascii="Bookman Old Style" w:hAnsi="Bookman Old Style" w:cs="Tahoma"/>
              </w:rPr>
            </w:pPr>
          </w:p>
        </w:tc>
      </w:tr>
    </w:tbl>
    <w:p w14:paraId="2FFC8384" w14:textId="77777777" w:rsidR="00EF437E" w:rsidRPr="004F7541" w:rsidRDefault="00EF437E" w:rsidP="00EF437E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bidi="en-US"/>
        </w:rPr>
      </w:pPr>
    </w:p>
    <w:p w14:paraId="054E1E92" w14:textId="77777777" w:rsidR="00EF437E" w:rsidRPr="004F7541" w:rsidRDefault="00EF437E" w:rsidP="008B06EE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eastAsia="Times New Roman" w:hAnsi="Bookman Old Style"/>
        </w:rPr>
      </w:pPr>
      <w:r w:rsidRPr="004F7541">
        <w:rPr>
          <w:rFonts w:ascii="Bookman Old Style" w:eastAsia="Times New Roman" w:hAnsi="Bookman Old Style"/>
          <w:lang w:bidi="en-US"/>
        </w:rPr>
        <w:t>Zgodnie</w:t>
      </w:r>
      <w:r w:rsidRPr="004F7541">
        <w:rPr>
          <w:rFonts w:ascii="Bookman Old Style" w:eastAsia="Times New Roman" w:hAnsi="Bookman Old Style"/>
        </w:rPr>
        <w:t xml:space="preserve"> z Rozdziałem VIII ust. 1</w:t>
      </w:r>
      <w:r>
        <w:rPr>
          <w:rFonts w:ascii="Bookman Old Style" w:eastAsia="Times New Roman" w:hAnsi="Bookman Old Style"/>
        </w:rPr>
        <w:t>1</w:t>
      </w:r>
      <w:r w:rsidRPr="004F7541">
        <w:rPr>
          <w:rFonts w:ascii="Bookman Old Style" w:eastAsia="Times New Roman" w:hAnsi="Bookman Old Style"/>
        </w:rPr>
        <w:t xml:space="preserve"> SIWZ wskazuję dostępność poniżej wskazanych oświadczeń lub dokumentów, o których mowa w Rozdziale VIII ust. 5 SIWZ w formie elektronicznej pod określonymi adresami internetowymi ogólnodostępnych i bezpłatnych baz danych (jeżeli dotyczy):</w:t>
      </w:r>
    </w:p>
    <w:p w14:paraId="20F782AF" w14:textId="77777777" w:rsidR="00EF437E" w:rsidRPr="004F7541" w:rsidRDefault="00EF437E" w:rsidP="00EF437E">
      <w:pPr>
        <w:tabs>
          <w:tab w:val="left" w:pos="709"/>
        </w:tabs>
        <w:suppressAutoHyphens/>
        <w:spacing w:after="0" w:line="240" w:lineRule="auto"/>
        <w:jc w:val="both"/>
        <w:rPr>
          <w:rFonts w:ascii="Bookman Old Style" w:eastAsia="Arial" w:hAnsi="Bookman Old Sty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3608"/>
      </w:tblGrid>
      <w:tr w:rsidR="00EF437E" w:rsidRPr="004F7541" w14:paraId="6503E647" w14:textId="77777777" w:rsidTr="00164E63">
        <w:trPr>
          <w:cantSplit/>
          <w:jc w:val="center"/>
        </w:trPr>
        <w:tc>
          <w:tcPr>
            <w:tcW w:w="5240" w:type="dxa"/>
            <w:vAlign w:val="center"/>
          </w:tcPr>
          <w:p w14:paraId="525D3D87" w14:textId="77777777" w:rsidR="00EF437E" w:rsidRPr="004F7541" w:rsidRDefault="00EF437E" w:rsidP="00164E63">
            <w:pPr>
              <w:spacing w:after="0" w:line="240" w:lineRule="auto"/>
              <w:ind w:firstLine="360"/>
              <w:jc w:val="center"/>
              <w:rPr>
                <w:rFonts w:ascii="Bookman Old Style" w:eastAsia="Times New Roman" w:hAnsi="Bookman Old Style"/>
                <w:lang w:bidi="en-US"/>
              </w:rPr>
            </w:pPr>
            <w:r w:rsidRPr="004F7541">
              <w:rPr>
                <w:rFonts w:ascii="Bookman Old Style" w:eastAsia="Times New Roman" w:hAnsi="Bookman Old Style"/>
                <w:lang w:bidi="en-US"/>
              </w:rPr>
              <w:t>Nazwa oświadczenia lub dokumentu (lub odpowiednie odesłanie do dokumentu wymaganego w SIWZ np. Rozdział VIII ust. 5 pkt 2 SIWZ)</w:t>
            </w:r>
          </w:p>
        </w:tc>
        <w:tc>
          <w:tcPr>
            <w:tcW w:w="3608" w:type="dxa"/>
            <w:vAlign w:val="center"/>
          </w:tcPr>
          <w:p w14:paraId="5E0E4898" w14:textId="77777777" w:rsidR="00EF437E" w:rsidRPr="004F7541" w:rsidRDefault="00EF437E" w:rsidP="00164E63">
            <w:pPr>
              <w:spacing w:after="0" w:line="240" w:lineRule="auto"/>
              <w:ind w:firstLine="360"/>
              <w:jc w:val="center"/>
              <w:rPr>
                <w:rFonts w:ascii="Bookman Old Style" w:eastAsia="Times New Roman" w:hAnsi="Bookman Old Style"/>
                <w:lang w:bidi="en-US"/>
              </w:rPr>
            </w:pPr>
            <w:r w:rsidRPr="004F7541">
              <w:rPr>
                <w:rFonts w:ascii="Bookman Old Style" w:eastAsia="Times New Roman" w:hAnsi="Bookman Old Style"/>
                <w:lang w:bidi="en-US"/>
              </w:rPr>
              <w:t>Adres strony internetowej ogólnodostępnej i bezpłatnej bazy danych</w:t>
            </w:r>
          </w:p>
        </w:tc>
      </w:tr>
      <w:tr w:rsidR="00EF437E" w:rsidRPr="004F7541" w14:paraId="35F30FF9" w14:textId="77777777" w:rsidTr="00164E63">
        <w:trPr>
          <w:cantSplit/>
          <w:jc w:val="center"/>
        </w:trPr>
        <w:tc>
          <w:tcPr>
            <w:tcW w:w="5240" w:type="dxa"/>
            <w:vAlign w:val="center"/>
          </w:tcPr>
          <w:p w14:paraId="61A623AF" w14:textId="77777777" w:rsidR="00EF437E" w:rsidRPr="004F7541" w:rsidRDefault="00EF437E" w:rsidP="00164E63">
            <w:pPr>
              <w:spacing w:after="0" w:line="240" w:lineRule="auto"/>
              <w:ind w:firstLine="360"/>
              <w:jc w:val="center"/>
              <w:rPr>
                <w:rFonts w:ascii="Bookman Old Style" w:eastAsia="Times New Roman" w:hAnsi="Bookman Old Style"/>
                <w:lang w:bidi="en-US"/>
              </w:rPr>
            </w:pPr>
          </w:p>
        </w:tc>
        <w:tc>
          <w:tcPr>
            <w:tcW w:w="3608" w:type="dxa"/>
            <w:vAlign w:val="center"/>
          </w:tcPr>
          <w:p w14:paraId="3DB3CE03" w14:textId="77777777" w:rsidR="00EF437E" w:rsidRPr="004F7541" w:rsidRDefault="00EF437E" w:rsidP="00164E63">
            <w:pPr>
              <w:spacing w:after="0" w:line="240" w:lineRule="auto"/>
              <w:ind w:firstLine="360"/>
              <w:jc w:val="center"/>
              <w:rPr>
                <w:rFonts w:ascii="Bookman Old Style" w:eastAsia="Times New Roman" w:hAnsi="Bookman Old Style"/>
                <w:lang w:bidi="en-US"/>
              </w:rPr>
            </w:pPr>
          </w:p>
        </w:tc>
      </w:tr>
      <w:tr w:rsidR="00EF437E" w:rsidRPr="004F7541" w14:paraId="06F596F4" w14:textId="77777777" w:rsidTr="00164E63">
        <w:trPr>
          <w:cantSplit/>
          <w:jc w:val="center"/>
        </w:trPr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14:paraId="48B896DA" w14:textId="77777777" w:rsidR="00EF437E" w:rsidRPr="004F7541" w:rsidRDefault="00EF437E" w:rsidP="00164E63">
            <w:pPr>
              <w:spacing w:after="0" w:line="240" w:lineRule="auto"/>
              <w:ind w:firstLine="360"/>
              <w:jc w:val="center"/>
              <w:rPr>
                <w:rFonts w:ascii="Bookman Old Style" w:eastAsia="Times New Roman" w:hAnsi="Bookman Old Style"/>
                <w:lang w:bidi="en-US"/>
              </w:rPr>
            </w:pPr>
          </w:p>
        </w:tc>
        <w:tc>
          <w:tcPr>
            <w:tcW w:w="3608" w:type="dxa"/>
            <w:tcBorders>
              <w:bottom w:val="single" w:sz="4" w:space="0" w:color="auto"/>
            </w:tcBorders>
            <w:vAlign w:val="center"/>
          </w:tcPr>
          <w:p w14:paraId="6C800967" w14:textId="77777777" w:rsidR="00EF437E" w:rsidRPr="004F7541" w:rsidRDefault="00EF437E" w:rsidP="00164E63">
            <w:pPr>
              <w:spacing w:after="0" w:line="240" w:lineRule="auto"/>
              <w:ind w:firstLine="360"/>
              <w:jc w:val="center"/>
              <w:rPr>
                <w:rFonts w:ascii="Bookman Old Style" w:eastAsia="Times New Roman" w:hAnsi="Bookman Old Style"/>
                <w:lang w:bidi="en-US"/>
              </w:rPr>
            </w:pPr>
          </w:p>
        </w:tc>
      </w:tr>
      <w:tr w:rsidR="00EF437E" w:rsidRPr="004F7541" w14:paraId="155D544E" w14:textId="77777777" w:rsidTr="00164E63">
        <w:trPr>
          <w:cantSplit/>
          <w:jc w:val="center"/>
        </w:trPr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14:paraId="16ACBCB9" w14:textId="77777777" w:rsidR="00EF437E" w:rsidRPr="004F7541" w:rsidRDefault="00EF437E" w:rsidP="00164E63">
            <w:pPr>
              <w:spacing w:after="0" w:line="240" w:lineRule="auto"/>
              <w:ind w:firstLine="360"/>
              <w:jc w:val="center"/>
              <w:rPr>
                <w:rFonts w:ascii="Bookman Old Style" w:eastAsia="Times New Roman" w:hAnsi="Bookman Old Style"/>
                <w:lang w:bidi="en-US"/>
              </w:rPr>
            </w:pPr>
          </w:p>
        </w:tc>
        <w:tc>
          <w:tcPr>
            <w:tcW w:w="3608" w:type="dxa"/>
            <w:tcBorders>
              <w:bottom w:val="single" w:sz="4" w:space="0" w:color="auto"/>
            </w:tcBorders>
            <w:vAlign w:val="center"/>
          </w:tcPr>
          <w:p w14:paraId="7BD0D3E1" w14:textId="77777777" w:rsidR="00EF437E" w:rsidRPr="004F7541" w:rsidRDefault="00EF437E" w:rsidP="00164E63">
            <w:pPr>
              <w:spacing w:after="0" w:line="240" w:lineRule="auto"/>
              <w:ind w:firstLine="360"/>
              <w:jc w:val="center"/>
              <w:rPr>
                <w:rFonts w:ascii="Bookman Old Style" w:eastAsia="Times New Roman" w:hAnsi="Bookman Old Style"/>
                <w:lang w:bidi="en-US"/>
              </w:rPr>
            </w:pPr>
          </w:p>
        </w:tc>
      </w:tr>
    </w:tbl>
    <w:p w14:paraId="3877E7AA" w14:textId="77777777" w:rsidR="00EF437E" w:rsidRPr="004F7541" w:rsidRDefault="00EF437E" w:rsidP="00EF437E">
      <w:pPr>
        <w:spacing w:after="0" w:line="240" w:lineRule="auto"/>
        <w:ind w:firstLine="360"/>
        <w:jc w:val="both"/>
        <w:rPr>
          <w:rFonts w:ascii="Bookman Old Style" w:eastAsia="Times New Roman" w:hAnsi="Bookman Old Style"/>
          <w:lang w:bidi="en-US"/>
        </w:rPr>
      </w:pPr>
    </w:p>
    <w:p w14:paraId="6AFF287E" w14:textId="77777777" w:rsidR="00EF437E" w:rsidRPr="004F7541" w:rsidRDefault="00EF437E" w:rsidP="008B06EE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lang w:bidi="en-US"/>
        </w:rPr>
        <w:t xml:space="preserve">Wykonawca jest mikroprzedsiębiorstwem bądź małym lub średnim przedsiębiorstwem </w:t>
      </w:r>
      <w:r w:rsidRPr="004F7541">
        <w:rPr>
          <w:rFonts w:ascii="Bookman Old Style" w:eastAsia="Times New Roman" w:hAnsi="Bookman Old Style"/>
          <w:i/>
          <w:lang w:bidi="en-US"/>
        </w:rPr>
        <w:t xml:space="preserve">(właściwe zaznaczyć): </w:t>
      </w:r>
      <w:r w:rsidRPr="004F7541">
        <w:rPr>
          <w:rFonts w:ascii="Bookman Old Style" w:eastAsia="Times New Roman" w:hAnsi="Bookman Old Style"/>
          <w:lang w:bidi="en-US"/>
        </w:rPr>
        <w:t xml:space="preserve"> </w:t>
      </w:r>
      <w:r w:rsidRPr="004F7541">
        <w:rPr>
          <w:rFonts w:ascii="Bookman Old Style" w:eastAsia="Times New Roman" w:hAnsi="Bookman Old Style"/>
          <w:lang w:bidi="en-US"/>
        </w:rPr>
        <w:sym w:font="Symbol" w:char="F090"/>
      </w:r>
      <w:r w:rsidRPr="004F7541">
        <w:rPr>
          <w:rFonts w:ascii="Bookman Old Style" w:eastAsia="Times New Roman" w:hAnsi="Bookman Old Style"/>
          <w:lang w:bidi="en-US"/>
        </w:rPr>
        <w:t xml:space="preserve"> tak    </w:t>
      </w:r>
      <w:r w:rsidRPr="004F7541">
        <w:rPr>
          <w:rFonts w:ascii="Bookman Old Style" w:eastAsia="Times New Roman" w:hAnsi="Bookman Old Style"/>
          <w:lang w:bidi="en-US"/>
        </w:rPr>
        <w:sym w:font="Symbol" w:char="F090"/>
      </w:r>
      <w:r w:rsidRPr="004F7541">
        <w:rPr>
          <w:rFonts w:ascii="Bookman Old Style" w:eastAsia="Times New Roman" w:hAnsi="Bookman Old Style"/>
          <w:lang w:bidi="en-US"/>
        </w:rPr>
        <w:t xml:space="preserve"> nie</w:t>
      </w:r>
    </w:p>
    <w:p w14:paraId="59C14B67" w14:textId="77777777" w:rsidR="00EF437E" w:rsidRPr="004F7541" w:rsidRDefault="00EF437E" w:rsidP="00EF437E">
      <w:pPr>
        <w:spacing w:after="0" w:line="240" w:lineRule="auto"/>
        <w:ind w:left="426" w:hanging="66"/>
        <w:contextualSpacing/>
        <w:jc w:val="both"/>
        <w:rPr>
          <w:rFonts w:ascii="Bookman Old Style" w:eastAsia="Times New Roman" w:hAnsi="Bookman Old Style"/>
          <w:b/>
          <w:i/>
          <w:sz w:val="18"/>
          <w:szCs w:val="18"/>
          <w:lang w:bidi="en-US"/>
        </w:rPr>
      </w:pPr>
      <w:r w:rsidRPr="004F7541">
        <w:rPr>
          <w:rFonts w:ascii="Bookman Old Style" w:eastAsia="Times New Roman" w:hAnsi="Bookman Old Style"/>
          <w:sz w:val="18"/>
          <w:szCs w:val="18"/>
          <w:lang w:bidi="en-US"/>
        </w:rPr>
        <w:t xml:space="preserve">Zgodnie z zaleceniem Komisji z dnia 6 maja 2003 r. dotyczącym </w:t>
      </w:r>
      <w:r w:rsidRPr="004F7541">
        <w:rPr>
          <w:rFonts w:ascii="Bookman Old Style" w:eastAsia="Times New Roman" w:hAnsi="Bookman Old Style"/>
          <w:b/>
          <w:i/>
          <w:sz w:val="18"/>
          <w:szCs w:val="18"/>
          <w:lang w:bidi="en-US"/>
        </w:rPr>
        <w:t xml:space="preserve">definicji mikroprzedsiębiorstw oraz małych i średnich przedsiębiorstw (Dz.U. L 124 z 20.5.2003, s. 36): </w:t>
      </w:r>
    </w:p>
    <w:p w14:paraId="6776A254" w14:textId="77777777" w:rsidR="00EF437E" w:rsidRPr="004F7541" w:rsidRDefault="00EF437E" w:rsidP="00EF437E">
      <w:pPr>
        <w:spacing w:after="0" w:line="240" w:lineRule="auto"/>
        <w:ind w:left="426" w:hanging="66"/>
        <w:contextualSpacing/>
        <w:jc w:val="both"/>
        <w:rPr>
          <w:rFonts w:ascii="Bookman Old Style" w:eastAsia="Times New Roman" w:hAnsi="Bookman Old Style"/>
          <w:b/>
          <w:i/>
          <w:sz w:val="18"/>
          <w:szCs w:val="18"/>
          <w:lang w:bidi="en-US"/>
        </w:rPr>
      </w:pPr>
      <w:r w:rsidRPr="004F7541">
        <w:rPr>
          <w:rFonts w:ascii="Bookman Old Style" w:eastAsia="Times New Roman" w:hAnsi="Bookman Old Style"/>
          <w:i/>
          <w:sz w:val="18"/>
          <w:szCs w:val="18"/>
          <w:lang w:bidi="en-US"/>
        </w:rPr>
        <w:t>Mikroprzedsiębiorstwo</w:t>
      </w:r>
      <w:r w:rsidRPr="004F7541">
        <w:rPr>
          <w:rFonts w:ascii="Bookman Old Style" w:eastAsia="Times New Roman" w:hAnsi="Bookman Old Style"/>
          <w:b/>
          <w:i/>
          <w:sz w:val="18"/>
          <w:szCs w:val="18"/>
          <w:lang w:bidi="en-US"/>
        </w:rPr>
        <w:t xml:space="preserve"> to przedsiębiorstwo, które zatrudnia mniej niż 10 osób i którego roczny obrót lub roczna suma bilansowa nie przekracza 2 milionów EUR.</w:t>
      </w:r>
    </w:p>
    <w:p w14:paraId="4D3E70A4" w14:textId="77777777" w:rsidR="00EF437E" w:rsidRPr="004F7541" w:rsidRDefault="00EF437E" w:rsidP="00EF437E">
      <w:pPr>
        <w:spacing w:after="0" w:line="240" w:lineRule="auto"/>
        <w:ind w:left="426"/>
        <w:contextualSpacing/>
        <w:jc w:val="both"/>
        <w:rPr>
          <w:rFonts w:ascii="Bookman Old Style" w:eastAsia="Times New Roman" w:hAnsi="Bookman Old Style"/>
          <w:b/>
          <w:i/>
          <w:sz w:val="18"/>
          <w:szCs w:val="18"/>
          <w:lang w:bidi="en-US"/>
        </w:rPr>
      </w:pPr>
      <w:r w:rsidRPr="004F7541">
        <w:rPr>
          <w:rFonts w:ascii="Bookman Old Style" w:eastAsia="Times New Roman" w:hAnsi="Bookman Old Style"/>
          <w:i/>
          <w:sz w:val="18"/>
          <w:szCs w:val="18"/>
          <w:lang w:bidi="en-US"/>
        </w:rPr>
        <w:t>Małe przedsiębiorstwo</w:t>
      </w:r>
      <w:r w:rsidRPr="004F7541">
        <w:rPr>
          <w:rFonts w:ascii="Bookman Old Style" w:eastAsia="Times New Roman" w:hAnsi="Bookman Old Style"/>
          <w:b/>
          <w:i/>
          <w:sz w:val="18"/>
          <w:szCs w:val="18"/>
          <w:lang w:bidi="en-US"/>
        </w:rPr>
        <w:t xml:space="preserve"> to przedsiębiorstwo, które zatrudnia mniej niż 50 osób i którego roczny obrót lub roczna suma bilansowa nie przekracza 10 milionów EUR.</w:t>
      </w:r>
    </w:p>
    <w:p w14:paraId="6F7434A4" w14:textId="77777777" w:rsidR="00EF437E" w:rsidRPr="004F7541" w:rsidRDefault="00EF437E" w:rsidP="00EF437E">
      <w:pPr>
        <w:spacing w:after="0" w:line="240" w:lineRule="auto"/>
        <w:ind w:left="426"/>
        <w:contextualSpacing/>
        <w:jc w:val="both"/>
        <w:rPr>
          <w:rFonts w:ascii="Bookman Old Style" w:eastAsia="Times New Roman" w:hAnsi="Bookman Old Style"/>
          <w:sz w:val="18"/>
          <w:szCs w:val="18"/>
          <w:lang w:bidi="en-US"/>
        </w:rPr>
      </w:pPr>
      <w:r w:rsidRPr="004F7541">
        <w:rPr>
          <w:rFonts w:ascii="Bookman Old Style" w:eastAsia="Times New Roman" w:hAnsi="Bookman Old Style"/>
          <w:i/>
          <w:sz w:val="18"/>
          <w:szCs w:val="18"/>
          <w:lang w:bidi="en-US"/>
        </w:rPr>
        <w:t>Średnie przedsiębiorstwa</w:t>
      </w:r>
      <w:r w:rsidRPr="004F7541">
        <w:rPr>
          <w:rFonts w:ascii="Bookman Old Style" w:eastAsia="Times New Roman" w:hAnsi="Bookman Old Style"/>
          <w:b/>
          <w:i/>
          <w:sz w:val="18"/>
          <w:szCs w:val="18"/>
          <w:lang w:bidi="en-US"/>
        </w:rPr>
        <w:t xml:space="preserve"> to przedsiębiorstwa, które nie są mikroprzedsiębiorstwami ani małymi przedsiębiorstwami</w:t>
      </w:r>
      <w:r w:rsidRPr="004F7541">
        <w:rPr>
          <w:rFonts w:ascii="Bookman Old Style" w:eastAsia="Times New Roman" w:hAnsi="Bookman Old Style"/>
          <w:sz w:val="18"/>
          <w:szCs w:val="18"/>
          <w:lang w:bidi="en-US"/>
        </w:rPr>
        <w:t xml:space="preserve"> i które zatrudniają mniej niż 250 osób i których roczny obrót nie przekracza 50 milionów EUR lub roczna suma bilansowa nie przekracza 43 milionów EUR.</w:t>
      </w:r>
    </w:p>
    <w:p w14:paraId="58147B73" w14:textId="77777777" w:rsidR="00EF437E" w:rsidRPr="004F7541" w:rsidRDefault="00EF437E" w:rsidP="00EF437E">
      <w:pPr>
        <w:spacing w:after="0" w:line="240" w:lineRule="auto"/>
        <w:contextualSpacing/>
        <w:jc w:val="both"/>
        <w:rPr>
          <w:rFonts w:ascii="Bookman Old Style" w:eastAsia="Times New Roman" w:hAnsi="Bookman Old Style"/>
          <w:lang w:bidi="en-US"/>
        </w:rPr>
      </w:pPr>
    </w:p>
    <w:p w14:paraId="24D0DEFE" w14:textId="77777777" w:rsidR="003E560F" w:rsidRPr="00BC0700" w:rsidRDefault="003E560F" w:rsidP="008B06EE">
      <w:pPr>
        <w:numPr>
          <w:ilvl w:val="0"/>
          <w:numId w:val="44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Bookman Old Style" w:eastAsia="Times New Roman" w:hAnsi="Bookman Old Style"/>
          <w:lang w:bidi="en-US"/>
        </w:rPr>
      </w:pPr>
      <w:r w:rsidRPr="00BC0700">
        <w:rPr>
          <w:rFonts w:ascii="Bookman Old Style" w:eastAsia="Times New Roman" w:hAnsi="Bookman Old Style"/>
          <w:lang w:bidi="en-US"/>
        </w:rPr>
        <w:t>Oświadczam, że wypełniłem obowiązki informacyjne przewidziane w art. 13 lub art. 14 RODO</w:t>
      </w:r>
      <w:r w:rsidRPr="00BC0700">
        <w:rPr>
          <w:rFonts w:ascii="Bookman Old Style" w:eastAsia="Times New Roman" w:hAnsi="Bookman Old Style"/>
          <w:vertAlign w:val="superscript"/>
          <w:lang w:bidi="en-US"/>
        </w:rPr>
        <w:footnoteReference w:id="4"/>
      </w:r>
      <w:r w:rsidRPr="00BC0700">
        <w:rPr>
          <w:rFonts w:ascii="Bookman Old Style" w:eastAsia="Times New Roman" w:hAnsi="Bookman Old Style"/>
          <w:lang w:bidi="en-US"/>
        </w:rPr>
        <w:t>. wobec osób fizycznych, od których dane osobowe bezpośrednio lub pośrednio pozyskałem w celu ubiegania się o udzielenie zamówienia publicznego w niniejszym postępowaniu</w:t>
      </w:r>
      <w:r w:rsidRPr="00BC0700">
        <w:rPr>
          <w:rFonts w:ascii="Bookman Old Style" w:eastAsia="Times New Roman" w:hAnsi="Bookman Old Style"/>
          <w:vertAlign w:val="superscript"/>
          <w:lang w:bidi="en-US"/>
        </w:rPr>
        <w:footnoteReference w:id="5"/>
      </w:r>
      <w:r w:rsidRPr="00BC0700">
        <w:rPr>
          <w:rFonts w:ascii="Bookman Old Style" w:eastAsia="Times New Roman" w:hAnsi="Bookman Old Style"/>
          <w:lang w:bidi="en-US"/>
        </w:rPr>
        <w:t>.</w:t>
      </w:r>
    </w:p>
    <w:p w14:paraId="7C07858B" w14:textId="77777777" w:rsidR="003E560F" w:rsidRDefault="003E560F" w:rsidP="008A483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Bookman Old Style" w:hAnsi="Bookman Old Style"/>
        </w:rPr>
      </w:pPr>
    </w:p>
    <w:p w14:paraId="479B2C71" w14:textId="77777777" w:rsidR="00EF437E" w:rsidRPr="004F7541" w:rsidRDefault="00EF437E" w:rsidP="008B06EE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/>
        </w:rPr>
      </w:pPr>
      <w:r w:rsidRPr="004F7541">
        <w:rPr>
          <w:rFonts w:ascii="Bookman Old Style" w:hAnsi="Bookman Old Style"/>
        </w:rPr>
        <w:t xml:space="preserve">Składając ofertę, </w:t>
      </w:r>
      <w:r w:rsidRPr="004F7541">
        <w:rPr>
          <w:rFonts w:ascii="Bookman Old Style" w:hAnsi="Bookman Old Style"/>
          <w:u w:val="single"/>
        </w:rPr>
        <w:t>informujemy Zamawiającego</w:t>
      </w:r>
      <w:r w:rsidRPr="004F7541">
        <w:rPr>
          <w:rFonts w:ascii="Bookman Old Style" w:hAnsi="Bookman Old Style"/>
        </w:rPr>
        <w:t>, że wybór naszej oferty:</w:t>
      </w:r>
    </w:p>
    <w:p w14:paraId="2704CA23" w14:textId="77777777" w:rsidR="00EF437E" w:rsidRPr="004F7541" w:rsidRDefault="00EF437E" w:rsidP="00EF437E">
      <w:pPr>
        <w:pStyle w:val="Akapitzlist"/>
        <w:spacing w:after="0" w:line="240" w:lineRule="auto"/>
        <w:ind w:left="426"/>
        <w:jc w:val="both"/>
        <w:rPr>
          <w:rFonts w:ascii="Bookman Old Style" w:hAnsi="Bookman Old Style"/>
          <w:i/>
        </w:rPr>
      </w:pPr>
      <w:r w:rsidRPr="004F7541">
        <w:rPr>
          <w:rFonts w:ascii="Bookman Old Style" w:hAnsi="Bookman Old Style"/>
          <w:i/>
        </w:rPr>
        <w:t>(W przypadku wyboru opcji a), opcję b) należy przekreślić. W przypadku wyboru opcji b), należy uzupełnić wymagane informacje, a opcję a) przekreślić)</w:t>
      </w:r>
    </w:p>
    <w:p w14:paraId="7DCB6772" w14:textId="77777777" w:rsidR="00EF437E" w:rsidRPr="004F7541" w:rsidRDefault="00EF437E" w:rsidP="00D6683B">
      <w:pPr>
        <w:pStyle w:val="Akapitzlist"/>
        <w:numPr>
          <w:ilvl w:val="0"/>
          <w:numId w:val="34"/>
        </w:numPr>
        <w:spacing w:after="0" w:line="240" w:lineRule="auto"/>
        <w:ind w:left="709" w:hanging="283"/>
        <w:contextualSpacing w:val="0"/>
        <w:jc w:val="both"/>
        <w:rPr>
          <w:rFonts w:ascii="Bookman Old Style" w:hAnsi="Bookman Old Style"/>
        </w:rPr>
      </w:pPr>
      <w:r w:rsidRPr="004F7541">
        <w:rPr>
          <w:rFonts w:ascii="Bookman Old Style" w:hAnsi="Bookman Old Style"/>
        </w:rPr>
        <w:t>nie będzie prowadzić do powstania u Zamawiającego obowiązku podatkowego,</w:t>
      </w:r>
    </w:p>
    <w:p w14:paraId="7F4C6C3B" w14:textId="77777777" w:rsidR="00EF437E" w:rsidRPr="004F7541" w:rsidRDefault="00EF437E" w:rsidP="00D6683B">
      <w:pPr>
        <w:pStyle w:val="Akapitzlist"/>
        <w:numPr>
          <w:ilvl w:val="0"/>
          <w:numId w:val="34"/>
        </w:numPr>
        <w:spacing w:after="0" w:line="240" w:lineRule="auto"/>
        <w:ind w:left="709" w:hanging="283"/>
        <w:contextualSpacing w:val="0"/>
        <w:jc w:val="both"/>
        <w:rPr>
          <w:rFonts w:ascii="Bookman Old Style" w:hAnsi="Bookman Old Style"/>
        </w:rPr>
      </w:pPr>
      <w:r w:rsidRPr="004F7541">
        <w:rPr>
          <w:rFonts w:ascii="Bookman Old Style" w:hAnsi="Bookman Old Style"/>
        </w:rPr>
        <w:t>będzie prowadzić do powstania u Zamawiającego obowiązku podatkowego.</w:t>
      </w:r>
    </w:p>
    <w:p w14:paraId="31E12253" w14:textId="77777777" w:rsidR="00EF437E" w:rsidRPr="004F7541" w:rsidRDefault="00EF437E" w:rsidP="00EF437E">
      <w:pPr>
        <w:spacing w:after="0" w:line="240" w:lineRule="auto"/>
        <w:ind w:left="709"/>
        <w:jc w:val="both"/>
        <w:rPr>
          <w:rFonts w:ascii="Bookman Old Style" w:hAnsi="Bookman Old Style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8"/>
        <w:gridCol w:w="4285"/>
      </w:tblGrid>
      <w:tr w:rsidR="00EF437E" w:rsidRPr="004F7541" w14:paraId="6EF6C76A" w14:textId="77777777" w:rsidTr="00164E63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E8C9E" w14:textId="77777777" w:rsidR="00EF437E" w:rsidRPr="004F7541" w:rsidRDefault="00EF437E" w:rsidP="00164E63">
            <w:pPr>
              <w:shd w:val="clear" w:color="auto" w:fill="FFFFFF"/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4F7541">
              <w:rPr>
                <w:rFonts w:ascii="Bookman Old Style" w:hAnsi="Bookman Old Style" w:cs="Tahoma"/>
                <w:sz w:val="20"/>
                <w:szCs w:val="20"/>
              </w:rPr>
              <w:t xml:space="preserve">Z uwagi na to, iż wybór naszej oferty będzie prowadził do powstania obowiązku podatkowego u Zamawiającego </w:t>
            </w:r>
            <w:r w:rsidRPr="004F7541">
              <w:rPr>
                <w:rFonts w:ascii="Bookman Old Style" w:hAnsi="Bookman Old Style" w:cs="Tahoma"/>
                <w:sz w:val="20"/>
                <w:szCs w:val="20"/>
              </w:rPr>
              <w:lastRenderedPageBreak/>
              <w:t>wskazuję(</w:t>
            </w:r>
            <w:proofErr w:type="spellStart"/>
            <w:r w:rsidRPr="004F7541">
              <w:rPr>
                <w:rFonts w:ascii="Bookman Old Style" w:hAnsi="Bookman Old Style" w:cs="Tahoma"/>
                <w:sz w:val="20"/>
                <w:szCs w:val="20"/>
              </w:rPr>
              <w:t>emy</w:t>
            </w:r>
            <w:proofErr w:type="spellEnd"/>
            <w:r w:rsidRPr="004F7541">
              <w:rPr>
                <w:rFonts w:ascii="Bookman Old Style" w:hAnsi="Bookman Old Style" w:cs="Tahoma"/>
                <w:sz w:val="20"/>
                <w:szCs w:val="20"/>
              </w:rPr>
              <w:t>) informacje, o których mowa w art. 91 ust. 3a ustawy: Nazwa (rodzaj) towaru lub usługi, których dostawa lub świadczenie będzie prowadzić do powstania obowiązku podatkowego u Zamawiającego</w:t>
            </w:r>
            <w:r w:rsidRPr="004F7541">
              <w:rPr>
                <w:rFonts w:ascii="Bookman Old Style" w:hAnsi="Bookman Old Style" w:cs="Tahoma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5414B" w14:textId="77777777" w:rsidR="00EF437E" w:rsidRPr="004F7541" w:rsidRDefault="00EF437E" w:rsidP="00164E63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4F7541">
              <w:rPr>
                <w:rFonts w:ascii="Bookman Old Style" w:hAnsi="Bookman Old Style" w:cs="Tahoma"/>
                <w:sz w:val="20"/>
                <w:szCs w:val="20"/>
              </w:rPr>
              <w:lastRenderedPageBreak/>
              <w:t>Wartość towaru lub usługi bez podatku od towarów i usług</w:t>
            </w:r>
          </w:p>
        </w:tc>
      </w:tr>
      <w:tr w:rsidR="00EF437E" w:rsidRPr="004F7541" w14:paraId="75040E1A" w14:textId="77777777" w:rsidTr="00164E63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D2060" w14:textId="77777777" w:rsidR="00EF437E" w:rsidRPr="004F7541" w:rsidRDefault="00EF437E" w:rsidP="00164E63">
            <w:pPr>
              <w:spacing w:after="0" w:line="240" w:lineRule="auto"/>
              <w:rPr>
                <w:rFonts w:ascii="Bookman Old Style" w:hAnsi="Bookman Old Style"/>
              </w:rPr>
            </w:pPr>
            <w:r w:rsidRPr="004F7541">
              <w:rPr>
                <w:rFonts w:ascii="Bookman Old Style" w:hAnsi="Bookman Old Style"/>
              </w:rPr>
              <w:t>…………………………………………………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FC7E3" w14:textId="77777777" w:rsidR="00EF437E" w:rsidRPr="004F7541" w:rsidRDefault="00EF437E" w:rsidP="00164E63">
            <w:pPr>
              <w:spacing w:after="0" w:line="240" w:lineRule="auto"/>
              <w:rPr>
                <w:rFonts w:ascii="Bookman Old Style" w:hAnsi="Bookman Old Style"/>
              </w:rPr>
            </w:pPr>
            <w:r w:rsidRPr="004F7541">
              <w:rPr>
                <w:rFonts w:ascii="Bookman Old Style" w:hAnsi="Bookman Old Style"/>
              </w:rPr>
              <w:t>……………………………………………….</w:t>
            </w:r>
          </w:p>
        </w:tc>
      </w:tr>
      <w:tr w:rsidR="00EF437E" w:rsidRPr="004F7541" w14:paraId="659E2063" w14:textId="77777777" w:rsidTr="00164E63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DF5F4" w14:textId="77777777" w:rsidR="00EF437E" w:rsidRPr="004F7541" w:rsidRDefault="00EF437E" w:rsidP="00164E63">
            <w:pPr>
              <w:spacing w:after="0" w:line="240" w:lineRule="auto"/>
              <w:rPr>
                <w:rFonts w:ascii="Bookman Old Style" w:hAnsi="Bookman Old Style"/>
              </w:rPr>
            </w:pPr>
            <w:r w:rsidRPr="004F7541">
              <w:rPr>
                <w:rFonts w:ascii="Bookman Old Style" w:hAnsi="Bookman Old Style"/>
              </w:rPr>
              <w:t>…………………………………………………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16AE1" w14:textId="77777777" w:rsidR="00EF437E" w:rsidRPr="004F7541" w:rsidRDefault="00EF437E" w:rsidP="00164E63">
            <w:pPr>
              <w:spacing w:after="0" w:line="240" w:lineRule="auto"/>
              <w:rPr>
                <w:rFonts w:ascii="Bookman Old Style" w:hAnsi="Bookman Old Style"/>
              </w:rPr>
            </w:pPr>
            <w:r w:rsidRPr="004F7541">
              <w:rPr>
                <w:rFonts w:ascii="Bookman Old Style" w:hAnsi="Bookman Old Style"/>
              </w:rPr>
              <w:t>……………………………………………….</w:t>
            </w:r>
          </w:p>
        </w:tc>
      </w:tr>
    </w:tbl>
    <w:p w14:paraId="7E4D7052" w14:textId="77777777" w:rsidR="00EF437E" w:rsidRPr="004F7541" w:rsidRDefault="00EF437E" w:rsidP="00EF437E">
      <w:pPr>
        <w:spacing w:after="0" w:line="240" w:lineRule="auto"/>
        <w:jc w:val="both"/>
        <w:rPr>
          <w:rFonts w:ascii="Bookman Old Style" w:hAnsi="Bookman Old Style"/>
        </w:rPr>
      </w:pPr>
    </w:p>
    <w:p w14:paraId="7BDAEB61" w14:textId="77777777" w:rsidR="00EF437E" w:rsidRPr="004F7541" w:rsidRDefault="00EF437E" w:rsidP="008B06EE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/>
          <w:i/>
        </w:rPr>
      </w:pPr>
      <w:r w:rsidRPr="004F7541">
        <w:rPr>
          <w:rFonts w:ascii="Bookman Old Style" w:hAnsi="Bookman Old Style"/>
        </w:rPr>
        <w:t>Strony oferty od….. do ….. stanowią tajemnicę przedsiębiorstwa w rozumieniu art. 11 ustawy z dnia 16 kwietnia 1993 r. o zwalczaniu nieuczciwej konkurencji (Dz. U. 20</w:t>
      </w:r>
      <w:r w:rsidR="000321EE">
        <w:rPr>
          <w:rFonts w:ascii="Bookman Old Style" w:hAnsi="Bookman Old Style"/>
        </w:rPr>
        <w:t>18</w:t>
      </w:r>
      <w:r w:rsidRPr="004F7541">
        <w:rPr>
          <w:rFonts w:ascii="Bookman Old Style" w:hAnsi="Bookman Old Style"/>
        </w:rPr>
        <w:t xml:space="preserve"> r., poz. </w:t>
      </w:r>
      <w:r w:rsidR="000321EE">
        <w:rPr>
          <w:rFonts w:ascii="Bookman Old Style" w:hAnsi="Bookman Old Style"/>
        </w:rPr>
        <w:t>419</w:t>
      </w:r>
      <w:r w:rsidRPr="004F7541">
        <w:rPr>
          <w:rFonts w:ascii="Bookman Old Style" w:hAnsi="Bookman Old Style"/>
        </w:rPr>
        <w:t xml:space="preserve"> ze zm.). Zastrzegamy, że nie mogą być one udostępnione </w:t>
      </w:r>
      <w:r w:rsidRPr="004F7541">
        <w:rPr>
          <w:rFonts w:ascii="Bookman Old Style" w:hAnsi="Bookman Old Style"/>
          <w:b/>
          <w:u w:val="single"/>
        </w:rPr>
        <w:t>oraz wykazujemy</w:t>
      </w:r>
      <w:r w:rsidRPr="004F7541">
        <w:rPr>
          <w:rFonts w:ascii="Bookman Old Style" w:hAnsi="Bookman Old Style"/>
        </w:rPr>
        <w:t xml:space="preserve">, iż zastrzeżone informacje stanowią tajemnicę przedsiębiorstwa </w:t>
      </w:r>
      <w:r w:rsidRPr="004F7541">
        <w:rPr>
          <w:rFonts w:ascii="Bookman Old Style" w:hAnsi="Bookman Old Style"/>
          <w:i/>
        </w:rPr>
        <w:t xml:space="preserve">(wypełnić jeżeli dotyczy, w przypadku zastrzeżenia tajemnicy przedsiębiorstwa zastosowanie mają zapisy określone w </w:t>
      </w:r>
      <w:r w:rsidRPr="004F7541">
        <w:rPr>
          <w:rFonts w:ascii="Bookman Old Style" w:hAnsi="Bookman Old Style"/>
          <w:i/>
          <w:lang w:bidi="en-US"/>
        </w:rPr>
        <w:t>Rozdział XII ust. 19 SIWZ)</w:t>
      </w:r>
    </w:p>
    <w:p w14:paraId="1884D02B" w14:textId="77777777" w:rsidR="00EF437E" w:rsidRPr="004F7541" w:rsidRDefault="00EF437E" w:rsidP="008B06EE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lang w:bidi="en-US"/>
        </w:rPr>
        <w:t>Oferta została złożona na ……. parafowanych i kolejno ponumerowanych stronach.</w:t>
      </w:r>
    </w:p>
    <w:p w14:paraId="3A32B2B3" w14:textId="77777777" w:rsidR="00EF437E" w:rsidRPr="004F7541" w:rsidRDefault="00EF437E" w:rsidP="008B06EE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lang w:bidi="en-US"/>
        </w:rPr>
        <w:t>Do oferty dołączono następujące załączniki:</w:t>
      </w:r>
    </w:p>
    <w:p w14:paraId="45FE55E4" w14:textId="77777777" w:rsidR="00EF437E" w:rsidRPr="004F7541" w:rsidRDefault="00EF437E" w:rsidP="00EF437E">
      <w:pPr>
        <w:spacing w:after="0" w:line="240" w:lineRule="auto"/>
        <w:ind w:firstLine="360"/>
        <w:jc w:val="both"/>
        <w:rPr>
          <w:rFonts w:ascii="Bookman Old Style" w:eastAsia="Times New Roman" w:hAnsi="Bookman Old Style"/>
          <w:lang w:bidi="en-US"/>
        </w:rPr>
      </w:pPr>
    </w:p>
    <w:p w14:paraId="4931F600" w14:textId="77777777" w:rsidR="00EF437E" w:rsidRPr="004F7541" w:rsidRDefault="00EF437E" w:rsidP="00EF437E">
      <w:pPr>
        <w:spacing w:after="0" w:line="240" w:lineRule="auto"/>
        <w:ind w:firstLine="360"/>
        <w:jc w:val="both"/>
        <w:rPr>
          <w:rFonts w:ascii="Bookman Old Style" w:eastAsia="Times New Roman" w:hAnsi="Bookman Old Style"/>
          <w:lang w:eastAsia="pl-PL" w:bidi="en-US"/>
        </w:rPr>
      </w:pPr>
      <w:r w:rsidRPr="004F7541">
        <w:rPr>
          <w:rFonts w:ascii="Bookman Old Style" w:eastAsia="Times New Roman" w:hAnsi="Bookman Old Style"/>
          <w:lang w:eastAsia="pl-PL" w:bidi="en-US"/>
        </w:rPr>
        <w:t>Zał</w:t>
      </w:r>
      <w:r w:rsidRPr="004F7541">
        <w:rPr>
          <w:rFonts w:ascii="Bookman Old Style" w:eastAsia="TimesNewRoman" w:hAnsi="Bookman Old Style"/>
          <w:lang w:eastAsia="pl-PL" w:bidi="en-US"/>
        </w:rPr>
        <w:t>ą</w:t>
      </w:r>
      <w:r w:rsidRPr="004F7541">
        <w:rPr>
          <w:rFonts w:ascii="Bookman Old Style" w:eastAsia="Times New Roman" w:hAnsi="Bookman Old Style"/>
          <w:lang w:eastAsia="pl-PL" w:bidi="en-US"/>
        </w:rPr>
        <w:t>cznik nr 1 – O</w:t>
      </w:r>
      <w:r w:rsidRPr="004F7541">
        <w:rPr>
          <w:rFonts w:ascii="Bookman Old Style" w:eastAsia="TimesNewRoman" w:hAnsi="Bookman Old Style"/>
          <w:lang w:eastAsia="pl-PL" w:bidi="en-US"/>
        </w:rPr>
        <w:t>ś</w:t>
      </w:r>
      <w:r w:rsidRPr="004F7541">
        <w:rPr>
          <w:rFonts w:ascii="Bookman Old Style" w:eastAsia="Times New Roman" w:hAnsi="Bookman Old Style"/>
          <w:lang w:eastAsia="pl-PL" w:bidi="en-US"/>
        </w:rPr>
        <w:t>wiadczenie dotyczące spełniania warunków</w:t>
      </w:r>
    </w:p>
    <w:p w14:paraId="1CB7469A" w14:textId="77777777" w:rsidR="00EF437E" w:rsidRPr="004F7541" w:rsidRDefault="00EF437E" w:rsidP="00EF437E">
      <w:pPr>
        <w:spacing w:after="0" w:line="240" w:lineRule="auto"/>
        <w:ind w:firstLine="360"/>
        <w:jc w:val="both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lang w:bidi="en-US"/>
        </w:rPr>
        <w:t>Zał</w:t>
      </w:r>
      <w:r w:rsidRPr="004F7541">
        <w:rPr>
          <w:rFonts w:ascii="Bookman Old Style" w:eastAsia="TimesNewRoman" w:hAnsi="Bookman Old Style"/>
          <w:lang w:bidi="en-US"/>
        </w:rPr>
        <w:t>ą</w:t>
      </w:r>
      <w:r w:rsidRPr="004F7541">
        <w:rPr>
          <w:rFonts w:ascii="Bookman Old Style" w:eastAsia="Times New Roman" w:hAnsi="Bookman Old Style"/>
          <w:lang w:bidi="en-US"/>
        </w:rPr>
        <w:t>cznik nr 2 – O</w:t>
      </w:r>
      <w:r w:rsidRPr="004F7541">
        <w:rPr>
          <w:rFonts w:ascii="Bookman Old Style" w:eastAsia="TimesNewRoman" w:hAnsi="Bookman Old Style"/>
          <w:lang w:bidi="en-US"/>
        </w:rPr>
        <w:t>ś</w:t>
      </w:r>
      <w:r w:rsidRPr="004F7541">
        <w:rPr>
          <w:rFonts w:ascii="Bookman Old Style" w:eastAsia="Times New Roman" w:hAnsi="Bookman Old Style"/>
          <w:lang w:bidi="en-US"/>
        </w:rPr>
        <w:t>wiadczenie dotyczące przesłanek wykluczenia z postępowania</w:t>
      </w:r>
    </w:p>
    <w:p w14:paraId="3E1C4B4D" w14:textId="77777777" w:rsidR="00EF437E" w:rsidRPr="004F7541" w:rsidRDefault="00EF437E" w:rsidP="00EF437E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5E819C24" w14:textId="77777777" w:rsidR="00EF437E" w:rsidRDefault="00EF437E" w:rsidP="00EF437E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2D5002BF" w14:textId="77777777" w:rsidR="00DD6E9F" w:rsidRDefault="00DD6E9F" w:rsidP="00EF437E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718621EA" w14:textId="77777777" w:rsidR="00DD6E9F" w:rsidRDefault="00DD6E9F" w:rsidP="00EF437E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41D0079E" w14:textId="77777777" w:rsidR="00DD6E9F" w:rsidRPr="004F7541" w:rsidRDefault="00DD6E9F" w:rsidP="00EF437E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64C10ABE" w14:textId="77777777" w:rsidR="00EF437E" w:rsidRPr="004F7541" w:rsidRDefault="00EF437E" w:rsidP="00EF437E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lang w:bidi="en-US"/>
        </w:rPr>
        <w:t>……………….………………………..</w:t>
      </w:r>
    </w:p>
    <w:p w14:paraId="5CC60CC3" w14:textId="77777777" w:rsidR="00EF437E" w:rsidRPr="004F7541" w:rsidRDefault="00EF437E" w:rsidP="00EF437E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  <w:r w:rsidRPr="004F7541">
        <w:rPr>
          <w:rFonts w:ascii="Bookman Old Style" w:eastAsia="Times New Roman" w:hAnsi="Bookman Old Style"/>
          <w:lang w:bidi="en-US"/>
        </w:rPr>
        <w:t>(data, imi</w:t>
      </w:r>
      <w:r w:rsidRPr="004F7541">
        <w:rPr>
          <w:rFonts w:ascii="Bookman Old Style" w:eastAsia="TimesNewRoman" w:hAnsi="Bookman Old Style"/>
          <w:lang w:bidi="en-US"/>
        </w:rPr>
        <w:t xml:space="preserve">ę </w:t>
      </w:r>
      <w:r w:rsidRPr="004F7541">
        <w:rPr>
          <w:rFonts w:ascii="Bookman Old Style" w:eastAsia="Times New Roman" w:hAnsi="Bookman Old Style"/>
          <w:lang w:bidi="en-US"/>
        </w:rPr>
        <w:t>i nazwisko oraz podpis upoważnionego przedstawiciela Wykonawcy)</w:t>
      </w:r>
    </w:p>
    <w:p w14:paraId="34E48AB4" w14:textId="77777777" w:rsidR="00183B15" w:rsidRPr="008F0A3B" w:rsidRDefault="00183B15" w:rsidP="00AE6CBC">
      <w:pPr>
        <w:shd w:val="clear" w:color="auto" w:fill="FFFFFF"/>
        <w:spacing w:after="0" w:line="240" w:lineRule="auto"/>
        <w:rPr>
          <w:rFonts w:ascii="Bookman Old Style" w:eastAsia="Times New Roman" w:hAnsi="Bookman Old Style"/>
          <w:highlight w:val="yellow"/>
          <w:lang w:bidi="en-US"/>
        </w:rPr>
      </w:pPr>
    </w:p>
    <w:p w14:paraId="3EA9EA84" w14:textId="77777777" w:rsidR="00183B15" w:rsidRPr="008F0A3B" w:rsidRDefault="00183B15" w:rsidP="00AE6CBC">
      <w:pPr>
        <w:shd w:val="clear" w:color="auto" w:fill="FFFFFF"/>
        <w:spacing w:after="0" w:line="240" w:lineRule="auto"/>
        <w:rPr>
          <w:rFonts w:ascii="Bookman Old Style" w:eastAsia="Times New Roman" w:hAnsi="Bookman Old Style"/>
          <w:highlight w:val="yellow"/>
          <w:lang w:bidi="en-US"/>
        </w:rPr>
      </w:pPr>
    </w:p>
    <w:p w14:paraId="17969C9A" w14:textId="77777777" w:rsidR="00B527E8" w:rsidRDefault="00B527E8" w:rsidP="008A483A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080280D6" w14:textId="77777777" w:rsidR="00F722DE" w:rsidRDefault="00F722DE" w:rsidP="008A483A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43D39914" w14:textId="6EEDC6E6" w:rsidR="00F722DE" w:rsidRDefault="00F722DE" w:rsidP="008A483A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bidi="en-US"/>
        </w:rPr>
      </w:pPr>
    </w:p>
    <w:sectPr w:rsidR="00F722DE" w:rsidSect="00D55A07"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AE1511" w16cid:durableId="1F7848B4"/>
  <w16cid:commentId w16cid:paraId="316AD7F6" w16cid:durableId="1F7848B5"/>
  <w16cid:commentId w16cid:paraId="6AEBC757" w16cid:durableId="1F7848B6"/>
  <w16cid:commentId w16cid:paraId="6CDC0E81" w16cid:durableId="1F7879A5"/>
  <w16cid:commentId w16cid:paraId="4D8FFB9A" w16cid:durableId="1F7848B7"/>
  <w16cid:commentId w16cid:paraId="6E001276" w16cid:durableId="1F7848B8"/>
  <w16cid:commentId w16cid:paraId="4422D84B" w16cid:durableId="1F7848B9"/>
  <w16cid:commentId w16cid:paraId="07D09BFA" w16cid:durableId="1F7848BA"/>
  <w16cid:commentId w16cid:paraId="321FB4FD" w16cid:durableId="1F7848BB"/>
  <w16cid:commentId w16cid:paraId="38F14858" w16cid:durableId="1F7848BC"/>
  <w16cid:commentId w16cid:paraId="5CFBAD20" w16cid:durableId="1F7848BD"/>
  <w16cid:commentId w16cid:paraId="59BBE2FC" w16cid:durableId="1F7848BE"/>
  <w16cid:commentId w16cid:paraId="4980A4C7" w16cid:durableId="1F7858B5"/>
  <w16cid:commentId w16cid:paraId="3876661A" w16cid:durableId="1F7848BF"/>
  <w16cid:commentId w16cid:paraId="3137C318" w16cid:durableId="1F7848C0"/>
  <w16cid:commentId w16cid:paraId="2B2810EE" w16cid:durableId="1F785CF9"/>
  <w16cid:commentId w16cid:paraId="3B5F79D5" w16cid:durableId="1F7848C1"/>
  <w16cid:commentId w16cid:paraId="58D1C0F6" w16cid:durableId="1F7848C2"/>
  <w16cid:commentId w16cid:paraId="35845501" w16cid:durableId="1F7848C3"/>
  <w16cid:commentId w16cid:paraId="30BDD0F2" w16cid:durableId="1F7848C4"/>
  <w16cid:commentId w16cid:paraId="533E7FD6" w16cid:durableId="1F7848C5"/>
  <w16cid:commentId w16cid:paraId="1FBB212A" w16cid:durableId="1F7848C6"/>
  <w16cid:commentId w16cid:paraId="4AF59ECC" w16cid:durableId="1F7848C7"/>
  <w16cid:commentId w16cid:paraId="4BD9CCDA" w16cid:durableId="1F7848C8"/>
  <w16cid:commentId w16cid:paraId="7D94B1BD" w16cid:durableId="1F7848C9"/>
  <w16cid:commentId w16cid:paraId="13A778CC" w16cid:durableId="1F7848CA"/>
  <w16cid:commentId w16cid:paraId="6917E380" w16cid:durableId="1F7848CB"/>
  <w16cid:commentId w16cid:paraId="760D5708" w16cid:durableId="1F7848CC"/>
  <w16cid:commentId w16cid:paraId="17B8E7FB" w16cid:durableId="1F7848CD"/>
  <w16cid:commentId w16cid:paraId="57E91EC9" w16cid:durableId="1F7848CE"/>
  <w16cid:commentId w16cid:paraId="14D6BC7A" w16cid:durableId="1F7848CF"/>
  <w16cid:commentId w16cid:paraId="2A3AEDCA" w16cid:durableId="1F7848D0"/>
  <w16cid:commentId w16cid:paraId="758F7CF3" w16cid:durableId="1F7848D1"/>
  <w16cid:commentId w16cid:paraId="540FD315" w16cid:durableId="1F7848D2"/>
  <w16cid:commentId w16cid:paraId="7E219ED2" w16cid:durableId="1F7848D3"/>
  <w16cid:commentId w16cid:paraId="69BD8A69" w16cid:durableId="1F7848D4"/>
  <w16cid:commentId w16cid:paraId="2773CE77" w16cid:durableId="1F7848D5"/>
  <w16cid:commentId w16cid:paraId="3812B75E" w16cid:durableId="1F7848D6"/>
  <w16cid:commentId w16cid:paraId="46D04A21" w16cid:durableId="1F7848D7"/>
  <w16cid:commentId w16cid:paraId="3FB8C13C" w16cid:durableId="1F7848D8"/>
  <w16cid:commentId w16cid:paraId="68876541" w16cid:durableId="1F7848D9"/>
  <w16cid:commentId w16cid:paraId="2D446959" w16cid:durableId="1F7848DA"/>
  <w16cid:commentId w16cid:paraId="348A430A" w16cid:durableId="1F7848DB"/>
  <w16cid:commentId w16cid:paraId="7D3F6DC9" w16cid:durableId="1F7848DC"/>
  <w16cid:commentId w16cid:paraId="6096CEE1" w16cid:durableId="1F7848DD"/>
  <w16cid:commentId w16cid:paraId="3735DF62" w16cid:durableId="1F7848DE"/>
  <w16cid:commentId w16cid:paraId="6858C01C" w16cid:durableId="1F7848DF"/>
  <w16cid:commentId w16cid:paraId="2D9D47EF" w16cid:durableId="1F7848E0"/>
  <w16cid:commentId w16cid:paraId="7A78393A" w16cid:durableId="1F7848E1"/>
  <w16cid:commentId w16cid:paraId="72B5938F" w16cid:durableId="1F7848E2"/>
  <w16cid:commentId w16cid:paraId="3AEAC57E" w16cid:durableId="1F7848E3"/>
  <w16cid:commentId w16cid:paraId="3B360017" w16cid:durableId="1F7848E4"/>
  <w16cid:commentId w16cid:paraId="21AE36C4" w16cid:durableId="1F7848E5"/>
  <w16cid:commentId w16cid:paraId="3377D0D3" w16cid:durableId="1F7848E6"/>
  <w16cid:commentId w16cid:paraId="256A780E" w16cid:durableId="1F7848E7"/>
  <w16cid:commentId w16cid:paraId="008C6CF5" w16cid:durableId="1F7848E8"/>
  <w16cid:commentId w16cid:paraId="59C3B395" w16cid:durableId="1F7848E9"/>
  <w16cid:commentId w16cid:paraId="6D77419B" w16cid:durableId="1F7848EA"/>
  <w16cid:commentId w16cid:paraId="131CBF17" w16cid:durableId="1F7848EB"/>
  <w16cid:commentId w16cid:paraId="10BB6973" w16cid:durableId="1F7848EC"/>
  <w16cid:commentId w16cid:paraId="00C92CD5" w16cid:durableId="1F7848ED"/>
  <w16cid:commentId w16cid:paraId="7B086BBB" w16cid:durableId="1F7873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B16A2" w14:textId="77777777" w:rsidR="00BE2731" w:rsidRDefault="00BE2731">
      <w:pPr>
        <w:spacing w:after="0" w:line="240" w:lineRule="auto"/>
      </w:pPr>
      <w:r>
        <w:separator/>
      </w:r>
    </w:p>
  </w:endnote>
  <w:endnote w:type="continuationSeparator" w:id="0">
    <w:p w14:paraId="499AC8E4" w14:textId="77777777" w:rsidR="00BE2731" w:rsidRDefault="00BE2731">
      <w:pPr>
        <w:spacing w:after="0" w:line="240" w:lineRule="auto"/>
      </w:pPr>
      <w:r>
        <w:continuationSeparator/>
      </w:r>
    </w:p>
  </w:endnote>
  <w:endnote w:type="continuationNotice" w:id="1">
    <w:p w14:paraId="40C22E1C" w14:textId="77777777" w:rsidR="00BE2731" w:rsidRDefault="00BE27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2BB02" w14:textId="2EF6BA38" w:rsidR="00F64F3C" w:rsidRDefault="00F64F3C">
    <w:pPr>
      <w:pStyle w:val="Stopka"/>
      <w:jc w:val="right"/>
    </w:pPr>
    <w:r w:rsidRPr="00732DF1">
      <w:rPr>
        <w:rFonts w:ascii="Times New Roman" w:hAnsi="Times New Roman"/>
      </w:rPr>
      <w:t xml:space="preserve">Strona </w:t>
    </w:r>
    <w:r w:rsidRPr="00732DF1">
      <w:rPr>
        <w:rFonts w:ascii="Times New Roman" w:hAnsi="Times New Roman"/>
        <w:bCs/>
        <w:sz w:val="24"/>
        <w:szCs w:val="24"/>
      </w:rPr>
      <w:fldChar w:fldCharType="begin"/>
    </w:r>
    <w:r w:rsidRPr="00732DF1">
      <w:rPr>
        <w:rFonts w:ascii="Times New Roman" w:hAnsi="Times New Roman"/>
        <w:bCs/>
      </w:rPr>
      <w:instrText>PAGE</w:instrText>
    </w:r>
    <w:r w:rsidRPr="00732DF1">
      <w:rPr>
        <w:rFonts w:ascii="Times New Roman" w:hAnsi="Times New Roman"/>
        <w:bCs/>
        <w:sz w:val="24"/>
        <w:szCs w:val="24"/>
      </w:rPr>
      <w:fldChar w:fldCharType="separate"/>
    </w:r>
    <w:r w:rsidR="00F85BF8">
      <w:rPr>
        <w:rFonts w:ascii="Times New Roman" w:hAnsi="Times New Roman"/>
        <w:bCs/>
        <w:noProof/>
      </w:rPr>
      <w:t>3</w:t>
    </w:r>
    <w:r w:rsidRPr="00732DF1">
      <w:rPr>
        <w:rFonts w:ascii="Times New Roman" w:hAnsi="Times New Roman"/>
        <w:bCs/>
        <w:sz w:val="24"/>
        <w:szCs w:val="24"/>
      </w:rPr>
      <w:fldChar w:fldCharType="end"/>
    </w:r>
    <w:r w:rsidRPr="00732DF1">
      <w:rPr>
        <w:rFonts w:ascii="Times New Roman" w:hAnsi="Times New Roman"/>
      </w:rPr>
      <w:t xml:space="preserve"> z </w:t>
    </w:r>
    <w:r w:rsidRPr="00732DF1">
      <w:rPr>
        <w:rFonts w:ascii="Times New Roman" w:hAnsi="Times New Roman"/>
        <w:bCs/>
        <w:sz w:val="24"/>
        <w:szCs w:val="24"/>
      </w:rPr>
      <w:fldChar w:fldCharType="begin"/>
    </w:r>
    <w:r w:rsidRPr="00732DF1">
      <w:rPr>
        <w:rFonts w:ascii="Times New Roman" w:hAnsi="Times New Roman"/>
        <w:bCs/>
      </w:rPr>
      <w:instrText>NUMPAGES</w:instrText>
    </w:r>
    <w:r w:rsidRPr="00732DF1">
      <w:rPr>
        <w:rFonts w:ascii="Times New Roman" w:hAnsi="Times New Roman"/>
        <w:bCs/>
        <w:sz w:val="24"/>
        <w:szCs w:val="24"/>
      </w:rPr>
      <w:fldChar w:fldCharType="separate"/>
    </w:r>
    <w:r w:rsidR="00F85BF8">
      <w:rPr>
        <w:rFonts w:ascii="Times New Roman" w:hAnsi="Times New Roman"/>
        <w:bCs/>
        <w:noProof/>
      </w:rPr>
      <w:t>4</w:t>
    </w:r>
    <w:r w:rsidRPr="00732DF1">
      <w:rPr>
        <w:rFonts w:ascii="Times New Roman" w:hAnsi="Times New Roman"/>
        <w:bCs/>
        <w:sz w:val="24"/>
        <w:szCs w:val="24"/>
      </w:rPr>
      <w:fldChar w:fldCharType="end"/>
    </w:r>
  </w:p>
  <w:p w14:paraId="000CFB32" w14:textId="77777777" w:rsidR="00F64F3C" w:rsidRDefault="00F64F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D65EA" w14:textId="77777777" w:rsidR="00BE2731" w:rsidRDefault="00BE2731">
      <w:pPr>
        <w:spacing w:after="0" w:line="240" w:lineRule="auto"/>
      </w:pPr>
      <w:r>
        <w:separator/>
      </w:r>
    </w:p>
  </w:footnote>
  <w:footnote w:type="continuationSeparator" w:id="0">
    <w:p w14:paraId="21AC24EF" w14:textId="77777777" w:rsidR="00BE2731" w:rsidRDefault="00BE2731">
      <w:pPr>
        <w:spacing w:after="0" w:line="240" w:lineRule="auto"/>
      </w:pPr>
      <w:r>
        <w:continuationSeparator/>
      </w:r>
    </w:p>
  </w:footnote>
  <w:footnote w:type="continuationNotice" w:id="1">
    <w:p w14:paraId="1293AD92" w14:textId="77777777" w:rsidR="00BE2731" w:rsidRDefault="00BE2731">
      <w:pPr>
        <w:spacing w:after="0" w:line="240" w:lineRule="auto"/>
      </w:pPr>
    </w:p>
  </w:footnote>
  <w:footnote w:id="2">
    <w:p w14:paraId="1B88BDFE" w14:textId="77777777" w:rsidR="00F64F3C" w:rsidRPr="00E00641" w:rsidRDefault="00F64F3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Kwota z pozycji „Razem” z tabeli cenowej.</w:t>
      </w:r>
    </w:p>
  </w:footnote>
  <w:footnote w:id="3">
    <w:p w14:paraId="67ED75AA" w14:textId="77777777" w:rsidR="00F64F3C" w:rsidRPr="007108FA" w:rsidRDefault="00F64F3C" w:rsidP="0066763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Wypełnia </w:t>
      </w:r>
      <w:r>
        <w:t>Wykonawca</w:t>
      </w:r>
      <w:r>
        <w:rPr>
          <w:lang w:val="pl-PL"/>
        </w:rPr>
        <w:t>.</w:t>
      </w:r>
    </w:p>
  </w:footnote>
  <w:footnote w:id="4">
    <w:p w14:paraId="1BC7E409" w14:textId="77777777" w:rsidR="00F64F3C" w:rsidRPr="00022BA9" w:rsidRDefault="00F64F3C" w:rsidP="003E560F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5">
    <w:p w14:paraId="5E83E89C" w14:textId="77777777" w:rsidR="00F64F3C" w:rsidRPr="00022BA9" w:rsidRDefault="00F64F3C" w:rsidP="003E560F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057FA37C" w14:textId="77777777" w:rsidR="00F64F3C" w:rsidRPr="00240B7B" w:rsidRDefault="00F64F3C" w:rsidP="00EF437E">
      <w:pPr>
        <w:pStyle w:val="Tekstprzypisudolnego"/>
        <w:spacing w:before="0" w:line="240" w:lineRule="auto"/>
        <w:rPr>
          <w:rFonts w:ascii="Bookman Old Style" w:hAnsi="Bookman Old Style"/>
          <w:sz w:val="16"/>
          <w:szCs w:val="16"/>
        </w:rPr>
      </w:pPr>
      <w:r w:rsidRPr="00B45DAF">
        <w:rPr>
          <w:rStyle w:val="Odwoanieprzypisudolnego"/>
          <w:rFonts w:ascii="Bookman Old Style" w:hAnsi="Bookman Old Style"/>
          <w:sz w:val="16"/>
          <w:szCs w:val="16"/>
        </w:rPr>
        <w:footnoteRef/>
      </w:r>
      <w:r w:rsidRPr="00B45DAF">
        <w:rPr>
          <w:rFonts w:ascii="Bookman Old Style" w:hAnsi="Bookman Old Style"/>
          <w:sz w:val="16"/>
          <w:szCs w:val="16"/>
        </w:rPr>
        <w:t xml:space="preserve"> Wykonawca wypełnia tabelę tylko w przypadku, gdy wybór </w:t>
      </w:r>
      <w:r w:rsidRPr="00240B7B">
        <w:rPr>
          <w:rFonts w:ascii="Bookman Old Style" w:hAnsi="Bookman Old Style"/>
          <w:sz w:val="16"/>
          <w:szCs w:val="16"/>
        </w:rPr>
        <w:t>jego oferty prowadziłby do powstania u Zamawiającego obowiązku podatkowego zgodnie z przepisami o podatku od towarów i usług.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64BAC74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man Old Style" w:hAnsi="Bookman Old Style" w:cs="Arial" w:hint="default"/>
        <w:lang w:eastAsia="ar-SA" w:bidi="ar-SA"/>
      </w:rPr>
    </w:lvl>
  </w:abstractNum>
  <w:abstractNum w:abstractNumId="1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i w:val="0"/>
        <w:color w:val="000000"/>
        <w:kern w:val="1"/>
        <w:sz w:val="24"/>
        <w:szCs w:val="24"/>
        <w:lang w:eastAsia="ar-SA" w:bidi="ar-SA"/>
      </w:rPr>
    </w:lvl>
  </w:abstractNum>
  <w:abstractNum w:abstractNumId="2" w15:restartNumberingAfterBreak="0">
    <w:nsid w:val="0000000C"/>
    <w:multiLevelType w:val="multilevel"/>
    <w:tmpl w:val="A9B64A8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E"/>
    <w:multiLevelType w:val="multilevel"/>
    <w:tmpl w:val="3BF802E0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Calibri" w:hAnsi="Calibri" w:cs="Calibri"/>
        <w:sz w:val="20"/>
        <w:szCs w:val="20"/>
      </w:rPr>
    </w:lvl>
  </w:abstractNum>
  <w:abstractNum w:abstractNumId="4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000000"/>
        <w:kern w:val="1"/>
        <w:sz w:val="20"/>
        <w:szCs w:val="20"/>
        <w:lang w:eastAsia="en-US" w:bidi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color w:val="000000"/>
        <w:kern w:val="1"/>
        <w:lang w:eastAsia="en-US" w:bidi="en-US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6"/>
    <w:multiLevelType w:val="multilevel"/>
    <w:tmpl w:val="450C52D4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kern w:val="1"/>
        <w:sz w:val="24"/>
        <w:szCs w:val="24"/>
        <w:lang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ahom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1021F1"/>
    <w:multiLevelType w:val="hybridMultilevel"/>
    <w:tmpl w:val="6CB2565E"/>
    <w:lvl w:ilvl="0" w:tplc="EAEAC80A">
      <w:start w:val="1"/>
      <w:numFmt w:val="decimal"/>
      <w:lvlText w:val="%1)"/>
      <w:lvlJc w:val="left"/>
      <w:pPr>
        <w:ind w:left="2772" w:hanging="360"/>
      </w:pPr>
      <w:rPr>
        <w:rFonts w:ascii="Bookman Old Style" w:eastAsia="Times New Roman" w:hAnsi="Bookman Old Style" w:cs="Times New Roman" w:hint="default"/>
      </w:rPr>
    </w:lvl>
    <w:lvl w:ilvl="1" w:tplc="04150019">
      <w:start w:val="1"/>
      <w:numFmt w:val="lowerLetter"/>
      <w:lvlText w:val="%2."/>
      <w:lvlJc w:val="left"/>
      <w:pPr>
        <w:ind w:left="3492" w:hanging="360"/>
      </w:pPr>
    </w:lvl>
    <w:lvl w:ilvl="2" w:tplc="0415001B" w:tentative="1">
      <w:start w:val="1"/>
      <w:numFmt w:val="lowerRoman"/>
      <w:lvlText w:val="%3."/>
      <w:lvlJc w:val="right"/>
      <w:pPr>
        <w:ind w:left="4212" w:hanging="180"/>
      </w:pPr>
    </w:lvl>
    <w:lvl w:ilvl="3" w:tplc="0415000F" w:tentative="1">
      <w:start w:val="1"/>
      <w:numFmt w:val="decimal"/>
      <w:lvlText w:val="%4."/>
      <w:lvlJc w:val="left"/>
      <w:pPr>
        <w:ind w:left="4932" w:hanging="360"/>
      </w:pPr>
    </w:lvl>
    <w:lvl w:ilvl="4" w:tplc="04150019" w:tentative="1">
      <w:start w:val="1"/>
      <w:numFmt w:val="lowerLetter"/>
      <w:lvlText w:val="%5."/>
      <w:lvlJc w:val="left"/>
      <w:pPr>
        <w:ind w:left="5652" w:hanging="360"/>
      </w:pPr>
    </w:lvl>
    <w:lvl w:ilvl="5" w:tplc="0415001B" w:tentative="1">
      <w:start w:val="1"/>
      <w:numFmt w:val="lowerRoman"/>
      <w:lvlText w:val="%6."/>
      <w:lvlJc w:val="right"/>
      <w:pPr>
        <w:ind w:left="6372" w:hanging="180"/>
      </w:pPr>
    </w:lvl>
    <w:lvl w:ilvl="6" w:tplc="0415000F" w:tentative="1">
      <w:start w:val="1"/>
      <w:numFmt w:val="decimal"/>
      <w:lvlText w:val="%7."/>
      <w:lvlJc w:val="left"/>
      <w:pPr>
        <w:ind w:left="7092" w:hanging="360"/>
      </w:pPr>
    </w:lvl>
    <w:lvl w:ilvl="7" w:tplc="04150019" w:tentative="1">
      <w:start w:val="1"/>
      <w:numFmt w:val="lowerLetter"/>
      <w:lvlText w:val="%8."/>
      <w:lvlJc w:val="left"/>
      <w:pPr>
        <w:ind w:left="7812" w:hanging="360"/>
      </w:pPr>
    </w:lvl>
    <w:lvl w:ilvl="8" w:tplc="0415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8" w15:restartNumberingAfterBreak="0">
    <w:nsid w:val="00530DE3"/>
    <w:multiLevelType w:val="hybridMultilevel"/>
    <w:tmpl w:val="8CCCF2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A06558E">
      <w:start w:val="1"/>
      <w:numFmt w:val="decimal"/>
      <w:lvlText w:val="%2)"/>
      <w:lvlJc w:val="left"/>
      <w:pPr>
        <w:ind w:left="1080" w:hanging="360"/>
      </w:pPr>
      <w:rPr>
        <w:rFonts w:ascii="Bookman Old Style" w:eastAsia="Times New Roman" w:hAnsi="Bookman Old Style" w:cs="Times New Roman" w:hint="default"/>
        <w:b w:val="0"/>
      </w:rPr>
    </w:lvl>
    <w:lvl w:ilvl="2" w:tplc="A2A65AC0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078320F"/>
    <w:multiLevelType w:val="hybridMultilevel"/>
    <w:tmpl w:val="87843512"/>
    <w:lvl w:ilvl="0" w:tplc="2056ED84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00A0189A"/>
    <w:multiLevelType w:val="hybridMultilevel"/>
    <w:tmpl w:val="4BD20BDC"/>
    <w:lvl w:ilvl="0" w:tplc="DC7E47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0C19DA">
      <w:start w:val="1"/>
      <w:numFmt w:val="decimal"/>
      <w:lvlText w:val="%2)"/>
      <w:lvlJc w:val="left"/>
      <w:pPr>
        <w:ind w:left="871"/>
      </w:pPr>
      <w:rPr>
        <w:rFonts w:ascii="Bookman Old Style" w:eastAsia="Times New Roman" w:hAnsi="Bookman Old Style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9C686C">
      <w:start w:val="1"/>
      <w:numFmt w:val="lowerRoman"/>
      <w:lvlText w:val="%3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52FA42">
      <w:start w:val="1"/>
      <w:numFmt w:val="decimal"/>
      <w:lvlText w:val="%4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14FC08">
      <w:start w:val="1"/>
      <w:numFmt w:val="lowerLetter"/>
      <w:lvlText w:val="%5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D4AF9A">
      <w:start w:val="1"/>
      <w:numFmt w:val="lowerRoman"/>
      <w:lvlText w:val="%6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8CE0B4">
      <w:start w:val="1"/>
      <w:numFmt w:val="decimal"/>
      <w:lvlText w:val="%7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763588">
      <w:start w:val="1"/>
      <w:numFmt w:val="lowerLetter"/>
      <w:lvlText w:val="%8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005E8">
      <w:start w:val="1"/>
      <w:numFmt w:val="lowerRoman"/>
      <w:lvlText w:val="%9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25F25F3"/>
    <w:multiLevelType w:val="hybridMultilevel"/>
    <w:tmpl w:val="0ADE2062"/>
    <w:lvl w:ilvl="0" w:tplc="694C20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4FD1184"/>
    <w:multiLevelType w:val="hybridMultilevel"/>
    <w:tmpl w:val="A07EADE0"/>
    <w:lvl w:ilvl="0" w:tplc="7ACC8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5778B3"/>
    <w:multiLevelType w:val="hybridMultilevel"/>
    <w:tmpl w:val="261E9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844F7D"/>
    <w:multiLevelType w:val="hybridMultilevel"/>
    <w:tmpl w:val="E15E616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BC02487E">
      <w:start w:val="1"/>
      <w:numFmt w:val="decimal"/>
      <w:lvlText w:val="%5)"/>
      <w:lvlJc w:val="left"/>
      <w:pPr>
        <w:ind w:left="4451" w:hanging="360"/>
      </w:pPr>
      <w:rPr>
        <w:rFonts w:ascii="Bookman Old Style" w:eastAsia="Calibri" w:hAnsi="Bookman Old Style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06686528"/>
    <w:multiLevelType w:val="hybridMultilevel"/>
    <w:tmpl w:val="D914797E"/>
    <w:lvl w:ilvl="0" w:tplc="C20842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C85F64"/>
    <w:multiLevelType w:val="singleLevel"/>
    <w:tmpl w:val="73166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86D644E"/>
    <w:multiLevelType w:val="hybridMultilevel"/>
    <w:tmpl w:val="E6B8AD0A"/>
    <w:lvl w:ilvl="0" w:tplc="4AE6DEA4">
      <w:numFmt w:val="bullet"/>
      <w:lvlText w:val=""/>
      <w:lvlJc w:val="left"/>
      <w:pPr>
        <w:ind w:left="757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 w15:restartNumberingAfterBreak="0">
    <w:nsid w:val="090116D0"/>
    <w:multiLevelType w:val="hybridMultilevel"/>
    <w:tmpl w:val="A658F32E"/>
    <w:lvl w:ilvl="0" w:tplc="ABC2A9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327DE3"/>
    <w:multiLevelType w:val="hybridMultilevel"/>
    <w:tmpl w:val="E2464CE2"/>
    <w:lvl w:ilvl="0" w:tplc="75D61EE8">
      <w:start w:val="1"/>
      <w:numFmt w:val="lowerLetter"/>
      <w:lvlText w:val="%1)"/>
      <w:lvlJc w:val="left"/>
      <w:pPr>
        <w:ind w:left="2988" w:hanging="360"/>
      </w:pPr>
      <w:rPr>
        <w:rFonts w:ascii="Times New Roman" w:eastAsia="Calibri" w:hAnsi="Times New Roman" w:cs="Times New Roman"/>
      </w:rPr>
    </w:lvl>
    <w:lvl w:ilvl="1" w:tplc="93884612">
      <w:start w:val="1"/>
      <w:numFmt w:val="lowerLetter"/>
      <w:lvlText w:val="%2)"/>
      <w:lvlJc w:val="left"/>
      <w:pPr>
        <w:ind w:left="3708" w:hanging="360"/>
      </w:pPr>
      <w:rPr>
        <w:rFonts w:hint="default"/>
      </w:rPr>
    </w:lvl>
    <w:lvl w:ilvl="2" w:tplc="900EDED2">
      <w:start w:val="1"/>
      <w:numFmt w:val="lowerLetter"/>
      <w:lvlText w:val="%3."/>
      <w:lvlJc w:val="left"/>
      <w:pPr>
        <w:ind w:left="4428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5148" w:hanging="360"/>
      </w:pPr>
    </w:lvl>
    <w:lvl w:ilvl="4" w:tplc="01462D66">
      <w:start w:val="1"/>
      <w:numFmt w:val="decimal"/>
      <w:lvlText w:val="%5)"/>
      <w:lvlJc w:val="left"/>
      <w:pPr>
        <w:ind w:left="6063" w:hanging="55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 w15:restartNumberingAfterBreak="0">
    <w:nsid w:val="098859F1"/>
    <w:multiLevelType w:val="hybridMultilevel"/>
    <w:tmpl w:val="9CAAA6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BD6139"/>
    <w:multiLevelType w:val="hybridMultilevel"/>
    <w:tmpl w:val="00B476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1E538BF"/>
    <w:multiLevelType w:val="hybridMultilevel"/>
    <w:tmpl w:val="3F866472"/>
    <w:lvl w:ilvl="0" w:tplc="F6BC45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6D0C72"/>
    <w:multiLevelType w:val="multilevel"/>
    <w:tmpl w:val="71204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13030023"/>
    <w:multiLevelType w:val="hybridMultilevel"/>
    <w:tmpl w:val="EF121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591AFF"/>
    <w:multiLevelType w:val="hybridMultilevel"/>
    <w:tmpl w:val="3DF43F6E"/>
    <w:lvl w:ilvl="0" w:tplc="CE6E082E">
      <w:start w:val="1"/>
      <w:numFmt w:val="decimal"/>
      <w:lvlText w:val="%1."/>
      <w:lvlJc w:val="left"/>
      <w:pPr>
        <w:ind w:left="467"/>
      </w:pPr>
      <w:rPr>
        <w:rFonts w:ascii="Bookman Old Style" w:eastAsia="Times New Roman" w:hAnsi="Bookman Old Style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A49AA0">
      <w:start w:val="1"/>
      <w:numFmt w:val="bullet"/>
      <w:lvlText w:val="-"/>
      <w:lvlJc w:val="left"/>
      <w:pPr>
        <w:ind w:left="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EE5582">
      <w:start w:val="1"/>
      <w:numFmt w:val="bullet"/>
      <w:lvlText w:val="▪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56A278">
      <w:start w:val="1"/>
      <w:numFmt w:val="bullet"/>
      <w:lvlText w:val="•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D09360">
      <w:start w:val="1"/>
      <w:numFmt w:val="bullet"/>
      <w:lvlText w:val="o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BCEDE2">
      <w:start w:val="1"/>
      <w:numFmt w:val="bullet"/>
      <w:lvlText w:val="▪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16E2BE">
      <w:start w:val="1"/>
      <w:numFmt w:val="bullet"/>
      <w:lvlText w:val="•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22479A">
      <w:start w:val="1"/>
      <w:numFmt w:val="bullet"/>
      <w:lvlText w:val="o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E23FA8">
      <w:start w:val="1"/>
      <w:numFmt w:val="bullet"/>
      <w:lvlText w:val="▪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6014C5D"/>
    <w:multiLevelType w:val="hybridMultilevel"/>
    <w:tmpl w:val="B4EEB1E6"/>
    <w:lvl w:ilvl="0" w:tplc="5A1A1686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7" w15:restartNumberingAfterBreak="0">
    <w:nsid w:val="17B5306A"/>
    <w:multiLevelType w:val="multilevel"/>
    <w:tmpl w:val="78D4B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184C6235"/>
    <w:multiLevelType w:val="hybridMultilevel"/>
    <w:tmpl w:val="D8A26B70"/>
    <w:lvl w:ilvl="0" w:tplc="32684C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19A21DAA"/>
    <w:multiLevelType w:val="hybridMultilevel"/>
    <w:tmpl w:val="38824114"/>
    <w:lvl w:ilvl="0" w:tplc="4AC271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23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31" w15:restartNumberingAfterBreak="0">
    <w:nsid w:val="1DFB5E4F"/>
    <w:multiLevelType w:val="hybridMultilevel"/>
    <w:tmpl w:val="BB16D5F0"/>
    <w:lvl w:ilvl="0" w:tplc="D29EA8E6">
      <w:start w:val="18"/>
      <w:numFmt w:val="decimal"/>
      <w:lvlText w:val="%1.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92DC38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2C755C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DA8A3E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E83B80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164A48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38F8CC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B8F97C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1A9134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F000D9D"/>
    <w:multiLevelType w:val="hybridMultilevel"/>
    <w:tmpl w:val="21D68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D273D1"/>
    <w:multiLevelType w:val="hybridMultilevel"/>
    <w:tmpl w:val="6BD66A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3E2EDB74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5C827372">
      <w:start w:val="2"/>
      <w:numFmt w:val="decimal"/>
      <w:lvlText w:val="%3)"/>
      <w:lvlJc w:val="left"/>
      <w:pPr>
        <w:ind w:left="276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23261AC0"/>
    <w:multiLevelType w:val="hybridMultilevel"/>
    <w:tmpl w:val="54EC7554"/>
    <w:lvl w:ilvl="0" w:tplc="FE500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8030469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Bookman Old Style" w:eastAsia="Calibri" w:hAnsi="Bookman Old Style" w:cs="Times New Roman" w:hint="default"/>
        <w:b w:val="0"/>
        <w:i w:val="0"/>
        <w:sz w:val="22"/>
        <w:szCs w:val="22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6D90B6A"/>
    <w:multiLevelType w:val="hybridMultilevel"/>
    <w:tmpl w:val="CDF60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EB01E2"/>
    <w:multiLevelType w:val="hybridMultilevel"/>
    <w:tmpl w:val="ADBC7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1B3B14"/>
    <w:multiLevelType w:val="hybridMultilevel"/>
    <w:tmpl w:val="92D80C5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D61865"/>
    <w:multiLevelType w:val="hybridMultilevel"/>
    <w:tmpl w:val="CC06B46C"/>
    <w:lvl w:ilvl="0" w:tplc="3E8A9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E14238"/>
    <w:multiLevelType w:val="hybridMultilevel"/>
    <w:tmpl w:val="C43A8056"/>
    <w:lvl w:ilvl="0" w:tplc="13BEC5EA">
      <w:start w:val="1"/>
      <w:numFmt w:val="decimal"/>
      <w:lvlText w:val="%1."/>
      <w:lvlJc w:val="left"/>
      <w:pPr>
        <w:ind w:left="157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1" w15:restartNumberingAfterBreak="0">
    <w:nsid w:val="2BE352B1"/>
    <w:multiLevelType w:val="hybridMultilevel"/>
    <w:tmpl w:val="2806FA6E"/>
    <w:lvl w:ilvl="0" w:tplc="CFB61A7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2CA44457"/>
    <w:multiLevelType w:val="hybridMultilevel"/>
    <w:tmpl w:val="BC84912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BA7D81"/>
    <w:multiLevelType w:val="hybridMultilevel"/>
    <w:tmpl w:val="1FEC1B12"/>
    <w:lvl w:ilvl="0" w:tplc="E0442CC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017E82"/>
    <w:multiLevelType w:val="hybridMultilevel"/>
    <w:tmpl w:val="56DCCC32"/>
    <w:lvl w:ilvl="0" w:tplc="32624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EC1B71"/>
    <w:multiLevelType w:val="hybridMultilevel"/>
    <w:tmpl w:val="E8303702"/>
    <w:lvl w:ilvl="0" w:tplc="239C985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306B36C0"/>
    <w:multiLevelType w:val="hybridMultilevel"/>
    <w:tmpl w:val="B6543DF4"/>
    <w:lvl w:ilvl="0" w:tplc="5B1C9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7532B5"/>
    <w:multiLevelType w:val="hybridMultilevel"/>
    <w:tmpl w:val="B61AAC1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2459DD"/>
    <w:multiLevelType w:val="hybridMultilevel"/>
    <w:tmpl w:val="4DC04792"/>
    <w:lvl w:ilvl="0" w:tplc="268652E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F43904">
      <w:start w:val="1"/>
      <w:numFmt w:val="decimal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31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51" w15:restartNumberingAfterBreak="0">
    <w:nsid w:val="385423F1"/>
    <w:multiLevelType w:val="hybridMultilevel"/>
    <w:tmpl w:val="316449BC"/>
    <w:lvl w:ilvl="0" w:tplc="57F01F3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390B1DEF"/>
    <w:multiLevelType w:val="hybridMultilevel"/>
    <w:tmpl w:val="03E6E24C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3" w15:restartNumberingAfterBreak="0">
    <w:nsid w:val="3D9A75A0"/>
    <w:multiLevelType w:val="hybridMultilevel"/>
    <w:tmpl w:val="1BC6EB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E806B44"/>
    <w:multiLevelType w:val="hybridMultilevel"/>
    <w:tmpl w:val="73CCCC2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3FC36E6E"/>
    <w:multiLevelType w:val="hybridMultilevel"/>
    <w:tmpl w:val="C906A026"/>
    <w:lvl w:ilvl="0" w:tplc="5D2E2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6107BA"/>
    <w:multiLevelType w:val="hybridMultilevel"/>
    <w:tmpl w:val="30CEDD98"/>
    <w:lvl w:ilvl="0" w:tplc="7FCE66B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675A9F"/>
    <w:multiLevelType w:val="hybridMultilevel"/>
    <w:tmpl w:val="A1105E78"/>
    <w:lvl w:ilvl="0" w:tplc="AF6EAE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45A62D38"/>
    <w:multiLevelType w:val="hybridMultilevel"/>
    <w:tmpl w:val="7F70646A"/>
    <w:lvl w:ilvl="0" w:tplc="9F9A4108">
      <w:start w:val="1"/>
      <w:numFmt w:val="decimal"/>
      <w:lvlText w:val="%1)"/>
      <w:lvlJc w:val="left"/>
      <w:pPr>
        <w:ind w:left="786" w:hanging="360"/>
      </w:pPr>
      <w:rPr>
        <w:rFonts w:ascii="Bookman Old Style" w:eastAsia="Times New Roman" w:hAnsi="Bookman Old Styl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47B77BC2"/>
    <w:multiLevelType w:val="hybridMultilevel"/>
    <w:tmpl w:val="37F87FE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8CC78A7"/>
    <w:multiLevelType w:val="hybridMultilevel"/>
    <w:tmpl w:val="F8C8DC9E"/>
    <w:lvl w:ilvl="0" w:tplc="C8EEDB20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1" w15:restartNumberingAfterBreak="0">
    <w:nsid w:val="4A0F5946"/>
    <w:multiLevelType w:val="hybridMultilevel"/>
    <w:tmpl w:val="8A1CB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14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63" w15:restartNumberingAfterBreak="0">
    <w:nsid w:val="4A8354DD"/>
    <w:multiLevelType w:val="hybridMultilevel"/>
    <w:tmpl w:val="CC649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AEE40AC"/>
    <w:multiLevelType w:val="multilevel"/>
    <w:tmpl w:val="EB746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82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5" w15:restartNumberingAfterBreak="0">
    <w:nsid w:val="4D0E6513"/>
    <w:multiLevelType w:val="hybridMultilevel"/>
    <w:tmpl w:val="F3C80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CB3083"/>
    <w:multiLevelType w:val="hybridMultilevel"/>
    <w:tmpl w:val="7690EF80"/>
    <w:lvl w:ilvl="0" w:tplc="796E040E">
      <w:start w:val="1"/>
      <w:numFmt w:val="decimal"/>
      <w:lvlText w:val="%1."/>
      <w:lvlJc w:val="left"/>
      <w:pPr>
        <w:tabs>
          <w:tab w:val="num" w:pos="316"/>
        </w:tabs>
        <w:ind w:left="316" w:hanging="360"/>
      </w:pPr>
      <w:rPr>
        <w:rFonts w:cs="Times New Roman" w:hint="default"/>
      </w:rPr>
    </w:lvl>
    <w:lvl w:ilvl="1" w:tplc="95267660">
      <w:start w:val="1"/>
      <w:numFmt w:val="decimal"/>
      <w:lvlText w:val="%2)"/>
      <w:lvlJc w:val="left"/>
      <w:pPr>
        <w:tabs>
          <w:tab w:val="num" w:pos="1036"/>
        </w:tabs>
        <w:ind w:left="1036" w:hanging="360"/>
      </w:pPr>
      <w:rPr>
        <w:rFonts w:ascii="Bookman Old Style" w:hAnsi="Bookman Old Style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756"/>
        </w:tabs>
        <w:ind w:left="17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76"/>
        </w:tabs>
        <w:ind w:left="24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16"/>
        </w:tabs>
        <w:ind w:left="39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36"/>
        </w:tabs>
        <w:ind w:left="46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56"/>
        </w:tabs>
        <w:ind w:left="53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76"/>
        </w:tabs>
        <w:ind w:left="6076" w:hanging="180"/>
      </w:pPr>
      <w:rPr>
        <w:rFonts w:cs="Times New Roman"/>
      </w:rPr>
    </w:lvl>
  </w:abstractNum>
  <w:abstractNum w:abstractNumId="67" w15:restartNumberingAfterBreak="0">
    <w:nsid w:val="52DA394C"/>
    <w:multiLevelType w:val="hybridMultilevel"/>
    <w:tmpl w:val="22C89D8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F02C6A1A">
      <w:start w:val="1"/>
      <w:numFmt w:val="decimal"/>
      <w:lvlText w:val="%5)"/>
      <w:lvlJc w:val="left"/>
      <w:pPr>
        <w:ind w:left="4451" w:hanging="360"/>
      </w:pPr>
      <w:rPr>
        <w:rFonts w:ascii="Bookman Old Style" w:eastAsia="Calibri" w:hAnsi="Bookman Old Style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 w15:restartNumberingAfterBreak="0">
    <w:nsid w:val="5375797A"/>
    <w:multiLevelType w:val="multilevel"/>
    <w:tmpl w:val="545CDD5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4" w:hanging="51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69" w15:restartNumberingAfterBreak="0">
    <w:nsid w:val="53762DFD"/>
    <w:multiLevelType w:val="hybridMultilevel"/>
    <w:tmpl w:val="E32E0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5C06D0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B148D7"/>
    <w:multiLevelType w:val="hybridMultilevel"/>
    <w:tmpl w:val="39A0FCB4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1" w15:restartNumberingAfterBreak="0">
    <w:nsid w:val="57A51BAF"/>
    <w:multiLevelType w:val="hybridMultilevel"/>
    <w:tmpl w:val="4E4E97B0"/>
    <w:lvl w:ilvl="0" w:tplc="D94E2332">
      <w:start w:val="3"/>
      <w:numFmt w:val="decimal"/>
      <w:lvlText w:val="%1."/>
      <w:lvlJc w:val="left"/>
      <w:pPr>
        <w:tabs>
          <w:tab w:val="num" w:pos="1836"/>
        </w:tabs>
        <w:ind w:left="1836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72" w15:restartNumberingAfterBreak="0">
    <w:nsid w:val="58527F3D"/>
    <w:multiLevelType w:val="hybridMultilevel"/>
    <w:tmpl w:val="21D689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595429DF"/>
    <w:multiLevelType w:val="hybridMultilevel"/>
    <w:tmpl w:val="1480ECD4"/>
    <w:lvl w:ilvl="0" w:tplc="1848D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11DA32D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00105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D642DC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1C4D0A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924FB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4D609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B8099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958E44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5ADF6828"/>
    <w:multiLevelType w:val="multilevel"/>
    <w:tmpl w:val="E6C0E0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5" w15:restartNumberingAfterBreak="0">
    <w:nsid w:val="5EBE75DE"/>
    <w:multiLevelType w:val="hybridMultilevel"/>
    <w:tmpl w:val="26C26056"/>
    <w:lvl w:ilvl="0" w:tplc="99DE8712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6" w15:restartNumberingAfterBreak="0">
    <w:nsid w:val="5FCF55A6"/>
    <w:multiLevelType w:val="hybridMultilevel"/>
    <w:tmpl w:val="9D72CA26"/>
    <w:lvl w:ilvl="0" w:tplc="C2CA4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0451095"/>
    <w:multiLevelType w:val="hybridMultilevel"/>
    <w:tmpl w:val="F856ACD0"/>
    <w:lvl w:ilvl="0" w:tplc="3E26B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F407AE"/>
    <w:multiLevelType w:val="hybridMultilevel"/>
    <w:tmpl w:val="44EEF3DA"/>
    <w:lvl w:ilvl="0" w:tplc="AD6A7072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1F42BDE"/>
    <w:multiLevelType w:val="hybridMultilevel"/>
    <w:tmpl w:val="EABA7E64"/>
    <w:lvl w:ilvl="0" w:tplc="3D4E5694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0" w15:restartNumberingAfterBreak="0">
    <w:nsid w:val="63847C68"/>
    <w:multiLevelType w:val="hybridMultilevel"/>
    <w:tmpl w:val="7FCC25C8"/>
    <w:lvl w:ilvl="0" w:tplc="5192A85C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1" w15:restartNumberingAfterBreak="0">
    <w:nsid w:val="63AB5620"/>
    <w:multiLevelType w:val="hybridMultilevel"/>
    <w:tmpl w:val="F482EA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49A6C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68A09A3"/>
    <w:multiLevelType w:val="multilevel"/>
    <w:tmpl w:val="E312E9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Bookman Old Style" w:eastAsia="Calibri" w:hAnsi="Bookman Old Style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83" w15:restartNumberingAfterBreak="0">
    <w:nsid w:val="69536457"/>
    <w:multiLevelType w:val="hybridMultilevel"/>
    <w:tmpl w:val="70D05592"/>
    <w:lvl w:ilvl="0" w:tplc="1BF258D4">
      <w:start w:val="3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765FE2">
      <w:start w:val="1"/>
      <w:numFmt w:val="lowerLetter"/>
      <w:lvlText w:val="%2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BC725E">
      <w:start w:val="1"/>
      <w:numFmt w:val="lowerRoman"/>
      <w:lvlText w:val="%3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F41D4C">
      <w:start w:val="1"/>
      <w:numFmt w:val="decimal"/>
      <w:lvlText w:val="%4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D02870">
      <w:start w:val="1"/>
      <w:numFmt w:val="lowerLetter"/>
      <w:lvlText w:val="%5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689E06">
      <w:start w:val="1"/>
      <w:numFmt w:val="lowerRoman"/>
      <w:lvlText w:val="%6"/>
      <w:lvlJc w:val="left"/>
      <w:pPr>
        <w:ind w:left="3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72A4E8">
      <w:start w:val="1"/>
      <w:numFmt w:val="decimal"/>
      <w:lvlText w:val="%7"/>
      <w:lvlJc w:val="left"/>
      <w:pPr>
        <w:ind w:left="4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88B56C">
      <w:start w:val="1"/>
      <w:numFmt w:val="lowerLetter"/>
      <w:lvlText w:val="%8"/>
      <w:lvlJc w:val="left"/>
      <w:pPr>
        <w:ind w:left="4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200DF0">
      <w:start w:val="1"/>
      <w:numFmt w:val="lowerRoman"/>
      <w:lvlText w:val="%9"/>
      <w:lvlJc w:val="left"/>
      <w:pPr>
        <w:ind w:left="5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6D022C4F"/>
    <w:multiLevelType w:val="hybridMultilevel"/>
    <w:tmpl w:val="3A78970C"/>
    <w:lvl w:ilvl="0" w:tplc="0C00BC0C">
      <w:start w:val="1"/>
      <w:numFmt w:val="decimal"/>
      <w:lvlText w:val="%1."/>
      <w:lvlJc w:val="left"/>
      <w:pPr>
        <w:ind w:left="311"/>
      </w:pPr>
      <w:rPr>
        <w:rFonts w:ascii="Bookman Old Style" w:eastAsia="Times New Roman" w:hAnsi="Bookman Old Style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EA74FA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40C84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4A73F2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381FD4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B4E404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44E078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30504A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FC93E8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6D2E4F16"/>
    <w:multiLevelType w:val="multilevel"/>
    <w:tmpl w:val="1FB01FA8"/>
    <w:lvl w:ilvl="0">
      <w:start w:val="1"/>
      <w:numFmt w:val="decimal"/>
      <w:pStyle w:val="tekstparagraf"/>
      <w:suff w:val="space"/>
      <w:lvlText w:val="§ %1"/>
      <w:lvlJc w:val="left"/>
      <w:pPr>
        <w:ind w:left="397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pStyle w:val="tekstparagraftytu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pStyle w:val="tekstustp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pStyle w:val="tekstpunkt"/>
      <w:lvlText w:val="%4)"/>
      <w:lvlJc w:val="left"/>
      <w:pPr>
        <w:tabs>
          <w:tab w:val="num" w:pos="720"/>
        </w:tabs>
        <w:ind w:left="720" w:hanging="357"/>
      </w:pPr>
      <w:rPr>
        <w:rFonts w:ascii="Palatino Linotype" w:hAnsi="Palatino Linotype" w:hint="default"/>
        <w:b w:val="0"/>
        <w:i w:val="0"/>
        <w:sz w:val="22"/>
        <w:szCs w:val="22"/>
      </w:rPr>
    </w:lvl>
    <w:lvl w:ilvl="4">
      <w:start w:val="1"/>
      <w:numFmt w:val="lowerLetter"/>
      <w:pStyle w:val="tekstlitera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86" w15:restartNumberingAfterBreak="0">
    <w:nsid w:val="6DA40C64"/>
    <w:multiLevelType w:val="multilevel"/>
    <w:tmpl w:val="3A344EC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4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87" w15:restartNumberingAfterBreak="0">
    <w:nsid w:val="6F8C0EBF"/>
    <w:multiLevelType w:val="hybridMultilevel"/>
    <w:tmpl w:val="46C09816"/>
    <w:lvl w:ilvl="0" w:tplc="F08A6688">
      <w:start w:val="1"/>
      <w:numFmt w:val="decimal"/>
      <w:lvlText w:val="%1)"/>
      <w:lvlJc w:val="left"/>
      <w:pPr>
        <w:ind w:left="786" w:hanging="360"/>
      </w:pPr>
      <w:rPr>
        <w:rFonts w:ascii="Bookman Old Style" w:eastAsia="Times New Roman" w:hAnsi="Bookman Old Style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70165EB7"/>
    <w:multiLevelType w:val="hybridMultilevel"/>
    <w:tmpl w:val="A662A564"/>
    <w:lvl w:ilvl="0" w:tplc="0415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89" w15:restartNumberingAfterBreak="0">
    <w:nsid w:val="709432CE"/>
    <w:multiLevelType w:val="hybridMultilevel"/>
    <w:tmpl w:val="7B5C0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2D17C2D"/>
    <w:multiLevelType w:val="hybridMultilevel"/>
    <w:tmpl w:val="52445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4B66F0"/>
    <w:multiLevelType w:val="hybridMultilevel"/>
    <w:tmpl w:val="9E2A475E"/>
    <w:lvl w:ilvl="0" w:tplc="56489814">
      <w:start w:val="6"/>
      <w:numFmt w:val="decimal"/>
      <w:lvlText w:val="%1."/>
      <w:lvlJc w:val="left"/>
      <w:pPr>
        <w:ind w:left="45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43D0FC3"/>
    <w:multiLevelType w:val="hybridMultilevel"/>
    <w:tmpl w:val="D020F31A"/>
    <w:lvl w:ilvl="0" w:tplc="1338C2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796052"/>
    <w:multiLevelType w:val="hybridMultilevel"/>
    <w:tmpl w:val="C42C6A8C"/>
    <w:lvl w:ilvl="0" w:tplc="FC0C23FC">
      <w:start w:val="10"/>
      <w:numFmt w:val="decimal"/>
      <w:lvlText w:val="%1."/>
      <w:lvlJc w:val="left"/>
      <w:pPr>
        <w:ind w:left="51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6EE6AC5"/>
    <w:multiLevelType w:val="hybridMultilevel"/>
    <w:tmpl w:val="A41E918E"/>
    <w:lvl w:ilvl="0" w:tplc="81145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7816C8A"/>
    <w:multiLevelType w:val="hybridMultilevel"/>
    <w:tmpl w:val="B896C5F4"/>
    <w:lvl w:ilvl="0" w:tplc="B28077A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 w15:restartNumberingAfterBreak="0">
    <w:nsid w:val="795D40F3"/>
    <w:multiLevelType w:val="hybridMultilevel"/>
    <w:tmpl w:val="B2563E70"/>
    <w:lvl w:ilvl="0" w:tplc="4AC26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A3C2EEE"/>
    <w:multiLevelType w:val="hybridMultilevel"/>
    <w:tmpl w:val="C936C8B2"/>
    <w:lvl w:ilvl="0" w:tplc="E5C45130">
      <w:start w:val="1"/>
      <w:numFmt w:val="decimal"/>
      <w:lvlText w:val="%1)"/>
      <w:lvlJc w:val="left"/>
      <w:pPr>
        <w:ind w:left="1722" w:hanging="360"/>
      </w:pPr>
      <w:rPr>
        <w:rFonts w:ascii="Bookman Old Style" w:eastAsia="Calibri" w:hAnsi="Bookman Old Styl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42" w:hanging="360"/>
      </w:pPr>
    </w:lvl>
    <w:lvl w:ilvl="2" w:tplc="0415001B" w:tentative="1">
      <w:start w:val="1"/>
      <w:numFmt w:val="lowerRoman"/>
      <w:lvlText w:val="%3."/>
      <w:lvlJc w:val="right"/>
      <w:pPr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98" w15:restartNumberingAfterBreak="0">
    <w:nsid w:val="7FA702CD"/>
    <w:multiLevelType w:val="hybridMultilevel"/>
    <w:tmpl w:val="1E88A704"/>
    <w:lvl w:ilvl="0" w:tplc="F7FE5160">
      <w:start w:val="1"/>
      <w:numFmt w:val="decimal"/>
      <w:lvlText w:val="%1.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648050">
      <w:start w:val="1"/>
      <w:numFmt w:val="lowerLetter"/>
      <w:lvlText w:val="%2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DA8A1A">
      <w:start w:val="1"/>
      <w:numFmt w:val="lowerRoman"/>
      <w:lvlText w:val="%3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465432">
      <w:start w:val="1"/>
      <w:numFmt w:val="decimal"/>
      <w:lvlText w:val="%4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F41B66">
      <w:start w:val="1"/>
      <w:numFmt w:val="lowerLetter"/>
      <w:lvlText w:val="%5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FEB8B4">
      <w:start w:val="1"/>
      <w:numFmt w:val="lowerRoman"/>
      <w:lvlText w:val="%6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7E82F4">
      <w:start w:val="1"/>
      <w:numFmt w:val="decimal"/>
      <w:lvlText w:val="%7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F88B06">
      <w:start w:val="1"/>
      <w:numFmt w:val="lowerLetter"/>
      <w:lvlText w:val="%8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841162">
      <w:start w:val="1"/>
      <w:numFmt w:val="lowerRoman"/>
      <w:lvlText w:val="%9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76"/>
  </w:num>
  <w:num w:numId="3">
    <w:abstractNumId w:val="79"/>
  </w:num>
  <w:num w:numId="4">
    <w:abstractNumId w:val="86"/>
  </w:num>
  <w:num w:numId="5">
    <w:abstractNumId w:val="45"/>
  </w:num>
  <w:num w:numId="6">
    <w:abstractNumId w:val="92"/>
  </w:num>
  <w:num w:numId="7">
    <w:abstractNumId w:val="60"/>
  </w:num>
  <w:num w:numId="8">
    <w:abstractNumId w:val="29"/>
  </w:num>
  <w:num w:numId="9">
    <w:abstractNumId w:val="7"/>
  </w:num>
  <w:num w:numId="10">
    <w:abstractNumId w:val="75"/>
  </w:num>
  <w:num w:numId="11">
    <w:abstractNumId w:val="64"/>
  </w:num>
  <w:num w:numId="12">
    <w:abstractNumId w:val="73"/>
  </w:num>
  <w:num w:numId="13">
    <w:abstractNumId w:val="9"/>
  </w:num>
  <w:num w:numId="14">
    <w:abstractNumId w:val="28"/>
  </w:num>
  <w:num w:numId="15">
    <w:abstractNumId w:val="42"/>
  </w:num>
  <w:num w:numId="16">
    <w:abstractNumId w:val="95"/>
  </w:num>
  <w:num w:numId="17">
    <w:abstractNumId w:val="39"/>
  </w:num>
  <w:num w:numId="18">
    <w:abstractNumId w:val="89"/>
  </w:num>
  <w:num w:numId="19">
    <w:abstractNumId w:val="11"/>
  </w:num>
  <w:num w:numId="20">
    <w:abstractNumId w:val="0"/>
  </w:num>
  <w:num w:numId="21">
    <w:abstractNumId w:val="34"/>
  </w:num>
  <w:num w:numId="22">
    <w:abstractNumId w:val="12"/>
  </w:num>
  <w:num w:numId="23">
    <w:abstractNumId w:val="53"/>
  </w:num>
  <w:num w:numId="24">
    <w:abstractNumId w:val="8"/>
  </w:num>
  <w:num w:numId="25">
    <w:abstractNumId w:val="25"/>
  </w:num>
  <w:num w:numId="26">
    <w:abstractNumId w:val="10"/>
  </w:num>
  <w:num w:numId="27">
    <w:abstractNumId w:val="31"/>
  </w:num>
  <w:num w:numId="28">
    <w:abstractNumId w:val="91"/>
  </w:num>
  <w:num w:numId="29">
    <w:abstractNumId w:val="84"/>
  </w:num>
  <w:num w:numId="30">
    <w:abstractNumId w:val="83"/>
  </w:num>
  <w:num w:numId="31">
    <w:abstractNumId w:val="22"/>
  </w:num>
  <w:num w:numId="32">
    <w:abstractNumId w:val="56"/>
  </w:num>
  <w:num w:numId="33">
    <w:abstractNumId w:val="98"/>
  </w:num>
  <w:num w:numId="34">
    <w:abstractNumId w:val="49"/>
  </w:num>
  <w:num w:numId="35">
    <w:abstractNumId w:val="69"/>
  </w:num>
  <w:num w:numId="36">
    <w:abstractNumId w:val="70"/>
  </w:num>
  <w:num w:numId="37">
    <w:abstractNumId w:val="74"/>
  </w:num>
  <w:num w:numId="38">
    <w:abstractNumId w:val="41"/>
  </w:num>
  <w:num w:numId="39">
    <w:abstractNumId w:val="43"/>
  </w:num>
  <w:num w:numId="40">
    <w:abstractNumId w:val="51"/>
  </w:num>
  <w:num w:numId="41">
    <w:abstractNumId w:val="47"/>
  </w:num>
  <w:num w:numId="42">
    <w:abstractNumId w:val="68"/>
  </w:num>
  <w:num w:numId="43">
    <w:abstractNumId w:val="82"/>
  </w:num>
  <w:num w:numId="44">
    <w:abstractNumId w:val="44"/>
  </w:num>
  <w:num w:numId="45">
    <w:abstractNumId w:val="36"/>
  </w:num>
  <w:num w:numId="46">
    <w:abstractNumId w:val="24"/>
  </w:num>
  <w:num w:numId="47">
    <w:abstractNumId w:val="62"/>
  </w:num>
  <w:num w:numId="48">
    <w:abstractNumId w:val="35"/>
  </w:num>
  <w:num w:numId="49">
    <w:abstractNumId w:val="30"/>
  </w:num>
  <w:num w:numId="50">
    <w:abstractNumId w:val="50"/>
  </w:num>
  <w:num w:numId="51">
    <w:abstractNumId w:val="33"/>
  </w:num>
  <w:num w:numId="52">
    <w:abstractNumId w:val="88"/>
  </w:num>
  <w:num w:numId="53">
    <w:abstractNumId w:val="80"/>
  </w:num>
  <w:num w:numId="54">
    <w:abstractNumId w:val="17"/>
  </w:num>
  <w:num w:numId="55">
    <w:abstractNumId w:val="63"/>
  </w:num>
  <w:num w:numId="56">
    <w:abstractNumId w:val="59"/>
  </w:num>
  <w:num w:numId="57">
    <w:abstractNumId w:val="38"/>
  </w:num>
  <w:num w:numId="58">
    <w:abstractNumId w:val="40"/>
  </w:num>
  <w:num w:numId="59">
    <w:abstractNumId w:val="65"/>
  </w:num>
  <w:num w:numId="60">
    <w:abstractNumId w:val="72"/>
  </w:num>
  <w:num w:numId="61">
    <w:abstractNumId w:val="20"/>
  </w:num>
  <w:num w:numId="62">
    <w:abstractNumId w:val="32"/>
  </w:num>
  <w:num w:numId="63">
    <w:abstractNumId w:val="77"/>
  </w:num>
  <w:num w:numId="64">
    <w:abstractNumId w:val="37"/>
  </w:num>
  <w:num w:numId="65">
    <w:abstractNumId w:val="57"/>
  </w:num>
  <w:num w:numId="66">
    <w:abstractNumId w:val="13"/>
  </w:num>
  <w:num w:numId="67">
    <w:abstractNumId w:val="21"/>
  </w:num>
  <w:num w:numId="68">
    <w:abstractNumId w:val="52"/>
  </w:num>
  <w:num w:numId="69">
    <w:abstractNumId w:val="90"/>
  </w:num>
  <w:num w:numId="70">
    <w:abstractNumId w:val="81"/>
  </w:num>
  <w:num w:numId="71">
    <w:abstractNumId w:val="54"/>
  </w:num>
  <w:num w:numId="72">
    <w:abstractNumId w:val="27"/>
  </w:num>
  <w:num w:numId="73">
    <w:abstractNumId w:val="87"/>
  </w:num>
  <w:num w:numId="74">
    <w:abstractNumId w:val="58"/>
  </w:num>
  <w:num w:numId="75">
    <w:abstractNumId w:val="46"/>
  </w:num>
  <w:num w:numId="7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8"/>
  </w:num>
  <w:num w:numId="78">
    <w:abstractNumId w:val="71"/>
  </w:num>
  <w:num w:numId="79">
    <w:abstractNumId w:val="19"/>
  </w:num>
  <w:num w:numId="80">
    <w:abstractNumId w:val="55"/>
  </w:num>
  <w:num w:numId="81">
    <w:abstractNumId w:val="14"/>
  </w:num>
  <w:num w:numId="82">
    <w:abstractNumId w:val="67"/>
  </w:num>
  <w:num w:numId="83">
    <w:abstractNumId w:val="16"/>
  </w:num>
  <w:num w:numId="84">
    <w:abstractNumId w:val="97"/>
  </w:num>
  <w:num w:numId="85">
    <w:abstractNumId w:val="23"/>
  </w:num>
  <w:num w:numId="8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8"/>
  </w:num>
  <w:num w:numId="88">
    <w:abstractNumId w:val="15"/>
  </w:num>
  <w:num w:numId="89">
    <w:abstractNumId w:val="93"/>
  </w:num>
  <w:num w:numId="90">
    <w:abstractNumId w:val="85"/>
  </w:num>
  <w:num w:numId="91">
    <w:abstractNumId w:val="66"/>
  </w:num>
  <w:num w:numId="92">
    <w:abstractNumId w:val="18"/>
  </w:num>
  <w:num w:numId="93">
    <w:abstractNumId w:val="61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/>
  <w:defaultTabStop w:val="39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5C"/>
    <w:rsid w:val="00000317"/>
    <w:rsid w:val="00000967"/>
    <w:rsid w:val="00000E16"/>
    <w:rsid w:val="00001439"/>
    <w:rsid w:val="00001964"/>
    <w:rsid w:val="00001AA4"/>
    <w:rsid w:val="00002FBD"/>
    <w:rsid w:val="00003185"/>
    <w:rsid w:val="00003C53"/>
    <w:rsid w:val="00005439"/>
    <w:rsid w:val="0000776E"/>
    <w:rsid w:val="000109B6"/>
    <w:rsid w:val="00010BFB"/>
    <w:rsid w:val="00011721"/>
    <w:rsid w:val="00011E90"/>
    <w:rsid w:val="000123A9"/>
    <w:rsid w:val="0001262E"/>
    <w:rsid w:val="000126AC"/>
    <w:rsid w:val="00013428"/>
    <w:rsid w:val="00013BF5"/>
    <w:rsid w:val="00014A23"/>
    <w:rsid w:val="00014CA1"/>
    <w:rsid w:val="00015DDA"/>
    <w:rsid w:val="0001636E"/>
    <w:rsid w:val="00017E7A"/>
    <w:rsid w:val="00017E8E"/>
    <w:rsid w:val="00021782"/>
    <w:rsid w:val="0002199F"/>
    <w:rsid w:val="0002242F"/>
    <w:rsid w:val="00022657"/>
    <w:rsid w:val="000233EB"/>
    <w:rsid w:val="00024199"/>
    <w:rsid w:val="000253AE"/>
    <w:rsid w:val="000260A4"/>
    <w:rsid w:val="00030189"/>
    <w:rsid w:val="000305FB"/>
    <w:rsid w:val="00030AB6"/>
    <w:rsid w:val="000317A1"/>
    <w:rsid w:val="00031A9E"/>
    <w:rsid w:val="000321EE"/>
    <w:rsid w:val="000333F8"/>
    <w:rsid w:val="00033C77"/>
    <w:rsid w:val="00034B61"/>
    <w:rsid w:val="00034B74"/>
    <w:rsid w:val="0003648E"/>
    <w:rsid w:val="000364E9"/>
    <w:rsid w:val="0003776F"/>
    <w:rsid w:val="00042D0F"/>
    <w:rsid w:val="00043D42"/>
    <w:rsid w:val="00045627"/>
    <w:rsid w:val="00045C8E"/>
    <w:rsid w:val="00045D35"/>
    <w:rsid w:val="000501DD"/>
    <w:rsid w:val="000513C7"/>
    <w:rsid w:val="00051409"/>
    <w:rsid w:val="000566C4"/>
    <w:rsid w:val="00057477"/>
    <w:rsid w:val="00057E8B"/>
    <w:rsid w:val="00060099"/>
    <w:rsid w:val="00061768"/>
    <w:rsid w:val="00062CEF"/>
    <w:rsid w:val="000630F1"/>
    <w:rsid w:val="0006359B"/>
    <w:rsid w:val="0006371A"/>
    <w:rsid w:val="00063900"/>
    <w:rsid w:val="00064FEF"/>
    <w:rsid w:val="000652AE"/>
    <w:rsid w:val="00065469"/>
    <w:rsid w:val="00065550"/>
    <w:rsid w:val="00066256"/>
    <w:rsid w:val="00067F61"/>
    <w:rsid w:val="0007013B"/>
    <w:rsid w:val="00070640"/>
    <w:rsid w:val="00070BA6"/>
    <w:rsid w:val="00070CD9"/>
    <w:rsid w:val="00071A37"/>
    <w:rsid w:val="00073822"/>
    <w:rsid w:val="00073F49"/>
    <w:rsid w:val="00074177"/>
    <w:rsid w:val="000747EE"/>
    <w:rsid w:val="00075D4F"/>
    <w:rsid w:val="000779AB"/>
    <w:rsid w:val="00080654"/>
    <w:rsid w:val="000808E4"/>
    <w:rsid w:val="0008290D"/>
    <w:rsid w:val="00082F4D"/>
    <w:rsid w:val="000835C1"/>
    <w:rsid w:val="00083A98"/>
    <w:rsid w:val="00084955"/>
    <w:rsid w:val="0008754D"/>
    <w:rsid w:val="00087BA0"/>
    <w:rsid w:val="0009006A"/>
    <w:rsid w:val="00090468"/>
    <w:rsid w:val="00091077"/>
    <w:rsid w:val="00091EE1"/>
    <w:rsid w:val="0009222B"/>
    <w:rsid w:val="0009288F"/>
    <w:rsid w:val="000959BF"/>
    <w:rsid w:val="00096369"/>
    <w:rsid w:val="000A006C"/>
    <w:rsid w:val="000A026E"/>
    <w:rsid w:val="000A0843"/>
    <w:rsid w:val="000A08E2"/>
    <w:rsid w:val="000A10D8"/>
    <w:rsid w:val="000A1DAB"/>
    <w:rsid w:val="000A279E"/>
    <w:rsid w:val="000A2A60"/>
    <w:rsid w:val="000A3B12"/>
    <w:rsid w:val="000A4371"/>
    <w:rsid w:val="000A4DAC"/>
    <w:rsid w:val="000A4E77"/>
    <w:rsid w:val="000A4EBC"/>
    <w:rsid w:val="000A5269"/>
    <w:rsid w:val="000A5538"/>
    <w:rsid w:val="000A5EB0"/>
    <w:rsid w:val="000A6AC0"/>
    <w:rsid w:val="000A6AC7"/>
    <w:rsid w:val="000A720C"/>
    <w:rsid w:val="000B127E"/>
    <w:rsid w:val="000B6E88"/>
    <w:rsid w:val="000B74EB"/>
    <w:rsid w:val="000B7E38"/>
    <w:rsid w:val="000C088B"/>
    <w:rsid w:val="000C0AE4"/>
    <w:rsid w:val="000C2A20"/>
    <w:rsid w:val="000C3348"/>
    <w:rsid w:val="000C38C9"/>
    <w:rsid w:val="000C39B2"/>
    <w:rsid w:val="000C3AF8"/>
    <w:rsid w:val="000C4BB6"/>
    <w:rsid w:val="000C5D45"/>
    <w:rsid w:val="000C5F51"/>
    <w:rsid w:val="000D060A"/>
    <w:rsid w:val="000D1202"/>
    <w:rsid w:val="000D123F"/>
    <w:rsid w:val="000D1E80"/>
    <w:rsid w:val="000D22FA"/>
    <w:rsid w:val="000D36FB"/>
    <w:rsid w:val="000D557F"/>
    <w:rsid w:val="000D6E14"/>
    <w:rsid w:val="000D7812"/>
    <w:rsid w:val="000E1395"/>
    <w:rsid w:val="000E1A35"/>
    <w:rsid w:val="000E63EC"/>
    <w:rsid w:val="000E73F2"/>
    <w:rsid w:val="000F0F63"/>
    <w:rsid w:val="000F124B"/>
    <w:rsid w:val="000F17AF"/>
    <w:rsid w:val="000F221E"/>
    <w:rsid w:val="000F2DF2"/>
    <w:rsid w:val="000F3DEE"/>
    <w:rsid w:val="000F4375"/>
    <w:rsid w:val="000F50F6"/>
    <w:rsid w:val="000F55DB"/>
    <w:rsid w:val="0010004A"/>
    <w:rsid w:val="0010014A"/>
    <w:rsid w:val="001033F4"/>
    <w:rsid w:val="00105426"/>
    <w:rsid w:val="00105672"/>
    <w:rsid w:val="00105E3F"/>
    <w:rsid w:val="00105EA4"/>
    <w:rsid w:val="00110189"/>
    <w:rsid w:val="00110357"/>
    <w:rsid w:val="00111094"/>
    <w:rsid w:val="00114A26"/>
    <w:rsid w:val="00114BE3"/>
    <w:rsid w:val="00114C96"/>
    <w:rsid w:val="00115268"/>
    <w:rsid w:val="00116166"/>
    <w:rsid w:val="001164C9"/>
    <w:rsid w:val="00116873"/>
    <w:rsid w:val="00116A77"/>
    <w:rsid w:val="00117F32"/>
    <w:rsid w:val="001205DD"/>
    <w:rsid w:val="00120856"/>
    <w:rsid w:val="001209DC"/>
    <w:rsid w:val="00122E01"/>
    <w:rsid w:val="00123C2B"/>
    <w:rsid w:val="001249D2"/>
    <w:rsid w:val="00124C1B"/>
    <w:rsid w:val="00125168"/>
    <w:rsid w:val="001254AA"/>
    <w:rsid w:val="00125B9F"/>
    <w:rsid w:val="001264F5"/>
    <w:rsid w:val="00126BBB"/>
    <w:rsid w:val="00127B15"/>
    <w:rsid w:val="0013040A"/>
    <w:rsid w:val="00130973"/>
    <w:rsid w:val="00131BC2"/>
    <w:rsid w:val="00132041"/>
    <w:rsid w:val="00133356"/>
    <w:rsid w:val="001339D9"/>
    <w:rsid w:val="001353F4"/>
    <w:rsid w:val="00135577"/>
    <w:rsid w:val="001357D7"/>
    <w:rsid w:val="00135816"/>
    <w:rsid w:val="001366BD"/>
    <w:rsid w:val="0013682A"/>
    <w:rsid w:val="0013716C"/>
    <w:rsid w:val="00137A6B"/>
    <w:rsid w:val="001402CB"/>
    <w:rsid w:val="0014110F"/>
    <w:rsid w:val="001419F0"/>
    <w:rsid w:val="00141DBE"/>
    <w:rsid w:val="00141FCE"/>
    <w:rsid w:val="00142416"/>
    <w:rsid w:val="00142C04"/>
    <w:rsid w:val="00142DC4"/>
    <w:rsid w:val="00143629"/>
    <w:rsid w:val="001439B2"/>
    <w:rsid w:val="00145C1A"/>
    <w:rsid w:val="00145F40"/>
    <w:rsid w:val="00147266"/>
    <w:rsid w:val="00147B6E"/>
    <w:rsid w:val="001510B3"/>
    <w:rsid w:val="001512C2"/>
    <w:rsid w:val="00151D7B"/>
    <w:rsid w:val="001529C4"/>
    <w:rsid w:val="00154144"/>
    <w:rsid w:val="00155064"/>
    <w:rsid w:val="00155540"/>
    <w:rsid w:val="001559AD"/>
    <w:rsid w:val="00162F9B"/>
    <w:rsid w:val="00163565"/>
    <w:rsid w:val="00163C3C"/>
    <w:rsid w:val="00164E63"/>
    <w:rsid w:val="001650E8"/>
    <w:rsid w:val="00166EF4"/>
    <w:rsid w:val="00166F48"/>
    <w:rsid w:val="00170F73"/>
    <w:rsid w:val="00171C2C"/>
    <w:rsid w:val="00174004"/>
    <w:rsid w:val="001742C2"/>
    <w:rsid w:val="001748C1"/>
    <w:rsid w:val="001752ED"/>
    <w:rsid w:val="0017571B"/>
    <w:rsid w:val="0017586E"/>
    <w:rsid w:val="00176816"/>
    <w:rsid w:val="00176ADC"/>
    <w:rsid w:val="001776D0"/>
    <w:rsid w:val="001809ED"/>
    <w:rsid w:val="001811C1"/>
    <w:rsid w:val="001822E0"/>
    <w:rsid w:val="001824E4"/>
    <w:rsid w:val="00182D59"/>
    <w:rsid w:val="00183349"/>
    <w:rsid w:val="00183B15"/>
    <w:rsid w:val="00183F4A"/>
    <w:rsid w:val="00184526"/>
    <w:rsid w:val="0018480F"/>
    <w:rsid w:val="00186AA2"/>
    <w:rsid w:val="00186E7F"/>
    <w:rsid w:val="00187B83"/>
    <w:rsid w:val="00187C4B"/>
    <w:rsid w:val="00190F7E"/>
    <w:rsid w:val="001911ED"/>
    <w:rsid w:val="00191AB9"/>
    <w:rsid w:val="00193655"/>
    <w:rsid w:val="001939F7"/>
    <w:rsid w:val="00193C52"/>
    <w:rsid w:val="00194230"/>
    <w:rsid w:val="0019445F"/>
    <w:rsid w:val="001947C3"/>
    <w:rsid w:val="001963C3"/>
    <w:rsid w:val="00197764"/>
    <w:rsid w:val="001A1C5A"/>
    <w:rsid w:val="001A2811"/>
    <w:rsid w:val="001A3685"/>
    <w:rsid w:val="001A3A63"/>
    <w:rsid w:val="001A4594"/>
    <w:rsid w:val="001A4693"/>
    <w:rsid w:val="001A4D11"/>
    <w:rsid w:val="001A5734"/>
    <w:rsid w:val="001A5DF3"/>
    <w:rsid w:val="001A5E38"/>
    <w:rsid w:val="001A6A35"/>
    <w:rsid w:val="001A772A"/>
    <w:rsid w:val="001A7C2B"/>
    <w:rsid w:val="001B11C7"/>
    <w:rsid w:val="001B150F"/>
    <w:rsid w:val="001B247E"/>
    <w:rsid w:val="001B24E5"/>
    <w:rsid w:val="001B57F4"/>
    <w:rsid w:val="001B5EDE"/>
    <w:rsid w:val="001B609C"/>
    <w:rsid w:val="001B6448"/>
    <w:rsid w:val="001B66EC"/>
    <w:rsid w:val="001B6A44"/>
    <w:rsid w:val="001B6D79"/>
    <w:rsid w:val="001B7388"/>
    <w:rsid w:val="001C0163"/>
    <w:rsid w:val="001C0632"/>
    <w:rsid w:val="001C3009"/>
    <w:rsid w:val="001C3234"/>
    <w:rsid w:val="001C3B07"/>
    <w:rsid w:val="001C4028"/>
    <w:rsid w:val="001C6ED8"/>
    <w:rsid w:val="001C796F"/>
    <w:rsid w:val="001D0A63"/>
    <w:rsid w:val="001D1269"/>
    <w:rsid w:val="001D3101"/>
    <w:rsid w:val="001D5899"/>
    <w:rsid w:val="001E1CB4"/>
    <w:rsid w:val="001E1CE1"/>
    <w:rsid w:val="001E2F4A"/>
    <w:rsid w:val="001E337A"/>
    <w:rsid w:val="001E418D"/>
    <w:rsid w:val="001E459C"/>
    <w:rsid w:val="001E52F2"/>
    <w:rsid w:val="001E5642"/>
    <w:rsid w:val="001E56D5"/>
    <w:rsid w:val="001E6113"/>
    <w:rsid w:val="001E650B"/>
    <w:rsid w:val="001E684B"/>
    <w:rsid w:val="001E689F"/>
    <w:rsid w:val="001E6D1D"/>
    <w:rsid w:val="001E7423"/>
    <w:rsid w:val="001E77C8"/>
    <w:rsid w:val="001E7BC1"/>
    <w:rsid w:val="001F2C4A"/>
    <w:rsid w:val="001F31AA"/>
    <w:rsid w:val="001F357B"/>
    <w:rsid w:val="001F3DA3"/>
    <w:rsid w:val="001F495A"/>
    <w:rsid w:val="001F52FC"/>
    <w:rsid w:val="001F577A"/>
    <w:rsid w:val="001F5C19"/>
    <w:rsid w:val="001F5CB9"/>
    <w:rsid w:val="001F6612"/>
    <w:rsid w:val="001F6FBF"/>
    <w:rsid w:val="001F7286"/>
    <w:rsid w:val="001F7412"/>
    <w:rsid w:val="001F7D26"/>
    <w:rsid w:val="002010AD"/>
    <w:rsid w:val="00202292"/>
    <w:rsid w:val="00203088"/>
    <w:rsid w:val="00205362"/>
    <w:rsid w:val="0020544E"/>
    <w:rsid w:val="0020548E"/>
    <w:rsid w:val="00205497"/>
    <w:rsid w:val="002064E1"/>
    <w:rsid w:val="00206B62"/>
    <w:rsid w:val="00206DED"/>
    <w:rsid w:val="00207036"/>
    <w:rsid w:val="0020706D"/>
    <w:rsid w:val="00207205"/>
    <w:rsid w:val="002078B9"/>
    <w:rsid w:val="00207E16"/>
    <w:rsid w:val="00210C6F"/>
    <w:rsid w:val="00211452"/>
    <w:rsid w:val="002117DF"/>
    <w:rsid w:val="00211839"/>
    <w:rsid w:val="00211DB8"/>
    <w:rsid w:val="00213BBB"/>
    <w:rsid w:val="002144FF"/>
    <w:rsid w:val="0021567F"/>
    <w:rsid w:val="00216046"/>
    <w:rsid w:val="002164FE"/>
    <w:rsid w:val="00217265"/>
    <w:rsid w:val="0022016B"/>
    <w:rsid w:val="00220F59"/>
    <w:rsid w:val="00222BE9"/>
    <w:rsid w:val="002234ED"/>
    <w:rsid w:val="0022496B"/>
    <w:rsid w:val="0022550C"/>
    <w:rsid w:val="00226317"/>
    <w:rsid w:val="00232F3D"/>
    <w:rsid w:val="00232FA0"/>
    <w:rsid w:val="002330AC"/>
    <w:rsid w:val="0023388B"/>
    <w:rsid w:val="00233F0F"/>
    <w:rsid w:val="00234729"/>
    <w:rsid w:val="0023479F"/>
    <w:rsid w:val="00234A0E"/>
    <w:rsid w:val="00234A23"/>
    <w:rsid w:val="002353E1"/>
    <w:rsid w:val="0023593D"/>
    <w:rsid w:val="002371CD"/>
    <w:rsid w:val="00237308"/>
    <w:rsid w:val="00240673"/>
    <w:rsid w:val="00240B7B"/>
    <w:rsid w:val="00241636"/>
    <w:rsid w:val="00241C5A"/>
    <w:rsid w:val="002420CB"/>
    <w:rsid w:val="0024284E"/>
    <w:rsid w:val="00242E1A"/>
    <w:rsid w:val="002441F7"/>
    <w:rsid w:val="00244DCB"/>
    <w:rsid w:val="00244FCA"/>
    <w:rsid w:val="0024503D"/>
    <w:rsid w:val="00245387"/>
    <w:rsid w:val="0024553C"/>
    <w:rsid w:val="00245A9A"/>
    <w:rsid w:val="00245E1F"/>
    <w:rsid w:val="00247B4F"/>
    <w:rsid w:val="00250D02"/>
    <w:rsid w:val="002520E3"/>
    <w:rsid w:val="00254DBB"/>
    <w:rsid w:val="00256223"/>
    <w:rsid w:val="00256D9A"/>
    <w:rsid w:val="00257144"/>
    <w:rsid w:val="00257EC8"/>
    <w:rsid w:val="0026045F"/>
    <w:rsid w:val="00261CF9"/>
    <w:rsid w:val="00263D2B"/>
    <w:rsid w:val="002658D4"/>
    <w:rsid w:val="00266C1B"/>
    <w:rsid w:val="00266D21"/>
    <w:rsid w:val="00267E1C"/>
    <w:rsid w:val="00267F4A"/>
    <w:rsid w:val="002706E8"/>
    <w:rsid w:val="002707D6"/>
    <w:rsid w:val="00271CD7"/>
    <w:rsid w:val="00272464"/>
    <w:rsid w:val="00272FC7"/>
    <w:rsid w:val="00273435"/>
    <w:rsid w:val="0027410D"/>
    <w:rsid w:val="00274C6B"/>
    <w:rsid w:val="00275117"/>
    <w:rsid w:val="002752A2"/>
    <w:rsid w:val="0027597D"/>
    <w:rsid w:val="00275F40"/>
    <w:rsid w:val="00276B6B"/>
    <w:rsid w:val="00276CCB"/>
    <w:rsid w:val="002801F4"/>
    <w:rsid w:val="002809DD"/>
    <w:rsid w:val="00280FA6"/>
    <w:rsid w:val="002833EC"/>
    <w:rsid w:val="00284F60"/>
    <w:rsid w:val="0028564F"/>
    <w:rsid w:val="0028722B"/>
    <w:rsid w:val="0029045D"/>
    <w:rsid w:val="00291C9E"/>
    <w:rsid w:val="00291FE1"/>
    <w:rsid w:val="00292DE9"/>
    <w:rsid w:val="0029390A"/>
    <w:rsid w:val="00294C80"/>
    <w:rsid w:val="00294E1D"/>
    <w:rsid w:val="0029553A"/>
    <w:rsid w:val="00296484"/>
    <w:rsid w:val="002969EB"/>
    <w:rsid w:val="0029706F"/>
    <w:rsid w:val="00297B24"/>
    <w:rsid w:val="002A1D42"/>
    <w:rsid w:val="002A21F7"/>
    <w:rsid w:val="002A3F6B"/>
    <w:rsid w:val="002A4CFE"/>
    <w:rsid w:val="002A4D18"/>
    <w:rsid w:val="002A5D63"/>
    <w:rsid w:val="002A6ABC"/>
    <w:rsid w:val="002A6C32"/>
    <w:rsid w:val="002B13A2"/>
    <w:rsid w:val="002B1DCE"/>
    <w:rsid w:val="002B30FA"/>
    <w:rsid w:val="002B3ADD"/>
    <w:rsid w:val="002B569B"/>
    <w:rsid w:val="002B628C"/>
    <w:rsid w:val="002B7471"/>
    <w:rsid w:val="002B74CE"/>
    <w:rsid w:val="002C135C"/>
    <w:rsid w:val="002C2ED3"/>
    <w:rsid w:val="002C3FD4"/>
    <w:rsid w:val="002C5B24"/>
    <w:rsid w:val="002C5FCA"/>
    <w:rsid w:val="002C7CCE"/>
    <w:rsid w:val="002C7DEB"/>
    <w:rsid w:val="002D02E5"/>
    <w:rsid w:val="002D1955"/>
    <w:rsid w:val="002D1C5C"/>
    <w:rsid w:val="002D278C"/>
    <w:rsid w:val="002D3DC7"/>
    <w:rsid w:val="002D3DE5"/>
    <w:rsid w:val="002D4384"/>
    <w:rsid w:val="002D460E"/>
    <w:rsid w:val="002D4CAF"/>
    <w:rsid w:val="002D60EB"/>
    <w:rsid w:val="002E2C38"/>
    <w:rsid w:val="002E2CBA"/>
    <w:rsid w:val="002E3A34"/>
    <w:rsid w:val="002E4AE3"/>
    <w:rsid w:val="002E5C18"/>
    <w:rsid w:val="002E60BB"/>
    <w:rsid w:val="002E63A4"/>
    <w:rsid w:val="002E64EB"/>
    <w:rsid w:val="002E6572"/>
    <w:rsid w:val="002E707B"/>
    <w:rsid w:val="002E720B"/>
    <w:rsid w:val="002F1788"/>
    <w:rsid w:val="002F1B80"/>
    <w:rsid w:val="002F1ED5"/>
    <w:rsid w:val="002F248E"/>
    <w:rsid w:val="002F2768"/>
    <w:rsid w:val="002F3281"/>
    <w:rsid w:val="002F3537"/>
    <w:rsid w:val="002F4641"/>
    <w:rsid w:val="002F4829"/>
    <w:rsid w:val="002F576C"/>
    <w:rsid w:val="002F596B"/>
    <w:rsid w:val="002F68A5"/>
    <w:rsid w:val="00300DE2"/>
    <w:rsid w:val="00300E5B"/>
    <w:rsid w:val="00301DA2"/>
    <w:rsid w:val="00302B82"/>
    <w:rsid w:val="00303426"/>
    <w:rsid w:val="00303D38"/>
    <w:rsid w:val="00303DC9"/>
    <w:rsid w:val="00306688"/>
    <w:rsid w:val="00306D4D"/>
    <w:rsid w:val="00310031"/>
    <w:rsid w:val="00310220"/>
    <w:rsid w:val="00310DFE"/>
    <w:rsid w:val="0031209A"/>
    <w:rsid w:val="00314011"/>
    <w:rsid w:val="00314367"/>
    <w:rsid w:val="003157EE"/>
    <w:rsid w:val="00315C5B"/>
    <w:rsid w:val="003166C3"/>
    <w:rsid w:val="003170BC"/>
    <w:rsid w:val="00322271"/>
    <w:rsid w:val="0032355F"/>
    <w:rsid w:val="0032414A"/>
    <w:rsid w:val="003243ED"/>
    <w:rsid w:val="00325C9F"/>
    <w:rsid w:val="00325D3D"/>
    <w:rsid w:val="003262BF"/>
    <w:rsid w:val="00326CAF"/>
    <w:rsid w:val="00326CD2"/>
    <w:rsid w:val="00327DAD"/>
    <w:rsid w:val="003309CA"/>
    <w:rsid w:val="00332B0A"/>
    <w:rsid w:val="00332E40"/>
    <w:rsid w:val="003330FE"/>
    <w:rsid w:val="00333DD7"/>
    <w:rsid w:val="003340C2"/>
    <w:rsid w:val="00335338"/>
    <w:rsid w:val="0033622C"/>
    <w:rsid w:val="00336A23"/>
    <w:rsid w:val="00336E69"/>
    <w:rsid w:val="00337CED"/>
    <w:rsid w:val="00337D21"/>
    <w:rsid w:val="00340070"/>
    <w:rsid w:val="0034007A"/>
    <w:rsid w:val="00340966"/>
    <w:rsid w:val="00342121"/>
    <w:rsid w:val="003422A3"/>
    <w:rsid w:val="00342836"/>
    <w:rsid w:val="00343499"/>
    <w:rsid w:val="003448AF"/>
    <w:rsid w:val="00344C1A"/>
    <w:rsid w:val="00346A25"/>
    <w:rsid w:val="0034752C"/>
    <w:rsid w:val="00347E86"/>
    <w:rsid w:val="0035110A"/>
    <w:rsid w:val="0035154A"/>
    <w:rsid w:val="003527F1"/>
    <w:rsid w:val="003534C7"/>
    <w:rsid w:val="0035376C"/>
    <w:rsid w:val="00353A5E"/>
    <w:rsid w:val="0035444B"/>
    <w:rsid w:val="0035481A"/>
    <w:rsid w:val="00354B1E"/>
    <w:rsid w:val="00354B81"/>
    <w:rsid w:val="00355BA4"/>
    <w:rsid w:val="00357662"/>
    <w:rsid w:val="00357C47"/>
    <w:rsid w:val="00357E29"/>
    <w:rsid w:val="00360731"/>
    <w:rsid w:val="00360778"/>
    <w:rsid w:val="00360872"/>
    <w:rsid w:val="00361BD9"/>
    <w:rsid w:val="003635B9"/>
    <w:rsid w:val="003636EC"/>
    <w:rsid w:val="00363840"/>
    <w:rsid w:val="00364932"/>
    <w:rsid w:val="003650BB"/>
    <w:rsid w:val="003652B8"/>
    <w:rsid w:val="00365CBD"/>
    <w:rsid w:val="003667DA"/>
    <w:rsid w:val="00367BC7"/>
    <w:rsid w:val="0037438D"/>
    <w:rsid w:val="00375A5E"/>
    <w:rsid w:val="00376D01"/>
    <w:rsid w:val="00377F00"/>
    <w:rsid w:val="003807C4"/>
    <w:rsid w:val="003807C7"/>
    <w:rsid w:val="00380B98"/>
    <w:rsid w:val="00380EC5"/>
    <w:rsid w:val="003812CE"/>
    <w:rsid w:val="0038150D"/>
    <w:rsid w:val="00381A8E"/>
    <w:rsid w:val="00382042"/>
    <w:rsid w:val="0038221B"/>
    <w:rsid w:val="00384B1F"/>
    <w:rsid w:val="00384BD1"/>
    <w:rsid w:val="00385609"/>
    <w:rsid w:val="003857B6"/>
    <w:rsid w:val="00385819"/>
    <w:rsid w:val="00386AD3"/>
    <w:rsid w:val="00387004"/>
    <w:rsid w:val="0038722C"/>
    <w:rsid w:val="00390C77"/>
    <w:rsid w:val="00391D24"/>
    <w:rsid w:val="00392516"/>
    <w:rsid w:val="00392A1E"/>
    <w:rsid w:val="00392CBD"/>
    <w:rsid w:val="00392D14"/>
    <w:rsid w:val="00392FAA"/>
    <w:rsid w:val="003930FD"/>
    <w:rsid w:val="00393B8E"/>
    <w:rsid w:val="00393D5E"/>
    <w:rsid w:val="00393F79"/>
    <w:rsid w:val="003944E0"/>
    <w:rsid w:val="0039580A"/>
    <w:rsid w:val="003962E7"/>
    <w:rsid w:val="003977CD"/>
    <w:rsid w:val="00397883"/>
    <w:rsid w:val="003A1B9D"/>
    <w:rsid w:val="003A2233"/>
    <w:rsid w:val="003A4107"/>
    <w:rsid w:val="003A4548"/>
    <w:rsid w:val="003A621A"/>
    <w:rsid w:val="003A65D4"/>
    <w:rsid w:val="003B0555"/>
    <w:rsid w:val="003B056B"/>
    <w:rsid w:val="003B1F5D"/>
    <w:rsid w:val="003B24DC"/>
    <w:rsid w:val="003B2BAF"/>
    <w:rsid w:val="003B2DF1"/>
    <w:rsid w:val="003B35C6"/>
    <w:rsid w:val="003B4044"/>
    <w:rsid w:val="003B4B31"/>
    <w:rsid w:val="003B4FCF"/>
    <w:rsid w:val="003B7083"/>
    <w:rsid w:val="003B719E"/>
    <w:rsid w:val="003B7A1D"/>
    <w:rsid w:val="003C001D"/>
    <w:rsid w:val="003C0648"/>
    <w:rsid w:val="003C064F"/>
    <w:rsid w:val="003C09AE"/>
    <w:rsid w:val="003C13CB"/>
    <w:rsid w:val="003C1A36"/>
    <w:rsid w:val="003C1F19"/>
    <w:rsid w:val="003C202C"/>
    <w:rsid w:val="003C3839"/>
    <w:rsid w:val="003C4364"/>
    <w:rsid w:val="003C5007"/>
    <w:rsid w:val="003C5072"/>
    <w:rsid w:val="003C6DC9"/>
    <w:rsid w:val="003C74B1"/>
    <w:rsid w:val="003C7DD7"/>
    <w:rsid w:val="003D20FD"/>
    <w:rsid w:val="003D24F3"/>
    <w:rsid w:val="003D2C6E"/>
    <w:rsid w:val="003D35C0"/>
    <w:rsid w:val="003D532E"/>
    <w:rsid w:val="003D601F"/>
    <w:rsid w:val="003D7A20"/>
    <w:rsid w:val="003E0F6D"/>
    <w:rsid w:val="003E115F"/>
    <w:rsid w:val="003E1C93"/>
    <w:rsid w:val="003E2287"/>
    <w:rsid w:val="003E2A33"/>
    <w:rsid w:val="003E560F"/>
    <w:rsid w:val="003E64BB"/>
    <w:rsid w:val="003E6578"/>
    <w:rsid w:val="003E7650"/>
    <w:rsid w:val="003E7F20"/>
    <w:rsid w:val="003F0FAB"/>
    <w:rsid w:val="003F3642"/>
    <w:rsid w:val="003F49D5"/>
    <w:rsid w:val="003F49F5"/>
    <w:rsid w:val="003F5C58"/>
    <w:rsid w:val="003F6882"/>
    <w:rsid w:val="00400001"/>
    <w:rsid w:val="004000FF"/>
    <w:rsid w:val="00401CFB"/>
    <w:rsid w:val="004023BC"/>
    <w:rsid w:val="004023BF"/>
    <w:rsid w:val="0040308E"/>
    <w:rsid w:val="00403BE1"/>
    <w:rsid w:val="00404F4F"/>
    <w:rsid w:val="00406973"/>
    <w:rsid w:val="00406A4C"/>
    <w:rsid w:val="004074A5"/>
    <w:rsid w:val="00407CA2"/>
    <w:rsid w:val="00412662"/>
    <w:rsid w:val="00413B9D"/>
    <w:rsid w:val="00413BD0"/>
    <w:rsid w:val="00414555"/>
    <w:rsid w:val="00414D94"/>
    <w:rsid w:val="004157E6"/>
    <w:rsid w:val="00420F1E"/>
    <w:rsid w:val="004211E9"/>
    <w:rsid w:val="00421560"/>
    <w:rsid w:val="00421CE8"/>
    <w:rsid w:val="00421D50"/>
    <w:rsid w:val="004229CC"/>
    <w:rsid w:val="00422A7E"/>
    <w:rsid w:val="00423A21"/>
    <w:rsid w:val="00424043"/>
    <w:rsid w:val="00424740"/>
    <w:rsid w:val="00424E07"/>
    <w:rsid w:val="00426889"/>
    <w:rsid w:val="00427ED1"/>
    <w:rsid w:val="00431092"/>
    <w:rsid w:val="00431F54"/>
    <w:rsid w:val="00432D68"/>
    <w:rsid w:val="0043336C"/>
    <w:rsid w:val="004340E3"/>
    <w:rsid w:val="00434921"/>
    <w:rsid w:val="00434F7F"/>
    <w:rsid w:val="004352D0"/>
    <w:rsid w:val="00435A7A"/>
    <w:rsid w:val="0043612D"/>
    <w:rsid w:val="00436195"/>
    <w:rsid w:val="00436F37"/>
    <w:rsid w:val="0043789F"/>
    <w:rsid w:val="00440B88"/>
    <w:rsid w:val="0044172F"/>
    <w:rsid w:val="00443DDE"/>
    <w:rsid w:val="00443F04"/>
    <w:rsid w:val="00445BDE"/>
    <w:rsid w:val="004464BF"/>
    <w:rsid w:val="004468F3"/>
    <w:rsid w:val="004507F6"/>
    <w:rsid w:val="00450C4C"/>
    <w:rsid w:val="00450F24"/>
    <w:rsid w:val="004515FF"/>
    <w:rsid w:val="004529FF"/>
    <w:rsid w:val="004541DE"/>
    <w:rsid w:val="0045625C"/>
    <w:rsid w:val="00456701"/>
    <w:rsid w:val="004569BA"/>
    <w:rsid w:val="00457705"/>
    <w:rsid w:val="00461110"/>
    <w:rsid w:val="00461263"/>
    <w:rsid w:val="00461374"/>
    <w:rsid w:val="00461916"/>
    <w:rsid w:val="004661A7"/>
    <w:rsid w:val="00466B06"/>
    <w:rsid w:val="00466E69"/>
    <w:rsid w:val="004670BD"/>
    <w:rsid w:val="00467ABE"/>
    <w:rsid w:val="00467E79"/>
    <w:rsid w:val="00470A33"/>
    <w:rsid w:val="0047243D"/>
    <w:rsid w:val="00473146"/>
    <w:rsid w:val="004738CF"/>
    <w:rsid w:val="00474AEE"/>
    <w:rsid w:val="00475174"/>
    <w:rsid w:val="0047571B"/>
    <w:rsid w:val="00475EC7"/>
    <w:rsid w:val="00476F48"/>
    <w:rsid w:val="00477000"/>
    <w:rsid w:val="0047736D"/>
    <w:rsid w:val="004807B5"/>
    <w:rsid w:val="00481192"/>
    <w:rsid w:val="00481974"/>
    <w:rsid w:val="00482811"/>
    <w:rsid w:val="004829B2"/>
    <w:rsid w:val="00482D65"/>
    <w:rsid w:val="00483791"/>
    <w:rsid w:val="00483AD4"/>
    <w:rsid w:val="00484CC3"/>
    <w:rsid w:val="004868DA"/>
    <w:rsid w:val="00486C40"/>
    <w:rsid w:val="00490C95"/>
    <w:rsid w:val="00490D9B"/>
    <w:rsid w:val="00491067"/>
    <w:rsid w:val="004922EC"/>
    <w:rsid w:val="004932C4"/>
    <w:rsid w:val="00493D9A"/>
    <w:rsid w:val="004944CA"/>
    <w:rsid w:val="00494F74"/>
    <w:rsid w:val="00495506"/>
    <w:rsid w:val="00496059"/>
    <w:rsid w:val="00496DFF"/>
    <w:rsid w:val="0049756F"/>
    <w:rsid w:val="004A0022"/>
    <w:rsid w:val="004A0545"/>
    <w:rsid w:val="004A0E81"/>
    <w:rsid w:val="004A1E99"/>
    <w:rsid w:val="004A3872"/>
    <w:rsid w:val="004A3C7A"/>
    <w:rsid w:val="004A4CE1"/>
    <w:rsid w:val="004A61D1"/>
    <w:rsid w:val="004A6968"/>
    <w:rsid w:val="004A6F97"/>
    <w:rsid w:val="004A7892"/>
    <w:rsid w:val="004A7FF9"/>
    <w:rsid w:val="004B0E79"/>
    <w:rsid w:val="004B14E2"/>
    <w:rsid w:val="004B3410"/>
    <w:rsid w:val="004B3C22"/>
    <w:rsid w:val="004B3E03"/>
    <w:rsid w:val="004B460E"/>
    <w:rsid w:val="004B50B7"/>
    <w:rsid w:val="004B597C"/>
    <w:rsid w:val="004C1B50"/>
    <w:rsid w:val="004C1E7B"/>
    <w:rsid w:val="004C28D5"/>
    <w:rsid w:val="004C2B39"/>
    <w:rsid w:val="004C3EAC"/>
    <w:rsid w:val="004C5209"/>
    <w:rsid w:val="004C6B7C"/>
    <w:rsid w:val="004D0186"/>
    <w:rsid w:val="004D4979"/>
    <w:rsid w:val="004D49D4"/>
    <w:rsid w:val="004D4D04"/>
    <w:rsid w:val="004D581C"/>
    <w:rsid w:val="004D5871"/>
    <w:rsid w:val="004D5872"/>
    <w:rsid w:val="004D59AE"/>
    <w:rsid w:val="004D6E85"/>
    <w:rsid w:val="004E015B"/>
    <w:rsid w:val="004E0549"/>
    <w:rsid w:val="004E0753"/>
    <w:rsid w:val="004E1852"/>
    <w:rsid w:val="004E212B"/>
    <w:rsid w:val="004E2352"/>
    <w:rsid w:val="004E3072"/>
    <w:rsid w:val="004E3FF9"/>
    <w:rsid w:val="004E427C"/>
    <w:rsid w:val="004E47D5"/>
    <w:rsid w:val="004E589D"/>
    <w:rsid w:val="004E615E"/>
    <w:rsid w:val="004E66DD"/>
    <w:rsid w:val="004E7661"/>
    <w:rsid w:val="004F1E15"/>
    <w:rsid w:val="004F2319"/>
    <w:rsid w:val="004F2FA9"/>
    <w:rsid w:val="004F36A1"/>
    <w:rsid w:val="004F62DD"/>
    <w:rsid w:val="004F6344"/>
    <w:rsid w:val="004F671A"/>
    <w:rsid w:val="005009C0"/>
    <w:rsid w:val="00503571"/>
    <w:rsid w:val="00503627"/>
    <w:rsid w:val="005069EE"/>
    <w:rsid w:val="0050715B"/>
    <w:rsid w:val="00510957"/>
    <w:rsid w:val="00511349"/>
    <w:rsid w:val="00511FF0"/>
    <w:rsid w:val="00513498"/>
    <w:rsid w:val="00514A3B"/>
    <w:rsid w:val="00516155"/>
    <w:rsid w:val="0051632B"/>
    <w:rsid w:val="005168E2"/>
    <w:rsid w:val="00516BE1"/>
    <w:rsid w:val="00520F08"/>
    <w:rsid w:val="005211AC"/>
    <w:rsid w:val="0052196A"/>
    <w:rsid w:val="0052226A"/>
    <w:rsid w:val="00522C9A"/>
    <w:rsid w:val="005245DD"/>
    <w:rsid w:val="00524AA1"/>
    <w:rsid w:val="00525562"/>
    <w:rsid w:val="00525D07"/>
    <w:rsid w:val="00527867"/>
    <w:rsid w:val="005279A9"/>
    <w:rsid w:val="00531019"/>
    <w:rsid w:val="00531B6E"/>
    <w:rsid w:val="00531F68"/>
    <w:rsid w:val="005327DB"/>
    <w:rsid w:val="005334D0"/>
    <w:rsid w:val="005336C5"/>
    <w:rsid w:val="005339E5"/>
    <w:rsid w:val="00534620"/>
    <w:rsid w:val="005351BB"/>
    <w:rsid w:val="005368EF"/>
    <w:rsid w:val="00537601"/>
    <w:rsid w:val="00537C17"/>
    <w:rsid w:val="00542046"/>
    <w:rsid w:val="0054337E"/>
    <w:rsid w:val="0054351F"/>
    <w:rsid w:val="00547446"/>
    <w:rsid w:val="005478A8"/>
    <w:rsid w:val="00547A32"/>
    <w:rsid w:val="00547FA1"/>
    <w:rsid w:val="00550466"/>
    <w:rsid w:val="00550592"/>
    <w:rsid w:val="00550745"/>
    <w:rsid w:val="0055142B"/>
    <w:rsid w:val="005533D3"/>
    <w:rsid w:val="005539B4"/>
    <w:rsid w:val="005544A5"/>
    <w:rsid w:val="0055571B"/>
    <w:rsid w:val="00556389"/>
    <w:rsid w:val="00557743"/>
    <w:rsid w:val="0056019D"/>
    <w:rsid w:val="005608CA"/>
    <w:rsid w:val="00563808"/>
    <w:rsid w:val="00567820"/>
    <w:rsid w:val="00567A33"/>
    <w:rsid w:val="00567CF3"/>
    <w:rsid w:val="00570207"/>
    <w:rsid w:val="00571074"/>
    <w:rsid w:val="005712BC"/>
    <w:rsid w:val="0057374C"/>
    <w:rsid w:val="00574E5E"/>
    <w:rsid w:val="00576C24"/>
    <w:rsid w:val="005773F6"/>
    <w:rsid w:val="0058085A"/>
    <w:rsid w:val="00580BF7"/>
    <w:rsid w:val="00581166"/>
    <w:rsid w:val="00581364"/>
    <w:rsid w:val="00584AC9"/>
    <w:rsid w:val="005850F3"/>
    <w:rsid w:val="00585210"/>
    <w:rsid w:val="005868DA"/>
    <w:rsid w:val="0058792F"/>
    <w:rsid w:val="00587EDE"/>
    <w:rsid w:val="0059071A"/>
    <w:rsid w:val="00590E57"/>
    <w:rsid w:val="0059145A"/>
    <w:rsid w:val="00592573"/>
    <w:rsid w:val="005929C9"/>
    <w:rsid w:val="00592C50"/>
    <w:rsid w:val="00593933"/>
    <w:rsid w:val="00593D78"/>
    <w:rsid w:val="005A00BF"/>
    <w:rsid w:val="005A0E07"/>
    <w:rsid w:val="005A1C70"/>
    <w:rsid w:val="005A1C71"/>
    <w:rsid w:val="005A2DCF"/>
    <w:rsid w:val="005A2DD3"/>
    <w:rsid w:val="005A3D8D"/>
    <w:rsid w:val="005A4021"/>
    <w:rsid w:val="005A4640"/>
    <w:rsid w:val="005A65DA"/>
    <w:rsid w:val="005B143F"/>
    <w:rsid w:val="005B2393"/>
    <w:rsid w:val="005B24FB"/>
    <w:rsid w:val="005B2B83"/>
    <w:rsid w:val="005B3EAB"/>
    <w:rsid w:val="005B4069"/>
    <w:rsid w:val="005B5B80"/>
    <w:rsid w:val="005B65E7"/>
    <w:rsid w:val="005B6932"/>
    <w:rsid w:val="005B6D76"/>
    <w:rsid w:val="005C081E"/>
    <w:rsid w:val="005C1C96"/>
    <w:rsid w:val="005C5280"/>
    <w:rsid w:val="005C5925"/>
    <w:rsid w:val="005C7503"/>
    <w:rsid w:val="005D04E8"/>
    <w:rsid w:val="005D06D3"/>
    <w:rsid w:val="005D0795"/>
    <w:rsid w:val="005D0B29"/>
    <w:rsid w:val="005D14FE"/>
    <w:rsid w:val="005D4559"/>
    <w:rsid w:val="005D4DA3"/>
    <w:rsid w:val="005D4EEC"/>
    <w:rsid w:val="005D5825"/>
    <w:rsid w:val="005D5A6E"/>
    <w:rsid w:val="005E02FC"/>
    <w:rsid w:val="005E086A"/>
    <w:rsid w:val="005E146B"/>
    <w:rsid w:val="005E19E8"/>
    <w:rsid w:val="005E2A89"/>
    <w:rsid w:val="005E4136"/>
    <w:rsid w:val="005E4BBE"/>
    <w:rsid w:val="005E5DBF"/>
    <w:rsid w:val="005E6056"/>
    <w:rsid w:val="005E6139"/>
    <w:rsid w:val="005E6DF1"/>
    <w:rsid w:val="005E72C0"/>
    <w:rsid w:val="005E7C53"/>
    <w:rsid w:val="005F01AD"/>
    <w:rsid w:val="005F0F14"/>
    <w:rsid w:val="005F1D9B"/>
    <w:rsid w:val="005F2451"/>
    <w:rsid w:val="005F274A"/>
    <w:rsid w:val="005F284D"/>
    <w:rsid w:val="005F2E7A"/>
    <w:rsid w:val="005F37E3"/>
    <w:rsid w:val="005F40BB"/>
    <w:rsid w:val="005F4448"/>
    <w:rsid w:val="005F4ABF"/>
    <w:rsid w:val="005F509A"/>
    <w:rsid w:val="005F5604"/>
    <w:rsid w:val="005F56F4"/>
    <w:rsid w:val="005F5D01"/>
    <w:rsid w:val="005F60D6"/>
    <w:rsid w:val="005F64D8"/>
    <w:rsid w:val="00600175"/>
    <w:rsid w:val="00600F61"/>
    <w:rsid w:val="00601864"/>
    <w:rsid w:val="006025FF"/>
    <w:rsid w:val="006032D5"/>
    <w:rsid w:val="00603D0B"/>
    <w:rsid w:val="006069E5"/>
    <w:rsid w:val="00606D58"/>
    <w:rsid w:val="006070FF"/>
    <w:rsid w:val="006103ED"/>
    <w:rsid w:val="006105C1"/>
    <w:rsid w:val="006129C2"/>
    <w:rsid w:val="006130A7"/>
    <w:rsid w:val="006137E7"/>
    <w:rsid w:val="0061389A"/>
    <w:rsid w:val="00613A40"/>
    <w:rsid w:val="006172E4"/>
    <w:rsid w:val="00617DA9"/>
    <w:rsid w:val="006209DF"/>
    <w:rsid w:val="00620EF5"/>
    <w:rsid w:val="00621835"/>
    <w:rsid w:val="00623B8E"/>
    <w:rsid w:val="0062473C"/>
    <w:rsid w:val="0062624F"/>
    <w:rsid w:val="00626856"/>
    <w:rsid w:val="00626C6C"/>
    <w:rsid w:val="0062749F"/>
    <w:rsid w:val="00627A09"/>
    <w:rsid w:val="00627D15"/>
    <w:rsid w:val="0063029B"/>
    <w:rsid w:val="006327A5"/>
    <w:rsid w:val="00633B47"/>
    <w:rsid w:val="00634F5A"/>
    <w:rsid w:val="0063524E"/>
    <w:rsid w:val="006352DF"/>
    <w:rsid w:val="00635AB6"/>
    <w:rsid w:val="00636C6E"/>
    <w:rsid w:val="006418B0"/>
    <w:rsid w:val="00642EB1"/>
    <w:rsid w:val="00643DD9"/>
    <w:rsid w:val="00643F94"/>
    <w:rsid w:val="006447B4"/>
    <w:rsid w:val="00645205"/>
    <w:rsid w:val="00646A75"/>
    <w:rsid w:val="00646C08"/>
    <w:rsid w:val="00646E4A"/>
    <w:rsid w:val="006470BA"/>
    <w:rsid w:val="0065009E"/>
    <w:rsid w:val="00651A1F"/>
    <w:rsid w:val="00652205"/>
    <w:rsid w:val="00653FCD"/>
    <w:rsid w:val="006542C0"/>
    <w:rsid w:val="0065449B"/>
    <w:rsid w:val="0065618B"/>
    <w:rsid w:val="00661252"/>
    <w:rsid w:val="00661A33"/>
    <w:rsid w:val="00662A28"/>
    <w:rsid w:val="00662A68"/>
    <w:rsid w:val="00662D9B"/>
    <w:rsid w:val="00662E23"/>
    <w:rsid w:val="0066300C"/>
    <w:rsid w:val="00663801"/>
    <w:rsid w:val="00663941"/>
    <w:rsid w:val="006642F2"/>
    <w:rsid w:val="0066493A"/>
    <w:rsid w:val="00664A14"/>
    <w:rsid w:val="00664FC6"/>
    <w:rsid w:val="00665924"/>
    <w:rsid w:val="006659F4"/>
    <w:rsid w:val="0066650B"/>
    <w:rsid w:val="0066707D"/>
    <w:rsid w:val="006674E1"/>
    <w:rsid w:val="0066763A"/>
    <w:rsid w:val="0067102E"/>
    <w:rsid w:val="00671BC4"/>
    <w:rsid w:val="00672A61"/>
    <w:rsid w:val="00672E55"/>
    <w:rsid w:val="00675C9C"/>
    <w:rsid w:val="00675E52"/>
    <w:rsid w:val="006760A8"/>
    <w:rsid w:val="0067680D"/>
    <w:rsid w:val="00677A28"/>
    <w:rsid w:val="00677BFE"/>
    <w:rsid w:val="00680B36"/>
    <w:rsid w:val="00680D1E"/>
    <w:rsid w:val="00681746"/>
    <w:rsid w:val="00681DF4"/>
    <w:rsid w:val="0068213E"/>
    <w:rsid w:val="006822E8"/>
    <w:rsid w:val="00683A52"/>
    <w:rsid w:val="00684B97"/>
    <w:rsid w:val="00684C81"/>
    <w:rsid w:val="00687E60"/>
    <w:rsid w:val="006902E8"/>
    <w:rsid w:val="006928A1"/>
    <w:rsid w:val="00694193"/>
    <w:rsid w:val="00694789"/>
    <w:rsid w:val="00694794"/>
    <w:rsid w:val="00694D5B"/>
    <w:rsid w:val="00694E15"/>
    <w:rsid w:val="006952F5"/>
    <w:rsid w:val="006961FE"/>
    <w:rsid w:val="00696334"/>
    <w:rsid w:val="006A024E"/>
    <w:rsid w:val="006A04C1"/>
    <w:rsid w:val="006A09C4"/>
    <w:rsid w:val="006A0D12"/>
    <w:rsid w:val="006A264C"/>
    <w:rsid w:val="006A29EA"/>
    <w:rsid w:val="006A2BF3"/>
    <w:rsid w:val="006A39EE"/>
    <w:rsid w:val="006A3B52"/>
    <w:rsid w:val="006A3F54"/>
    <w:rsid w:val="006A51DB"/>
    <w:rsid w:val="006A5346"/>
    <w:rsid w:val="006A5359"/>
    <w:rsid w:val="006A6D0C"/>
    <w:rsid w:val="006A7536"/>
    <w:rsid w:val="006A7719"/>
    <w:rsid w:val="006B1467"/>
    <w:rsid w:val="006B186C"/>
    <w:rsid w:val="006B1D70"/>
    <w:rsid w:val="006B496D"/>
    <w:rsid w:val="006B681B"/>
    <w:rsid w:val="006B6CE7"/>
    <w:rsid w:val="006B73FC"/>
    <w:rsid w:val="006B7C71"/>
    <w:rsid w:val="006C0055"/>
    <w:rsid w:val="006C0991"/>
    <w:rsid w:val="006C1C2B"/>
    <w:rsid w:val="006C3203"/>
    <w:rsid w:val="006C3E91"/>
    <w:rsid w:val="006C3F79"/>
    <w:rsid w:val="006C499F"/>
    <w:rsid w:val="006C714D"/>
    <w:rsid w:val="006D1676"/>
    <w:rsid w:val="006D2429"/>
    <w:rsid w:val="006D2B52"/>
    <w:rsid w:val="006D2E6F"/>
    <w:rsid w:val="006D32E3"/>
    <w:rsid w:val="006D4944"/>
    <w:rsid w:val="006D4AFB"/>
    <w:rsid w:val="006D5385"/>
    <w:rsid w:val="006D5A63"/>
    <w:rsid w:val="006D67F6"/>
    <w:rsid w:val="006D6957"/>
    <w:rsid w:val="006E208E"/>
    <w:rsid w:val="006E3380"/>
    <w:rsid w:val="006E4500"/>
    <w:rsid w:val="006E51C2"/>
    <w:rsid w:val="006E634B"/>
    <w:rsid w:val="006E706E"/>
    <w:rsid w:val="006E7353"/>
    <w:rsid w:val="006E7360"/>
    <w:rsid w:val="006E769A"/>
    <w:rsid w:val="006E7BE4"/>
    <w:rsid w:val="006E7E3A"/>
    <w:rsid w:val="006F0006"/>
    <w:rsid w:val="006F0238"/>
    <w:rsid w:val="006F37C4"/>
    <w:rsid w:val="006F3D5B"/>
    <w:rsid w:val="006F4597"/>
    <w:rsid w:val="006F4A1E"/>
    <w:rsid w:val="006F5ACB"/>
    <w:rsid w:val="006F5B72"/>
    <w:rsid w:val="006F7308"/>
    <w:rsid w:val="006F7A2F"/>
    <w:rsid w:val="007008FA"/>
    <w:rsid w:val="00700AB2"/>
    <w:rsid w:val="00701650"/>
    <w:rsid w:val="00701CF2"/>
    <w:rsid w:val="00703F74"/>
    <w:rsid w:val="00704626"/>
    <w:rsid w:val="0070502A"/>
    <w:rsid w:val="00705A02"/>
    <w:rsid w:val="00705E42"/>
    <w:rsid w:val="0070637B"/>
    <w:rsid w:val="0070722A"/>
    <w:rsid w:val="00711D6E"/>
    <w:rsid w:val="00713F20"/>
    <w:rsid w:val="00713FDD"/>
    <w:rsid w:val="00714686"/>
    <w:rsid w:val="00714CB2"/>
    <w:rsid w:val="00715004"/>
    <w:rsid w:val="007156C2"/>
    <w:rsid w:val="00715AA0"/>
    <w:rsid w:val="00716D21"/>
    <w:rsid w:val="007205BE"/>
    <w:rsid w:val="00721913"/>
    <w:rsid w:val="007238F8"/>
    <w:rsid w:val="0072457E"/>
    <w:rsid w:val="007247E5"/>
    <w:rsid w:val="0072485A"/>
    <w:rsid w:val="00725BC0"/>
    <w:rsid w:val="007307B7"/>
    <w:rsid w:val="00730A1A"/>
    <w:rsid w:val="00730B5F"/>
    <w:rsid w:val="0073237D"/>
    <w:rsid w:val="00732D79"/>
    <w:rsid w:val="00733B87"/>
    <w:rsid w:val="00733E12"/>
    <w:rsid w:val="00733F78"/>
    <w:rsid w:val="0073464D"/>
    <w:rsid w:val="00734C34"/>
    <w:rsid w:val="007357D0"/>
    <w:rsid w:val="00735EFC"/>
    <w:rsid w:val="00735F3E"/>
    <w:rsid w:val="00737380"/>
    <w:rsid w:val="0073753E"/>
    <w:rsid w:val="007378C7"/>
    <w:rsid w:val="00742261"/>
    <w:rsid w:val="007427BC"/>
    <w:rsid w:val="007431D4"/>
    <w:rsid w:val="00744282"/>
    <w:rsid w:val="00745556"/>
    <w:rsid w:val="00745884"/>
    <w:rsid w:val="00746B38"/>
    <w:rsid w:val="00747947"/>
    <w:rsid w:val="00750A42"/>
    <w:rsid w:val="00750E32"/>
    <w:rsid w:val="00750F94"/>
    <w:rsid w:val="00751174"/>
    <w:rsid w:val="007514A5"/>
    <w:rsid w:val="00751BB2"/>
    <w:rsid w:val="00751D82"/>
    <w:rsid w:val="00754506"/>
    <w:rsid w:val="00755133"/>
    <w:rsid w:val="007561F3"/>
    <w:rsid w:val="0076086E"/>
    <w:rsid w:val="00760CD3"/>
    <w:rsid w:val="00761FFE"/>
    <w:rsid w:val="00763779"/>
    <w:rsid w:val="00763934"/>
    <w:rsid w:val="0076552F"/>
    <w:rsid w:val="00765B3D"/>
    <w:rsid w:val="007663C0"/>
    <w:rsid w:val="00767EF8"/>
    <w:rsid w:val="00771A0F"/>
    <w:rsid w:val="007732A2"/>
    <w:rsid w:val="00773562"/>
    <w:rsid w:val="00773E16"/>
    <w:rsid w:val="007741F5"/>
    <w:rsid w:val="00775A03"/>
    <w:rsid w:val="00776CC3"/>
    <w:rsid w:val="00776DBD"/>
    <w:rsid w:val="00784D59"/>
    <w:rsid w:val="00785648"/>
    <w:rsid w:val="00786D8A"/>
    <w:rsid w:val="007878FC"/>
    <w:rsid w:val="00787992"/>
    <w:rsid w:val="00790BEC"/>
    <w:rsid w:val="00792D85"/>
    <w:rsid w:val="007A0E71"/>
    <w:rsid w:val="007A100A"/>
    <w:rsid w:val="007A257E"/>
    <w:rsid w:val="007A3127"/>
    <w:rsid w:val="007A39D3"/>
    <w:rsid w:val="007A39DB"/>
    <w:rsid w:val="007A4F69"/>
    <w:rsid w:val="007A5FE9"/>
    <w:rsid w:val="007A6AF4"/>
    <w:rsid w:val="007A77A7"/>
    <w:rsid w:val="007A77F1"/>
    <w:rsid w:val="007B1064"/>
    <w:rsid w:val="007B169C"/>
    <w:rsid w:val="007B27FD"/>
    <w:rsid w:val="007B3222"/>
    <w:rsid w:val="007B486C"/>
    <w:rsid w:val="007B5DEF"/>
    <w:rsid w:val="007B6100"/>
    <w:rsid w:val="007B7FCC"/>
    <w:rsid w:val="007C0CBC"/>
    <w:rsid w:val="007C265A"/>
    <w:rsid w:val="007C3534"/>
    <w:rsid w:val="007C3D15"/>
    <w:rsid w:val="007C4509"/>
    <w:rsid w:val="007C4975"/>
    <w:rsid w:val="007C4C1B"/>
    <w:rsid w:val="007C6433"/>
    <w:rsid w:val="007C67F3"/>
    <w:rsid w:val="007C702D"/>
    <w:rsid w:val="007D0940"/>
    <w:rsid w:val="007D0E2E"/>
    <w:rsid w:val="007D13BE"/>
    <w:rsid w:val="007D3530"/>
    <w:rsid w:val="007D3683"/>
    <w:rsid w:val="007D3B50"/>
    <w:rsid w:val="007D4252"/>
    <w:rsid w:val="007D4517"/>
    <w:rsid w:val="007D55EB"/>
    <w:rsid w:val="007D5B59"/>
    <w:rsid w:val="007D60A5"/>
    <w:rsid w:val="007D71DE"/>
    <w:rsid w:val="007D75B5"/>
    <w:rsid w:val="007D7D16"/>
    <w:rsid w:val="007E01E8"/>
    <w:rsid w:val="007E13D1"/>
    <w:rsid w:val="007E2C1C"/>
    <w:rsid w:val="007E37D5"/>
    <w:rsid w:val="007E3AE7"/>
    <w:rsid w:val="007E3DD2"/>
    <w:rsid w:val="007E4CB8"/>
    <w:rsid w:val="007E5CBC"/>
    <w:rsid w:val="007E6463"/>
    <w:rsid w:val="007E6788"/>
    <w:rsid w:val="007E6B5A"/>
    <w:rsid w:val="007E6D4B"/>
    <w:rsid w:val="007E70A6"/>
    <w:rsid w:val="007E7BF0"/>
    <w:rsid w:val="007F12B4"/>
    <w:rsid w:val="007F191C"/>
    <w:rsid w:val="007F275D"/>
    <w:rsid w:val="007F4420"/>
    <w:rsid w:val="007F5749"/>
    <w:rsid w:val="007F57A3"/>
    <w:rsid w:val="007F7B13"/>
    <w:rsid w:val="0080015B"/>
    <w:rsid w:val="00800359"/>
    <w:rsid w:val="008005AF"/>
    <w:rsid w:val="00801333"/>
    <w:rsid w:val="00803325"/>
    <w:rsid w:val="00804084"/>
    <w:rsid w:val="0080598E"/>
    <w:rsid w:val="008060A0"/>
    <w:rsid w:val="008062C6"/>
    <w:rsid w:val="008065F5"/>
    <w:rsid w:val="00810399"/>
    <w:rsid w:val="0081132C"/>
    <w:rsid w:val="00812D18"/>
    <w:rsid w:val="00814FE4"/>
    <w:rsid w:val="00816B4F"/>
    <w:rsid w:val="00816DC9"/>
    <w:rsid w:val="00817B20"/>
    <w:rsid w:val="008202FE"/>
    <w:rsid w:val="00820594"/>
    <w:rsid w:val="00820B69"/>
    <w:rsid w:val="008220A6"/>
    <w:rsid w:val="008229B3"/>
    <w:rsid w:val="0082429A"/>
    <w:rsid w:val="00825BE1"/>
    <w:rsid w:val="00825E13"/>
    <w:rsid w:val="00825EDE"/>
    <w:rsid w:val="008263C1"/>
    <w:rsid w:val="00826DFB"/>
    <w:rsid w:val="00830201"/>
    <w:rsid w:val="008313B4"/>
    <w:rsid w:val="0083446D"/>
    <w:rsid w:val="00834921"/>
    <w:rsid w:val="0083498A"/>
    <w:rsid w:val="00835C0E"/>
    <w:rsid w:val="008378B8"/>
    <w:rsid w:val="00837A20"/>
    <w:rsid w:val="008413DD"/>
    <w:rsid w:val="00841815"/>
    <w:rsid w:val="00841C73"/>
    <w:rsid w:val="00842181"/>
    <w:rsid w:val="008424D3"/>
    <w:rsid w:val="00842DF9"/>
    <w:rsid w:val="0084374C"/>
    <w:rsid w:val="00843D43"/>
    <w:rsid w:val="00843DE9"/>
    <w:rsid w:val="00843E6D"/>
    <w:rsid w:val="00846251"/>
    <w:rsid w:val="008462F6"/>
    <w:rsid w:val="008476B7"/>
    <w:rsid w:val="00847CD9"/>
    <w:rsid w:val="00847DAE"/>
    <w:rsid w:val="00850247"/>
    <w:rsid w:val="00851062"/>
    <w:rsid w:val="00851E78"/>
    <w:rsid w:val="0085342A"/>
    <w:rsid w:val="00854D87"/>
    <w:rsid w:val="00856A45"/>
    <w:rsid w:val="00857EA9"/>
    <w:rsid w:val="00860681"/>
    <w:rsid w:val="00860F23"/>
    <w:rsid w:val="00861B68"/>
    <w:rsid w:val="00862389"/>
    <w:rsid w:val="00862A63"/>
    <w:rsid w:val="00862B9C"/>
    <w:rsid w:val="00864867"/>
    <w:rsid w:val="008658FF"/>
    <w:rsid w:val="00866D7A"/>
    <w:rsid w:val="00867BE9"/>
    <w:rsid w:val="00870938"/>
    <w:rsid w:val="00870DFD"/>
    <w:rsid w:val="0087113B"/>
    <w:rsid w:val="008715D1"/>
    <w:rsid w:val="008724CB"/>
    <w:rsid w:val="008725A5"/>
    <w:rsid w:val="00872F45"/>
    <w:rsid w:val="008739AC"/>
    <w:rsid w:val="0087590A"/>
    <w:rsid w:val="00876EF1"/>
    <w:rsid w:val="008771BD"/>
    <w:rsid w:val="008814F8"/>
    <w:rsid w:val="00881917"/>
    <w:rsid w:val="00883853"/>
    <w:rsid w:val="00884429"/>
    <w:rsid w:val="008847BE"/>
    <w:rsid w:val="00885768"/>
    <w:rsid w:val="0088585D"/>
    <w:rsid w:val="00885ED7"/>
    <w:rsid w:val="0088656E"/>
    <w:rsid w:val="00886A7C"/>
    <w:rsid w:val="00886A96"/>
    <w:rsid w:val="0088788A"/>
    <w:rsid w:val="00890172"/>
    <w:rsid w:val="008902A6"/>
    <w:rsid w:val="008940BE"/>
    <w:rsid w:val="0089416A"/>
    <w:rsid w:val="008945DC"/>
    <w:rsid w:val="008947F5"/>
    <w:rsid w:val="00896BED"/>
    <w:rsid w:val="00897A83"/>
    <w:rsid w:val="008A0167"/>
    <w:rsid w:val="008A0BBF"/>
    <w:rsid w:val="008A1D0F"/>
    <w:rsid w:val="008A24ED"/>
    <w:rsid w:val="008A2A1D"/>
    <w:rsid w:val="008A2AB0"/>
    <w:rsid w:val="008A3713"/>
    <w:rsid w:val="008A483A"/>
    <w:rsid w:val="008A5CED"/>
    <w:rsid w:val="008A612D"/>
    <w:rsid w:val="008A6810"/>
    <w:rsid w:val="008A6C0B"/>
    <w:rsid w:val="008B06EE"/>
    <w:rsid w:val="008B4494"/>
    <w:rsid w:val="008B4738"/>
    <w:rsid w:val="008B4F8A"/>
    <w:rsid w:val="008B566E"/>
    <w:rsid w:val="008B6824"/>
    <w:rsid w:val="008B6A96"/>
    <w:rsid w:val="008B7463"/>
    <w:rsid w:val="008C00B6"/>
    <w:rsid w:val="008C0121"/>
    <w:rsid w:val="008C0F40"/>
    <w:rsid w:val="008C16B2"/>
    <w:rsid w:val="008C2C90"/>
    <w:rsid w:val="008C43E6"/>
    <w:rsid w:val="008C4A6E"/>
    <w:rsid w:val="008C530C"/>
    <w:rsid w:val="008C6A64"/>
    <w:rsid w:val="008C7090"/>
    <w:rsid w:val="008C7A73"/>
    <w:rsid w:val="008D133B"/>
    <w:rsid w:val="008D1A26"/>
    <w:rsid w:val="008D24D4"/>
    <w:rsid w:val="008D2525"/>
    <w:rsid w:val="008D2949"/>
    <w:rsid w:val="008D2BE5"/>
    <w:rsid w:val="008D306D"/>
    <w:rsid w:val="008D30CD"/>
    <w:rsid w:val="008D35D8"/>
    <w:rsid w:val="008D3C17"/>
    <w:rsid w:val="008D4887"/>
    <w:rsid w:val="008D4A21"/>
    <w:rsid w:val="008D4ACB"/>
    <w:rsid w:val="008D512F"/>
    <w:rsid w:val="008D5AB4"/>
    <w:rsid w:val="008D62A0"/>
    <w:rsid w:val="008E05BF"/>
    <w:rsid w:val="008E10B3"/>
    <w:rsid w:val="008E1DA0"/>
    <w:rsid w:val="008E28F1"/>
    <w:rsid w:val="008E2E67"/>
    <w:rsid w:val="008E2F31"/>
    <w:rsid w:val="008E374C"/>
    <w:rsid w:val="008E3A90"/>
    <w:rsid w:val="008E61E2"/>
    <w:rsid w:val="008F02C1"/>
    <w:rsid w:val="008F05F8"/>
    <w:rsid w:val="008F0A3B"/>
    <w:rsid w:val="008F0CF8"/>
    <w:rsid w:val="008F108B"/>
    <w:rsid w:val="008F10A0"/>
    <w:rsid w:val="008F30A4"/>
    <w:rsid w:val="008F33DB"/>
    <w:rsid w:val="008F453C"/>
    <w:rsid w:val="008F5150"/>
    <w:rsid w:val="008F61FD"/>
    <w:rsid w:val="008F6A6B"/>
    <w:rsid w:val="008F7003"/>
    <w:rsid w:val="008F7077"/>
    <w:rsid w:val="008F78B4"/>
    <w:rsid w:val="009020F7"/>
    <w:rsid w:val="00902A9E"/>
    <w:rsid w:val="00903111"/>
    <w:rsid w:val="009045B0"/>
    <w:rsid w:val="009045FC"/>
    <w:rsid w:val="0090784B"/>
    <w:rsid w:val="00910083"/>
    <w:rsid w:val="00910B6E"/>
    <w:rsid w:val="00912440"/>
    <w:rsid w:val="009132E3"/>
    <w:rsid w:val="009139B7"/>
    <w:rsid w:val="009142BE"/>
    <w:rsid w:val="009148B3"/>
    <w:rsid w:val="00914E83"/>
    <w:rsid w:val="0091704D"/>
    <w:rsid w:val="00917391"/>
    <w:rsid w:val="00917633"/>
    <w:rsid w:val="00917B7A"/>
    <w:rsid w:val="009210DD"/>
    <w:rsid w:val="00923A94"/>
    <w:rsid w:val="00923E0B"/>
    <w:rsid w:val="00924635"/>
    <w:rsid w:val="009249FE"/>
    <w:rsid w:val="009257FE"/>
    <w:rsid w:val="00925A8D"/>
    <w:rsid w:val="00925C5F"/>
    <w:rsid w:val="00927772"/>
    <w:rsid w:val="00927963"/>
    <w:rsid w:val="0093206F"/>
    <w:rsid w:val="00932D25"/>
    <w:rsid w:val="00932E9C"/>
    <w:rsid w:val="009334CA"/>
    <w:rsid w:val="00933653"/>
    <w:rsid w:val="00933F57"/>
    <w:rsid w:val="00934450"/>
    <w:rsid w:val="00935C58"/>
    <w:rsid w:val="009363D7"/>
    <w:rsid w:val="00937E37"/>
    <w:rsid w:val="0094056E"/>
    <w:rsid w:val="0094114C"/>
    <w:rsid w:val="0094178F"/>
    <w:rsid w:val="00944674"/>
    <w:rsid w:val="0094469B"/>
    <w:rsid w:val="00944AF3"/>
    <w:rsid w:val="00945650"/>
    <w:rsid w:val="00947577"/>
    <w:rsid w:val="0094774B"/>
    <w:rsid w:val="009501A0"/>
    <w:rsid w:val="009501AE"/>
    <w:rsid w:val="0095037D"/>
    <w:rsid w:val="009513FE"/>
    <w:rsid w:val="00951525"/>
    <w:rsid w:val="0095237B"/>
    <w:rsid w:val="00952516"/>
    <w:rsid w:val="00953032"/>
    <w:rsid w:val="00953EBC"/>
    <w:rsid w:val="00955578"/>
    <w:rsid w:val="00955862"/>
    <w:rsid w:val="00956945"/>
    <w:rsid w:val="00956D09"/>
    <w:rsid w:val="0095750E"/>
    <w:rsid w:val="00961FBA"/>
    <w:rsid w:val="009635E6"/>
    <w:rsid w:val="009664B8"/>
    <w:rsid w:val="0096653F"/>
    <w:rsid w:val="00967B5A"/>
    <w:rsid w:val="009704C4"/>
    <w:rsid w:val="009707D1"/>
    <w:rsid w:val="00971207"/>
    <w:rsid w:val="00971312"/>
    <w:rsid w:val="00972010"/>
    <w:rsid w:val="0097420A"/>
    <w:rsid w:val="009768B2"/>
    <w:rsid w:val="00976934"/>
    <w:rsid w:val="009771A7"/>
    <w:rsid w:val="009778A5"/>
    <w:rsid w:val="00977A5A"/>
    <w:rsid w:val="00977DAF"/>
    <w:rsid w:val="0098038A"/>
    <w:rsid w:val="0098097B"/>
    <w:rsid w:val="00981DC2"/>
    <w:rsid w:val="00981E49"/>
    <w:rsid w:val="00982764"/>
    <w:rsid w:val="009829D2"/>
    <w:rsid w:val="009839FC"/>
    <w:rsid w:val="00984331"/>
    <w:rsid w:val="00984D41"/>
    <w:rsid w:val="00984D6B"/>
    <w:rsid w:val="00984FDD"/>
    <w:rsid w:val="00985C74"/>
    <w:rsid w:val="009860D2"/>
    <w:rsid w:val="0098794D"/>
    <w:rsid w:val="00991FEB"/>
    <w:rsid w:val="009921AA"/>
    <w:rsid w:val="009922ED"/>
    <w:rsid w:val="0099240C"/>
    <w:rsid w:val="00993FEB"/>
    <w:rsid w:val="009940B9"/>
    <w:rsid w:val="009940F7"/>
    <w:rsid w:val="00994281"/>
    <w:rsid w:val="0099512B"/>
    <w:rsid w:val="0099614B"/>
    <w:rsid w:val="00997264"/>
    <w:rsid w:val="009A00CA"/>
    <w:rsid w:val="009A06A2"/>
    <w:rsid w:val="009A1831"/>
    <w:rsid w:val="009A1D26"/>
    <w:rsid w:val="009A25EB"/>
    <w:rsid w:val="009A350F"/>
    <w:rsid w:val="009A4AD8"/>
    <w:rsid w:val="009A5300"/>
    <w:rsid w:val="009A5585"/>
    <w:rsid w:val="009A5E37"/>
    <w:rsid w:val="009A6BFB"/>
    <w:rsid w:val="009A6F40"/>
    <w:rsid w:val="009A74FE"/>
    <w:rsid w:val="009B0466"/>
    <w:rsid w:val="009B07E7"/>
    <w:rsid w:val="009B0972"/>
    <w:rsid w:val="009B0C15"/>
    <w:rsid w:val="009B0CB8"/>
    <w:rsid w:val="009B2000"/>
    <w:rsid w:val="009B3D90"/>
    <w:rsid w:val="009B3F29"/>
    <w:rsid w:val="009B466E"/>
    <w:rsid w:val="009B5933"/>
    <w:rsid w:val="009C069D"/>
    <w:rsid w:val="009C0B65"/>
    <w:rsid w:val="009C14D3"/>
    <w:rsid w:val="009C197D"/>
    <w:rsid w:val="009C1C0C"/>
    <w:rsid w:val="009C1D67"/>
    <w:rsid w:val="009C2598"/>
    <w:rsid w:val="009C312D"/>
    <w:rsid w:val="009C3A8A"/>
    <w:rsid w:val="009C3D01"/>
    <w:rsid w:val="009C4451"/>
    <w:rsid w:val="009C657A"/>
    <w:rsid w:val="009C6A4C"/>
    <w:rsid w:val="009C6E19"/>
    <w:rsid w:val="009C7483"/>
    <w:rsid w:val="009C77E7"/>
    <w:rsid w:val="009C7C15"/>
    <w:rsid w:val="009D012D"/>
    <w:rsid w:val="009D129D"/>
    <w:rsid w:val="009D1558"/>
    <w:rsid w:val="009D327D"/>
    <w:rsid w:val="009D4C17"/>
    <w:rsid w:val="009D4CE0"/>
    <w:rsid w:val="009D6168"/>
    <w:rsid w:val="009D6357"/>
    <w:rsid w:val="009E2DCE"/>
    <w:rsid w:val="009E353F"/>
    <w:rsid w:val="009E3DA1"/>
    <w:rsid w:val="009E3F7A"/>
    <w:rsid w:val="009E5542"/>
    <w:rsid w:val="009E55B7"/>
    <w:rsid w:val="009E5E05"/>
    <w:rsid w:val="009E5FEE"/>
    <w:rsid w:val="009E65AE"/>
    <w:rsid w:val="009E6A2D"/>
    <w:rsid w:val="009F02D1"/>
    <w:rsid w:val="009F044B"/>
    <w:rsid w:val="009F0681"/>
    <w:rsid w:val="009F09F3"/>
    <w:rsid w:val="009F0A3B"/>
    <w:rsid w:val="009F21A0"/>
    <w:rsid w:val="009F26E9"/>
    <w:rsid w:val="009F34AB"/>
    <w:rsid w:val="009F359E"/>
    <w:rsid w:val="009F3BBE"/>
    <w:rsid w:val="009F440B"/>
    <w:rsid w:val="009F4413"/>
    <w:rsid w:val="009F4896"/>
    <w:rsid w:val="009F52A8"/>
    <w:rsid w:val="009F5C91"/>
    <w:rsid w:val="009F67F3"/>
    <w:rsid w:val="009F6AE7"/>
    <w:rsid w:val="00A0169B"/>
    <w:rsid w:val="00A03C62"/>
    <w:rsid w:val="00A03EFB"/>
    <w:rsid w:val="00A046CC"/>
    <w:rsid w:val="00A058D1"/>
    <w:rsid w:val="00A0591D"/>
    <w:rsid w:val="00A05DCB"/>
    <w:rsid w:val="00A07BAA"/>
    <w:rsid w:val="00A10B6C"/>
    <w:rsid w:val="00A120C6"/>
    <w:rsid w:val="00A1340C"/>
    <w:rsid w:val="00A1364A"/>
    <w:rsid w:val="00A141EC"/>
    <w:rsid w:val="00A14A38"/>
    <w:rsid w:val="00A15D02"/>
    <w:rsid w:val="00A171D3"/>
    <w:rsid w:val="00A17352"/>
    <w:rsid w:val="00A20411"/>
    <w:rsid w:val="00A21C81"/>
    <w:rsid w:val="00A22BEB"/>
    <w:rsid w:val="00A22F5B"/>
    <w:rsid w:val="00A23639"/>
    <w:rsid w:val="00A247C4"/>
    <w:rsid w:val="00A250AB"/>
    <w:rsid w:val="00A26B26"/>
    <w:rsid w:val="00A27C2C"/>
    <w:rsid w:val="00A305FA"/>
    <w:rsid w:val="00A310BA"/>
    <w:rsid w:val="00A3125D"/>
    <w:rsid w:val="00A3225B"/>
    <w:rsid w:val="00A32377"/>
    <w:rsid w:val="00A32936"/>
    <w:rsid w:val="00A32AA1"/>
    <w:rsid w:val="00A34007"/>
    <w:rsid w:val="00A3416C"/>
    <w:rsid w:val="00A34869"/>
    <w:rsid w:val="00A424E7"/>
    <w:rsid w:val="00A42628"/>
    <w:rsid w:val="00A42EA9"/>
    <w:rsid w:val="00A432A7"/>
    <w:rsid w:val="00A43472"/>
    <w:rsid w:val="00A441C4"/>
    <w:rsid w:val="00A44A2A"/>
    <w:rsid w:val="00A45587"/>
    <w:rsid w:val="00A46B18"/>
    <w:rsid w:val="00A46E55"/>
    <w:rsid w:val="00A4705F"/>
    <w:rsid w:val="00A47E24"/>
    <w:rsid w:val="00A50023"/>
    <w:rsid w:val="00A50D27"/>
    <w:rsid w:val="00A52E58"/>
    <w:rsid w:val="00A53A8E"/>
    <w:rsid w:val="00A53ADD"/>
    <w:rsid w:val="00A53B91"/>
    <w:rsid w:val="00A53B93"/>
    <w:rsid w:val="00A54008"/>
    <w:rsid w:val="00A55A51"/>
    <w:rsid w:val="00A566A4"/>
    <w:rsid w:val="00A57D45"/>
    <w:rsid w:val="00A57E35"/>
    <w:rsid w:val="00A60135"/>
    <w:rsid w:val="00A605F4"/>
    <w:rsid w:val="00A61597"/>
    <w:rsid w:val="00A61653"/>
    <w:rsid w:val="00A618E1"/>
    <w:rsid w:val="00A61E3B"/>
    <w:rsid w:val="00A62A53"/>
    <w:rsid w:val="00A62C60"/>
    <w:rsid w:val="00A639EE"/>
    <w:rsid w:val="00A643A1"/>
    <w:rsid w:val="00A64FC8"/>
    <w:rsid w:val="00A65694"/>
    <w:rsid w:val="00A659CD"/>
    <w:rsid w:val="00A666E9"/>
    <w:rsid w:val="00A70350"/>
    <w:rsid w:val="00A72EE2"/>
    <w:rsid w:val="00A73E85"/>
    <w:rsid w:val="00A7467A"/>
    <w:rsid w:val="00A74FF9"/>
    <w:rsid w:val="00A758B2"/>
    <w:rsid w:val="00A76152"/>
    <w:rsid w:val="00A76868"/>
    <w:rsid w:val="00A81FCF"/>
    <w:rsid w:val="00A83F85"/>
    <w:rsid w:val="00A8455D"/>
    <w:rsid w:val="00A84ACD"/>
    <w:rsid w:val="00A84C67"/>
    <w:rsid w:val="00A85376"/>
    <w:rsid w:val="00A87366"/>
    <w:rsid w:val="00A87367"/>
    <w:rsid w:val="00A87F59"/>
    <w:rsid w:val="00A90697"/>
    <w:rsid w:val="00A90BC1"/>
    <w:rsid w:val="00A9264A"/>
    <w:rsid w:val="00A94A36"/>
    <w:rsid w:val="00A9562E"/>
    <w:rsid w:val="00A9620F"/>
    <w:rsid w:val="00AA0232"/>
    <w:rsid w:val="00AA0C73"/>
    <w:rsid w:val="00AA0DA4"/>
    <w:rsid w:val="00AA12E8"/>
    <w:rsid w:val="00AA1813"/>
    <w:rsid w:val="00AA18FE"/>
    <w:rsid w:val="00AA1EA9"/>
    <w:rsid w:val="00AA20C4"/>
    <w:rsid w:val="00AA2374"/>
    <w:rsid w:val="00AA3482"/>
    <w:rsid w:val="00AA3B26"/>
    <w:rsid w:val="00AA3F0E"/>
    <w:rsid w:val="00AA400E"/>
    <w:rsid w:val="00AA4ADB"/>
    <w:rsid w:val="00AA4BC8"/>
    <w:rsid w:val="00AA5983"/>
    <w:rsid w:val="00AA61DA"/>
    <w:rsid w:val="00AA7B52"/>
    <w:rsid w:val="00AB1316"/>
    <w:rsid w:val="00AB5FE1"/>
    <w:rsid w:val="00AB6747"/>
    <w:rsid w:val="00AB6ED9"/>
    <w:rsid w:val="00AB76F9"/>
    <w:rsid w:val="00AC0215"/>
    <w:rsid w:val="00AC07BD"/>
    <w:rsid w:val="00AC15E2"/>
    <w:rsid w:val="00AC376D"/>
    <w:rsid w:val="00AC3CDC"/>
    <w:rsid w:val="00AC4C32"/>
    <w:rsid w:val="00AC5AA5"/>
    <w:rsid w:val="00AC5B6E"/>
    <w:rsid w:val="00AC62B1"/>
    <w:rsid w:val="00AC6328"/>
    <w:rsid w:val="00AC6BC5"/>
    <w:rsid w:val="00AC7A5B"/>
    <w:rsid w:val="00AC7CBC"/>
    <w:rsid w:val="00AD09F2"/>
    <w:rsid w:val="00AD0C6A"/>
    <w:rsid w:val="00AD184B"/>
    <w:rsid w:val="00AD260C"/>
    <w:rsid w:val="00AD2F80"/>
    <w:rsid w:val="00AD39A4"/>
    <w:rsid w:val="00AD3BE0"/>
    <w:rsid w:val="00AD42C5"/>
    <w:rsid w:val="00AD4852"/>
    <w:rsid w:val="00AD4BD4"/>
    <w:rsid w:val="00AD787C"/>
    <w:rsid w:val="00AD7C37"/>
    <w:rsid w:val="00AE0B09"/>
    <w:rsid w:val="00AE0E87"/>
    <w:rsid w:val="00AE1F91"/>
    <w:rsid w:val="00AE2480"/>
    <w:rsid w:val="00AE51C6"/>
    <w:rsid w:val="00AE5C1A"/>
    <w:rsid w:val="00AE6A08"/>
    <w:rsid w:val="00AE6CBC"/>
    <w:rsid w:val="00AE7054"/>
    <w:rsid w:val="00AF0184"/>
    <w:rsid w:val="00AF1DE8"/>
    <w:rsid w:val="00AF2905"/>
    <w:rsid w:val="00AF5462"/>
    <w:rsid w:val="00AF5905"/>
    <w:rsid w:val="00AF6AD3"/>
    <w:rsid w:val="00AF6F07"/>
    <w:rsid w:val="00AF7717"/>
    <w:rsid w:val="00AF79BD"/>
    <w:rsid w:val="00B0028A"/>
    <w:rsid w:val="00B00F7C"/>
    <w:rsid w:val="00B017E4"/>
    <w:rsid w:val="00B01F13"/>
    <w:rsid w:val="00B03F03"/>
    <w:rsid w:val="00B04212"/>
    <w:rsid w:val="00B042B7"/>
    <w:rsid w:val="00B0456A"/>
    <w:rsid w:val="00B06A60"/>
    <w:rsid w:val="00B06F04"/>
    <w:rsid w:val="00B071FF"/>
    <w:rsid w:val="00B1075E"/>
    <w:rsid w:val="00B10C3F"/>
    <w:rsid w:val="00B12B03"/>
    <w:rsid w:val="00B14212"/>
    <w:rsid w:val="00B15950"/>
    <w:rsid w:val="00B162DD"/>
    <w:rsid w:val="00B16A0C"/>
    <w:rsid w:val="00B16ED7"/>
    <w:rsid w:val="00B1788F"/>
    <w:rsid w:val="00B201D6"/>
    <w:rsid w:val="00B20DCD"/>
    <w:rsid w:val="00B21336"/>
    <w:rsid w:val="00B21B59"/>
    <w:rsid w:val="00B22658"/>
    <w:rsid w:val="00B23ECA"/>
    <w:rsid w:val="00B255AE"/>
    <w:rsid w:val="00B26096"/>
    <w:rsid w:val="00B279E6"/>
    <w:rsid w:val="00B305F0"/>
    <w:rsid w:val="00B30F91"/>
    <w:rsid w:val="00B315F8"/>
    <w:rsid w:val="00B31EAE"/>
    <w:rsid w:val="00B31FB5"/>
    <w:rsid w:val="00B31FF9"/>
    <w:rsid w:val="00B335FB"/>
    <w:rsid w:val="00B33CFF"/>
    <w:rsid w:val="00B34670"/>
    <w:rsid w:val="00B34A1D"/>
    <w:rsid w:val="00B36A16"/>
    <w:rsid w:val="00B36E25"/>
    <w:rsid w:val="00B371A3"/>
    <w:rsid w:val="00B40C4D"/>
    <w:rsid w:val="00B42556"/>
    <w:rsid w:val="00B4256D"/>
    <w:rsid w:val="00B432EA"/>
    <w:rsid w:val="00B4345A"/>
    <w:rsid w:val="00B45DAF"/>
    <w:rsid w:val="00B46496"/>
    <w:rsid w:val="00B46A77"/>
    <w:rsid w:val="00B46FB6"/>
    <w:rsid w:val="00B4776E"/>
    <w:rsid w:val="00B47A42"/>
    <w:rsid w:val="00B51DE3"/>
    <w:rsid w:val="00B527E8"/>
    <w:rsid w:val="00B52AEB"/>
    <w:rsid w:val="00B538E4"/>
    <w:rsid w:val="00B544FD"/>
    <w:rsid w:val="00B55701"/>
    <w:rsid w:val="00B56C4C"/>
    <w:rsid w:val="00B56F64"/>
    <w:rsid w:val="00B62BD8"/>
    <w:rsid w:val="00B62D23"/>
    <w:rsid w:val="00B64173"/>
    <w:rsid w:val="00B655D2"/>
    <w:rsid w:val="00B657C8"/>
    <w:rsid w:val="00B66ADF"/>
    <w:rsid w:val="00B66B2D"/>
    <w:rsid w:val="00B709B0"/>
    <w:rsid w:val="00B70D9B"/>
    <w:rsid w:val="00B71CDA"/>
    <w:rsid w:val="00B742FA"/>
    <w:rsid w:val="00B762C7"/>
    <w:rsid w:val="00B7741B"/>
    <w:rsid w:val="00B7767E"/>
    <w:rsid w:val="00B7799E"/>
    <w:rsid w:val="00B77FBE"/>
    <w:rsid w:val="00B8072C"/>
    <w:rsid w:val="00B80A37"/>
    <w:rsid w:val="00B80C94"/>
    <w:rsid w:val="00B80F4E"/>
    <w:rsid w:val="00B8106E"/>
    <w:rsid w:val="00B810DA"/>
    <w:rsid w:val="00B8185E"/>
    <w:rsid w:val="00B82CB8"/>
    <w:rsid w:val="00B83A11"/>
    <w:rsid w:val="00B8416F"/>
    <w:rsid w:val="00B84EE7"/>
    <w:rsid w:val="00B856B7"/>
    <w:rsid w:val="00B86C1C"/>
    <w:rsid w:val="00B87749"/>
    <w:rsid w:val="00B87C73"/>
    <w:rsid w:val="00B87DBC"/>
    <w:rsid w:val="00B90852"/>
    <w:rsid w:val="00B908C8"/>
    <w:rsid w:val="00B90EFE"/>
    <w:rsid w:val="00B91889"/>
    <w:rsid w:val="00B928B3"/>
    <w:rsid w:val="00B929C7"/>
    <w:rsid w:val="00B949D7"/>
    <w:rsid w:val="00B96963"/>
    <w:rsid w:val="00B97831"/>
    <w:rsid w:val="00BA0DEC"/>
    <w:rsid w:val="00BA2052"/>
    <w:rsid w:val="00BA28BF"/>
    <w:rsid w:val="00BA2DBE"/>
    <w:rsid w:val="00BA34CD"/>
    <w:rsid w:val="00BA3D52"/>
    <w:rsid w:val="00BA3F31"/>
    <w:rsid w:val="00BA4366"/>
    <w:rsid w:val="00BA5647"/>
    <w:rsid w:val="00BA58B8"/>
    <w:rsid w:val="00BA5A30"/>
    <w:rsid w:val="00BA60F4"/>
    <w:rsid w:val="00BA701D"/>
    <w:rsid w:val="00BA7554"/>
    <w:rsid w:val="00BA7C9C"/>
    <w:rsid w:val="00BB0A70"/>
    <w:rsid w:val="00BB1D2D"/>
    <w:rsid w:val="00BB2274"/>
    <w:rsid w:val="00BB2D69"/>
    <w:rsid w:val="00BB3835"/>
    <w:rsid w:val="00BB3A59"/>
    <w:rsid w:val="00BB4536"/>
    <w:rsid w:val="00BB4A8B"/>
    <w:rsid w:val="00BB61FA"/>
    <w:rsid w:val="00BB6ECC"/>
    <w:rsid w:val="00BC1B5E"/>
    <w:rsid w:val="00BC4448"/>
    <w:rsid w:val="00BC4CF6"/>
    <w:rsid w:val="00BC51BD"/>
    <w:rsid w:val="00BC524F"/>
    <w:rsid w:val="00BC57B0"/>
    <w:rsid w:val="00BC594E"/>
    <w:rsid w:val="00BC6355"/>
    <w:rsid w:val="00BC7336"/>
    <w:rsid w:val="00BD0BB3"/>
    <w:rsid w:val="00BD0FD7"/>
    <w:rsid w:val="00BD1A9E"/>
    <w:rsid w:val="00BD344B"/>
    <w:rsid w:val="00BD3585"/>
    <w:rsid w:val="00BD3F12"/>
    <w:rsid w:val="00BD46FA"/>
    <w:rsid w:val="00BD47DE"/>
    <w:rsid w:val="00BD4C33"/>
    <w:rsid w:val="00BD51E3"/>
    <w:rsid w:val="00BD61A0"/>
    <w:rsid w:val="00BD77F1"/>
    <w:rsid w:val="00BE0CB7"/>
    <w:rsid w:val="00BE2731"/>
    <w:rsid w:val="00BE32B9"/>
    <w:rsid w:val="00BE335B"/>
    <w:rsid w:val="00BE489F"/>
    <w:rsid w:val="00BE539F"/>
    <w:rsid w:val="00BE5445"/>
    <w:rsid w:val="00BE552B"/>
    <w:rsid w:val="00BE6E6D"/>
    <w:rsid w:val="00BF0019"/>
    <w:rsid w:val="00BF0519"/>
    <w:rsid w:val="00BF085A"/>
    <w:rsid w:val="00BF2371"/>
    <w:rsid w:val="00BF40BB"/>
    <w:rsid w:val="00BF493D"/>
    <w:rsid w:val="00BF4E54"/>
    <w:rsid w:val="00BF77B0"/>
    <w:rsid w:val="00BF786B"/>
    <w:rsid w:val="00BF7A7B"/>
    <w:rsid w:val="00BF7AB2"/>
    <w:rsid w:val="00BF7BCA"/>
    <w:rsid w:val="00BF7F80"/>
    <w:rsid w:val="00C0164B"/>
    <w:rsid w:val="00C01A8C"/>
    <w:rsid w:val="00C04773"/>
    <w:rsid w:val="00C06FF1"/>
    <w:rsid w:val="00C10907"/>
    <w:rsid w:val="00C126A9"/>
    <w:rsid w:val="00C1401E"/>
    <w:rsid w:val="00C156F8"/>
    <w:rsid w:val="00C158DB"/>
    <w:rsid w:val="00C1651C"/>
    <w:rsid w:val="00C20431"/>
    <w:rsid w:val="00C208DD"/>
    <w:rsid w:val="00C20A02"/>
    <w:rsid w:val="00C21547"/>
    <w:rsid w:val="00C22504"/>
    <w:rsid w:val="00C23117"/>
    <w:rsid w:val="00C23511"/>
    <w:rsid w:val="00C23656"/>
    <w:rsid w:val="00C238B1"/>
    <w:rsid w:val="00C2403F"/>
    <w:rsid w:val="00C243F8"/>
    <w:rsid w:val="00C24D26"/>
    <w:rsid w:val="00C24D82"/>
    <w:rsid w:val="00C27C32"/>
    <w:rsid w:val="00C31099"/>
    <w:rsid w:val="00C31919"/>
    <w:rsid w:val="00C31A49"/>
    <w:rsid w:val="00C3268E"/>
    <w:rsid w:val="00C334E0"/>
    <w:rsid w:val="00C33BDA"/>
    <w:rsid w:val="00C34508"/>
    <w:rsid w:val="00C34C6A"/>
    <w:rsid w:val="00C362F4"/>
    <w:rsid w:val="00C3772F"/>
    <w:rsid w:val="00C402EC"/>
    <w:rsid w:val="00C42008"/>
    <w:rsid w:val="00C42064"/>
    <w:rsid w:val="00C42150"/>
    <w:rsid w:val="00C43755"/>
    <w:rsid w:val="00C448ED"/>
    <w:rsid w:val="00C44EF7"/>
    <w:rsid w:val="00C45577"/>
    <w:rsid w:val="00C456C7"/>
    <w:rsid w:val="00C45DFB"/>
    <w:rsid w:val="00C46123"/>
    <w:rsid w:val="00C464D1"/>
    <w:rsid w:val="00C478EB"/>
    <w:rsid w:val="00C47BF2"/>
    <w:rsid w:val="00C47CBA"/>
    <w:rsid w:val="00C5080A"/>
    <w:rsid w:val="00C5090F"/>
    <w:rsid w:val="00C53BBD"/>
    <w:rsid w:val="00C55719"/>
    <w:rsid w:val="00C572D8"/>
    <w:rsid w:val="00C577FB"/>
    <w:rsid w:val="00C57A2F"/>
    <w:rsid w:val="00C57ADF"/>
    <w:rsid w:val="00C61E13"/>
    <w:rsid w:val="00C6224A"/>
    <w:rsid w:val="00C64B72"/>
    <w:rsid w:val="00C654C5"/>
    <w:rsid w:val="00C6619E"/>
    <w:rsid w:val="00C666C5"/>
    <w:rsid w:val="00C66BF9"/>
    <w:rsid w:val="00C678AB"/>
    <w:rsid w:val="00C71B25"/>
    <w:rsid w:val="00C727AB"/>
    <w:rsid w:val="00C730FD"/>
    <w:rsid w:val="00C737F5"/>
    <w:rsid w:val="00C73BAA"/>
    <w:rsid w:val="00C751F9"/>
    <w:rsid w:val="00C756B6"/>
    <w:rsid w:val="00C76925"/>
    <w:rsid w:val="00C8064B"/>
    <w:rsid w:val="00C81BD0"/>
    <w:rsid w:val="00C81D81"/>
    <w:rsid w:val="00C844DD"/>
    <w:rsid w:val="00C852F0"/>
    <w:rsid w:val="00C87098"/>
    <w:rsid w:val="00C8714A"/>
    <w:rsid w:val="00C9066B"/>
    <w:rsid w:val="00C90897"/>
    <w:rsid w:val="00C90916"/>
    <w:rsid w:val="00C920BB"/>
    <w:rsid w:val="00C928E4"/>
    <w:rsid w:val="00C9335C"/>
    <w:rsid w:val="00C947BD"/>
    <w:rsid w:val="00C95C0E"/>
    <w:rsid w:val="00C96564"/>
    <w:rsid w:val="00C967DC"/>
    <w:rsid w:val="00C97678"/>
    <w:rsid w:val="00C97764"/>
    <w:rsid w:val="00C97803"/>
    <w:rsid w:val="00CA03D9"/>
    <w:rsid w:val="00CA0F07"/>
    <w:rsid w:val="00CA1709"/>
    <w:rsid w:val="00CA1713"/>
    <w:rsid w:val="00CA4273"/>
    <w:rsid w:val="00CA528C"/>
    <w:rsid w:val="00CA70A6"/>
    <w:rsid w:val="00CA7127"/>
    <w:rsid w:val="00CA72A3"/>
    <w:rsid w:val="00CA7405"/>
    <w:rsid w:val="00CB0438"/>
    <w:rsid w:val="00CB15D5"/>
    <w:rsid w:val="00CB1CFB"/>
    <w:rsid w:val="00CB21D0"/>
    <w:rsid w:val="00CB2C59"/>
    <w:rsid w:val="00CB2D14"/>
    <w:rsid w:val="00CB3E16"/>
    <w:rsid w:val="00CB4D0B"/>
    <w:rsid w:val="00CB53B7"/>
    <w:rsid w:val="00CB5673"/>
    <w:rsid w:val="00CB5895"/>
    <w:rsid w:val="00CB5A98"/>
    <w:rsid w:val="00CB65FE"/>
    <w:rsid w:val="00CB7AEC"/>
    <w:rsid w:val="00CC05AF"/>
    <w:rsid w:val="00CC10CA"/>
    <w:rsid w:val="00CC1898"/>
    <w:rsid w:val="00CC1C0D"/>
    <w:rsid w:val="00CC3C31"/>
    <w:rsid w:val="00CC41B9"/>
    <w:rsid w:val="00CC4851"/>
    <w:rsid w:val="00CC4D49"/>
    <w:rsid w:val="00CC5670"/>
    <w:rsid w:val="00CC574F"/>
    <w:rsid w:val="00CC5A53"/>
    <w:rsid w:val="00CC6753"/>
    <w:rsid w:val="00CC6860"/>
    <w:rsid w:val="00CC7D4E"/>
    <w:rsid w:val="00CD0BF1"/>
    <w:rsid w:val="00CD38F9"/>
    <w:rsid w:val="00CD4852"/>
    <w:rsid w:val="00CD512C"/>
    <w:rsid w:val="00CD61F9"/>
    <w:rsid w:val="00CD6D68"/>
    <w:rsid w:val="00CD70B5"/>
    <w:rsid w:val="00CE03EA"/>
    <w:rsid w:val="00CE0EFA"/>
    <w:rsid w:val="00CE10D0"/>
    <w:rsid w:val="00CE131A"/>
    <w:rsid w:val="00CE2115"/>
    <w:rsid w:val="00CE37EA"/>
    <w:rsid w:val="00CE6D4E"/>
    <w:rsid w:val="00CE7D44"/>
    <w:rsid w:val="00CF0007"/>
    <w:rsid w:val="00CF192F"/>
    <w:rsid w:val="00CF2DA8"/>
    <w:rsid w:val="00CF437F"/>
    <w:rsid w:val="00CF5113"/>
    <w:rsid w:val="00CF59ED"/>
    <w:rsid w:val="00CF6E91"/>
    <w:rsid w:val="00CF71CF"/>
    <w:rsid w:val="00CF7F5A"/>
    <w:rsid w:val="00D00252"/>
    <w:rsid w:val="00D00971"/>
    <w:rsid w:val="00D00995"/>
    <w:rsid w:val="00D00BBB"/>
    <w:rsid w:val="00D016A2"/>
    <w:rsid w:val="00D01D75"/>
    <w:rsid w:val="00D03F8A"/>
    <w:rsid w:val="00D044CA"/>
    <w:rsid w:val="00D047CB"/>
    <w:rsid w:val="00D04986"/>
    <w:rsid w:val="00D0499C"/>
    <w:rsid w:val="00D05720"/>
    <w:rsid w:val="00D074CF"/>
    <w:rsid w:val="00D079C8"/>
    <w:rsid w:val="00D1171E"/>
    <w:rsid w:val="00D11FE7"/>
    <w:rsid w:val="00D1541A"/>
    <w:rsid w:val="00D155ED"/>
    <w:rsid w:val="00D156FA"/>
    <w:rsid w:val="00D16ED9"/>
    <w:rsid w:val="00D16EE5"/>
    <w:rsid w:val="00D17B79"/>
    <w:rsid w:val="00D20484"/>
    <w:rsid w:val="00D204A0"/>
    <w:rsid w:val="00D22D2C"/>
    <w:rsid w:val="00D230A0"/>
    <w:rsid w:val="00D2462E"/>
    <w:rsid w:val="00D24858"/>
    <w:rsid w:val="00D24CCA"/>
    <w:rsid w:val="00D255AF"/>
    <w:rsid w:val="00D256BC"/>
    <w:rsid w:val="00D25A0E"/>
    <w:rsid w:val="00D25C59"/>
    <w:rsid w:val="00D263BB"/>
    <w:rsid w:val="00D2755F"/>
    <w:rsid w:val="00D311B7"/>
    <w:rsid w:val="00D32150"/>
    <w:rsid w:val="00D32D1B"/>
    <w:rsid w:val="00D33616"/>
    <w:rsid w:val="00D33A99"/>
    <w:rsid w:val="00D34990"/>
    <w:rsid w:val="00D34EB8"/>
    <w:rsid w:val="00D3522E"/>
    <w:rsid w:val="00D35D7D"/>
    <w:rsid w:val="00D37786"/>
    <w:rsid w:val="00D37953"/>
    <w:rsid w:val="00D40332"/>
    <w:rsid w:val="00D408AC"/>
    <w:rsid w:val="00D40ADC"/>
    <w:rsid w:val="00D40FB6"/>
    <w:rsid w:val="00D43F46"/>
    <w:rsid w:val="00D44601"/>
    <w:rsid w:val="00D44821"/>
    <w:rsid w:val="00D456F9"/>
    <w:rsid w:val="00D47297"/>
    <w:rsid w:val="00D47696"/>
    <w:rsid w:val="00D50905"/>
    <w:rsid w:val="00D50931"/>
    <w:rsid w:val="00D50F12"/>
    <w:rsid w:val="00D519AE"/>
    <w:rsid w:val="00D51E8C"/>
    <w:rsid w:val="00D52C93"/>
    <w:rsid w:val="00D53015"/>
    <w:rsid w:val="00D53338"/>
    <w:rsid w:val="00D55A07"/>
    <w:rsid w:val="00D56353"/>
    <w:rsid w:val="00D563C2"/>
    <w:rsid w:val="00D56884"/>
    <w:rsid w:val="00D56AB3"/>
    <w:rsid w:val="00D601E6"/>
    <w:rsid w:val="00D612BF"/>
    <w:rsid w:val="00D61B06"/>
    <w:rsid w:val="00D642EF"/>
    <w:rsid w:val="00D65A64"/>
    <w:rsid w:val="00D65F1C"/>
    <w:rsid w:val="00D665B5"/>
    <w:rsid w:val="00D6683B"/>
    <w:rsid w:val="00D6769B"/>
    <w:rsid w:val="00D67B4A"/>
    <w:rsid w:val="00D7007A"/>
    <w:rsid w:val="00D70D77"/>
    <w:rsid w:val="00D7186E"/>
    <w:rsid w:val="00D718C5"/>
    <w:rsid w:val="00D71957"/>
    <w:rsid w:val="00D72D9C"/>
    <w:rsid w:val="00D73927"/>
    <w:rsid w:val="00D74393"/>
    <w:rsid w:val="00D7499D"/>
    <w:rsid w:val="00D74B4A"/>
    <w:rsid w:val="00D7536B"/>
    <w:rsid w:val="00D7570F"/>
    <w:rsid w:val="00D76C24"/>
    <w:rsid w:val="00D76FB0"/>
    <w:rsid w:val="00D7735B"/>
    <w:rsid w:val="00D80AA3"/>
    <w:rsid w:val="00D82B5B"/>
    <w:rsid w:val="00D8338F"/>
    <w:rsid w:val="00D83C3B"/>
    <w:rsid w:val="00D84825"/>
    <w:rsid w:val="00D84AF0"/>
    <w:rsid w:val="00D853BF"/>
    <w:rsid w:val="00D85878"/>
    <w:rsid w:val="00D8781A"/>
    <w:rsid w:val="00D9150E"/>
    <w:rsid w:val="00D922F1"/>
    <w:rsid w:val="00D92E06"/>
    <w:rsid w:val="00D9308E"/>
    <w:rsid w:val="00D93151"/>
    <w:rsid w:val="00D94FD9"/>
    <w:rsid w:val="00D97876"/>
    <w:rsid w:val="00DA02E0"/>
    <w:rsid w:val="00DA15D2"/>
    <w:rsid w:val="00DA1681"/>
    <w:rsid w:val="00DA20B4"/>
    <w:rsid w:val="00DA255D"/>
    <w:rsid w:val="00DA32E8"/>
    <w:rsid w:val="00DA3378"/>
    <w:rsid w:val="00DA3DD4"/>
    <w:rsid w:val="00DA5705"/>
    <w:rsid w:val="00DA6723"/>
    <w:rsid w:val="00DA6A10"/>
    <w:rsid w:val="00DA6F7D"/>
    <w:rsid w:val="00DA7BBF"/>
    <w:rsid w:val="00DB03E0"/>
    <w:rsid w:val="00DB123C"/>
    <w:rsid w:val="00DB155A"/>
    <w:rsid w:val="00DB1851"/>
    <w:rsid w:val="00DB34D1"/>
    <w:rsid w:val="00DB4B59"/>
    <w:rsid w:val="00DB5AFB"/>
    <w:rsid w:val="00DB6DA8"/>
    <w:rsid w:val="00DB70A1"/>
    <w:rsid w:val="00DB7BD2"/>
    <w:rsid w:val="00DC06F8"/>
    <w:rsid w:val="00DC075F"/>
    <w:rsid w:val="00DC107A"/>
    <w:rsid w:val="00DC1D94"/>
    <w:rsid w:val="00DC1F04"/>
    <w:rsid w:val="00DC3733"/>
    <w:rsid w:val="00DC45FC"/>
    <w:rsid w:val="00DC5AEA"/>
    <w:rsid w:val="00DC6AB0"/>
    <w:rsid w:val="00DC7474"/>
    <w:rsid w:val="00DD100E"/>
    <w:rsid w:val="00DD149D"/>
    <w:rsid w:val="00DD1EBF"/>
    <w:rsid w:val="00DD366E"/>
    <w:rsid w:val="00DD585D"/>
    <w:rsid w:val="00DD6E9F"/>
    <w:rsid w:val="00DD71C0"/>
    <w:rsid w:val="00DD723B"/>
    <w:rsid w:val="00DE0BCA"/>
    <w:rsid w:val="00DE126F"/>
    <w:rsid w:val="00DE328D"/>
    <w:rsid w:val="00DE6130"/>
    <w:rsid w:val="00DE6C1F"/>
    <w:rsid w:val="00DE73F6"/>
    <w:rsid w:val="00DE7538"/>
    <w:rsid w:val="00DE7CA4"/>
    <w:rsid w:val="00DE7D0A"/>
    <w:rsid w:val="00DF0E00"/>
    <w:rsid w:val="00DF2325"/>
    <w:rsid w:val="00DF2CEF"/>
    <w:rsid w:val="00DF3388"/>
    <w:rsid w:val="00DF3CAF"/>
    <w:rsid w:val="00DF44FE"/>
    <w:rsid w:val="00DF7055"/>
    <w:rsid w:val="00DF7624"/>
    <w:rsid w:val="00E00641"/>
    <w:rsid w:val="00E007B3"/>
    <w:rsid w:val="00E017A2"/>
    <w:rsid w:val="00E02191"/>
    <w:rsid w:val="00E027C1"/>
    <w:rsid w:val="00E02E0D"/>
    <w:rsid w:val="00E0437A"/>
    <w:rsid w:val="00E04A1E"/>
    <w:rsid w:val="00E05016"/>
    <w:rsid w:val="00E054D0"/>
    <w:rsid w:val="00E05BCE"/>
    <w:rsid w:val="00E06741"/>
    <w:rsid w:val="00E06A89"/>
    <w:rsid w:val="00E070B8"/>
    <w:rsid w:val="00E1013F"/>
    <w:rsid w:val="00E101B2"/>
    <w:rsid w:val="00E10691"/>
    <w:rsid w:val="00E11741"/>
    <w:rsid w:val="00E11A5D"/>
    <w:rsid w:val="00E11A77"/>
    <w:rsid w:val="00E11A7C"/>
    <w:rsid w:val="00E11D29"/>
    <w:rsid w:val="00E12ABF"/>
    <w:rsid w:val="00E14086"/>
    <w:rsid w:val="00E145F8"/>
    <w:rsid w:val="00E14986"/>
    <w:rsid w:val="00E15AE3"/>
    <w:rsid w:val="00E166C2"/>
    <w:rsid w:val="00E16A7C"/>
    <w:rsid w:val="00E208F7"/>
    <w:rsid w:val="00E21AAD"/>
    <w:rsid w:val="00E22010"/>
    <w:rsid w:val="00E22877"/>
    <w:rsid w:val="00E230EE"/>
    <w:rsid w:val="00E236BD"/>
    <w:rsid w:val="00E23B03"/>
    <w:rsid w:val="00E23F4C"/>
    <w:rsid w:val="00E24A98"/>
    <w:rsid w:val="00E274B9"/>
    <w:rsid w:val="00E27B95"/>
    <w:rsid w:val="00E301E3"/>
    <w:rsid w:val="00E30818"/>
    <w:rsid w:val="00E3171F"/>
    <w:rsid w:val="00E342D5"/>
    <w:rsid w:val="00E37147"/>
    <w:rsid w:val="00E37742"/>
    <w:rsid w:val="00E41E37"/>
    <w:rsid w:val="00E4297E"/>
    <w:rsid w:val="00E42D46"/>
    <w:rsid w:val="00E4449F"/>
    <w:rsid w:val="00E45090"/>
    <w:rsid w:val="00E45CAA"/>
    <w:rsid w:val="00E50F08"/>
    <w:rsid w:val="00E51755"/>
    <w:rsid w:val="00E51B8B"/>
    <w:rsid w:val="00E52345"/>
    <w:rsid w:val="00E530B2"/>
    <w:rsid w:val="00E555B5"/>
    <w:rsid w:val="00E55D35"/>
    <w:rsid w:val="00E56079"/>
    <w:rsid w:val="00E56D45"/>
    <w:rsid w:val="00E57745"/>
    <w:rsid w:val="00E57A5E"/>
    <w:rsid w:val="00E6002F"/>
    <w:rsid w:val="00E60669"/>
    <w:rsid w:val="00E60CE1"/>
    <w:rsid w:val="00E60CF2"/>
    <w:rsid w:val="00E61B85"/>
    <w:rsid w:val="00E61C6A"/>
    <w:rsid w:val="00E624C6"/>
    <w:rsid w:val="00E63663"/>
    <w:rsid w:val="00E64BA9"/>
    <w:rsid w:val="00E6663B"/>
    <w:rsid w:val="00E7044F"/>
    <w:rsid w:val="00E7065E"/>
    <w:rsid w:val="00E712ED"/>
    <w:rsid w:val="00E74BA8"/>
    <w:rsid w:val="00E7570E"/>
    <w:rsid w:val="00E76348"/>
    <w:rsid w:val="00E76CBD"/>
    <w:rsid w:val="00E76F5E"/>
    <w:rsid w:val="00E8131C"/>
    <w:rsid w:val="00E817AC"/>
    <w:rsid w:val="00E832BE"/>
    <w:rsid w:val="00E83729"/>
    <w:rsid w:val="00E85A25"/>
    <w:rsid w:val="00E8671D"/>
    <w:rsid w:val="00E87279"/>
    <w:rsid w:val="00E87372"/>
    <w:rsid w:val="00E87BAB"/>
    <w:rsid w:val="00E90B1A"/>
    <w:rsid w:val="00E91178"/>
    <w:rsid w:val="00E9152C"/>
    <w:rsid w:val="00E933CE"/>
    <w:rsid w:val="00E9447E"/>
    <w:rsid w:val="00E96F43"/>
    <w:rsid w:val="00E97851"/>
    <w:rsid w:val="00E97D3D"/>
    <w:rsid w:val="00EA0C2C"/>
    <w:rsid w:val="00EA4C2F"/>
    <w:rsid w:val="00EA4C7C"/>
    <w:rsid w:val="00EA53BE"/>
    <w:rsid w:val="00EA780F"/>
    <w:rsid w:val="00EA789D"/>
    <w:rsid w:val="00EA79A4"/>
    <w:rsid w:val="00EB1961"/>
    <w:rsid w:val="00EB54D7"/>
    <w:rsid w:val="00EB6B3D"/>
    <w:rsid w:val="00EB70A3"/>
    <w:rsid w:val="00EB78B4"/>
    <w:rsid w:val="00EB7B5F"/>
    <w:rsid w:val="00EC0586"/>
    <w:rsid w:val="00EC0AAB"/>
    <w:rsid w:val="00EC11F7"/>
    <w:rsid w:val="00EC1D31"/>
    <w:rsid w:val="00EC2046"/>
    <w:rsid w:val="00EC4438"/>
    <w:rsid w:val="00EC5D98"/>
    <w:rsid w:val="00EC616D"/>
    <w:rsid w:val="00EC61EC"/>
    <w:rsid w:val="00EC6E6F"/>
    <w:rsid w:val="00EC70FE"/>
    <w:rsid w:val="00ED057B"/>
    <w:rsid w:val="00ED186D"/>
    <w:rsid w:val="00ED3109"/>
    <w:rsid w:val="00ED43E4"/>
    <w:rsid w:val="00ED4715"/>
    <w:rsid w:val="00ED5447"/>
    <w:rsid w:val="00ED5ABF"/>
    <w:rsid w:val="00ED5B8A"/>
    <w:rsid w:val="00ED5F03"/>
    <w:rsid w:val="00EE07CB"/>
    <w:rsid w:val="00EE1E8C"/>
    <w:rsid w:val="00EE2622"/>
    <w:rsid w:val="00EE4CDC"/>
    <w:rsid w:val="00EE5671"/>
    <w:rsid w:val="00EE727C"/>
    <w:rsid w:val="00EE7D89"/>
    <w:rsid w:val="00EF03A0"/>
    <w:rsid w:val="00EF0856"/>
    <w:rsid w:val="00EF0A29"/>
    <w:rsid w:val="00EF10CF"/>
    <w:rsid w:val="00EF1C7C"/>
    <w:rsid w:val="00EF235E"/>
    <w:rsid w:val="00EF36AE"/>
    <w:rsid w:val="00EF42D5"/>
    <w:rsid w:val="00EF437E"/>
    <w:rsid w:val="00EF4AB3"/>
    <w:rsid w:val="00EF53C1"/>
    <w:rsid w:val="00EF57F2"/>
    <w:rsid w:val="00EF6857"/>
    <w:rsid w:val="00EF6C81"/>
    <w:rsid w:val="00F003EC"/>
    <w:rsid w:val="00F00551"/>
    <w:rsid w:val="00F01102"/>
    <w:rsid w:val="00F01658"/>
    <w:rsid w:val="00F01AE0"/>
    <w:rsid w:val="00F04523"/>
    <w:rsid w:val="00F04926"/>
    <w:rsid w:val="00F04DE8"/>
    <w:rsid w:val="00F05B16"/>
    <w:rsid w:val="00F06F3D"/>
    <w:rsid w:val="00F07A06"/>
    <w:rsid w:val="00F10F67"/>
    <w:rsid w:val="00F133BB"/>
    <w:rsid w:val="00F14C3A"/>
    <w:rsid w:val="00F16CFE"/>
    <w:rsid w:val="00F17AC8"/>
    <w:rsid w:val="00F22248"/>
    <w:rsid w:val="00F22E3D"/>
    <w:rsid w:val="00F23F2D"/>
    <w:rsid w:val="00F24036"/>
    <w:rsid w:val="00F24C5E"/>
    <w:rsid w:val="00F252A8"/>
    <w:rsid w:val="00F26200"/>
    <w:rsid w:val="00F263C6"/>
    <w:rsid w:val="00F27DD1"/>
    <w:rsid w:val="00F323A1"/>
    <w:rsid w:val="00F32753"/>
    <w:rsid w:val="00F32F68"/>
    <w:rsid w:val="00F330CC"/>
    <w:rsid w:val="00F330EC"/>
    <w:rsid w:val="00F34155"/>
    <w:rsid w:val="00F35DA5"/>
    <w:rsid w:val="00F37319"/>
    <w:rsid w:val="00F40BDA"/>
    <w:rsid w:val="00F41596"/>
    <w:rsid w:val="00F41ABC"/>
    <w:rsid w:val="00F423C9"/>
    <w:rsid w:val="00F4401C"/>
    <w:rsid w:val="00F44BD6"/>
    <w:rsid w:val="00F4567E"/>
    <w:rsid w:val="00F4580C"/>
    <w:rsid w:val="00F45BCD"/>
    <w:rsid w:val="00F464F2"/>
    <w:rsid w:val="00F4672C"/>
    <w:rsid w:val="00F468ED"/>
    <w:rsid w:val="00F47AAE"/>
    <w:rsid w:val="00F47E30"/>
    <w:rsid w:val="00F50546"/>
    <w:rsid w:val="00F5141D"/>
    <w:rsid w:val="00F51856"/>
    <w:rsid w:val="00F5210A"/>
    <w:rsid w:val="00F52275"/>
    <w:rsid w:val="00F529BC"/>
    <w:rsid w:val="00F564F4"/>
    <w:rsid w:val="00F57488"/>
    <w:rsid w:val="00F57A4D"/>
    <w:rsid w:val="00F601EF"/>
    <w:rsid w:val="00F6073A"/>
    <w:rsid w:val="00F60CDD"/>
    <w:rsid w:val="00F61A30"/>
    <w:rsid w:val="00F61F59"/>
    <w:rsid w:val="00F6216D"/>
    <w:rsid w:val="00F62572"/>
    <w:rsid w:val="00F62D1F"/>
    <w:rsid w:val="00F63625"/>
    <w:rsid w:val="00F63A40"/>
    <w:rsid w:val="00F64B24"/>
    <w:rsid w:val="00F64F3C"/>
    <w:rsid w:val="00F652A7"/>
    <w:rsid w:val="00F65A41"/>
    <w:rsid w:val="00F65DC1"/>
    <w:rsid w:val="00F661E4"/>
    <w:rsid w:val="00F6714A"/>
    <w:rsid w:val="00F672BD"/>
    <w:rsid w:val="00F679AB"/>
    <w:rsid w:val="00F67A52"/>
    <w:rsid w:val="00F67CFF"/>
    <w:rsid w:val="00F67F3E"/>
    <w:rsid w:val="00F705D3"/>
    <w:rsid w:val="00F70725"/>
    <w:rsid w:val="00F71455"/>
    <w:rsid w:val="00F71A93"/>
    <w:rsid w:val="00F722DE"/>
    <w:rsid w:val="00F72740"/>
    <w:rsid w:val="00F73C43"/>
    <w:rsid w:val="00F74239"/>
    <w:rsid w:val="00F77ED8"/>
    <w:rsid w:val="00F80D95"/>
    <w:rsid w:val="00F81E93"/>
    <w:rsid w:val="00F831D3"/>
    <w:rsid w:val="00F851F3"/>
    <w:rsid w:val="00F85BF8"/>
    <w:rsid w:val="00F864D0"/>
    <w:rsid w:val="00F86C68"/>
    <w:rsid w:val="00F87744"/>
    <w:rsid w:val="00F907B3"/>
    <w:rsid w:val="00F9148E"/>
    <w:rsid w:val="00F9189A"/>
    <w:rsid w:val="00F92299"/>
    <w:rsid w:val="00F926E4"/>
    <w:rsid w:val="00F93B8C"/>
    <w:rsid w:val="00F93CDF"/>
    <w:rsid w:val="00F94ACB"/>
    <w:rsid w:val="00F9705B"/>
    <w:rsid w:val="00FA0CDA"/>
    <w:rsid w:val="00FA17DB"/>
    <w:rsid w:val="00FA19BF"/>
    <w:rsid w:val="00FA1C82"/>
    <w:rsid w:val="00FA53EF"/>
    <w:rsid w:val="00FA5418"/>
    <w:rsid w:val="00FA564A"/>
    <w:rsid w:val="00FA5F87"/>
    <w:rsid w:val="00FA6515"/>
    <w:rsid w:val="00FA6806"/>
    <w:rsid w:val="00FA69D9"/>
    <w:rsid w:val="00FA6C57"/>
    <w:rsid w:val="00FA7915"/>
    <w:rsid w:val="00FB0F1B"/>
    <w:rsid w:val="00FB1A26"/>
    <w:rsid w:val="00FB49B2"/>
    <w:rsid w:val="00FB4C60"/>
    <w:rsid w:val="00FB5170"/>
    <w:rsid w:val="00FB5B49"/>
    <w:rsid w:val="00FB60CD"/>
    <w:rsid w:val="00FB6F73"/>
    <w:rsid w:val="00FB7328"/>
    <w:rsid w:val="00FC04D4"/>
    <w:rsid w:val="00FC0F0C"/>
    <w:rsid w:val="00FC15C7"/>
    <w:rsid w:val="00FC18C2"/>
    <w:rsid w:val="00FC331F"/>
    <w:rsid w:val="00FC3EDB"/>
    <w:rsid w:val="00FC4B16"/>
    <w:rsid w:val="00FC64DE"/>
    <w:rsid w:val="00FC6FE4"/>
    <w:rsid w:val="00FD08A7"/>
    <w:rsid w:val="00FD0901"/>
    <w:rsid w:val="00FD65D7"/>
    <w:rsid w:val="00FD6844"/>
    <w:rsid w:val="00FD6CD6"/>
    <w:rsid w:val="00FD7A9F"/>
    <w:rsid w:val="00FE0173"/>
    <w:rsid w:val="00FE0FD4"/>
    <w:rsid w:val="00FE12C0"/>
    <w:rsid w:val="00FE1330"/>
    <w:rsid w:val="00FE2043"/>
    <w:rsid w:val="00FE3ABB"/>
    <w:rsid w:val="00FE3B20"/>
    <w:rsid w:val="00FE3C19"/>
    <w:rsid w:val="00FE42CF"/>
    <w:rsid w:val="00FE5646"/>
    <w:rsid w:val="00FE5B56"/>
    <w:rsid w:val="00FF29FD"/>
    <w:rsid w:val="00FF4908"/>
    <w:rsid w:val="00FF4D7D"/>
    <w:rsid w:val="00FF5431"/>
    <w:rsid w:val="00FF731D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978D"/>
  <w15:chartTrackingRefBased/>
  <w15:docId w15:val="{33672771-87CE-433D-83CE-FC1A5B2B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25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18C5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61DA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A61DA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61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718C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2Znak">
    <w:name w:val="Nagłówek 2 Znak"/>
    <w:link w:val="Nagwek2"/>
    <w:uiPriority w:val="99"/>
    <w:rsid w:val="00AA61D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link w:val="Nagwek3"/>
    <w:uiPriority w:val="99"/>
    <w:rsid w:val="00AA61D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9"/>
    <w:rsid w:val="00AA61D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625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45625C"/>
    <w:rPr>
      <w:sz w:val="20"/>
      <w:szCs w:val="20"/>
    </w:rPr>
  </w:style>
  <w:style w:type="character" w:styleId="Odwoaniedokomentarza">
    <w:name w:val="annotation reference"/>
    <w:uiPriority w:val="99"/>
    <w:unhideWhenUsed/>
    <w:rsid w:val="0045625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2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562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5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25C"/>
  </w:style>
  <w:style w:type="paragraph" w:styleId="Stopka">
    <w:name w:val="footer"/>
    <w:basedOn w:val="Normalny"/>
    <w:link w:val="StopkaZnak"/>
    <w:uiPriority w:val="99"/>
    <w:unhideWhenUsed/>
    <w:rsid w:val="0045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25C"/>
  </w:style>
  <w:style w:type="paragraph" w:styleId="Akapitzlist">
    <w:name w:val="List Paragraph"/>
    <w:aliases w:val="L1,Numerowanie,List Paragraph,normalny tekst,Akapit z listą5,T_SZ_List Paragraph,Kolorowa lista — akcent 11,Akapit z listą BS"/>
    <w:basedOn w:val="Normalny"/>
    <w:link w:val="AkapitzlistZnak"/>
    <w:uiPriority w:val="34"/>
    <w:qFormat/>
    <w:rsid w:val="0045625C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normalny tekst Znak,Akapit z listą5 Znak,T_SZ_List Paragraph Znak,Kolorowa lista — akcent 11 Znak,Akapit z listą BS Znak"/>
    <w:link w:val="Akapitzlist"/>
    <w:uiPriority w:val="34"/>
    <w:qFormat/>
    <w:locked/>
    <w:rsid w:val="008D5AB4"/>
  </w:style>
  <w:style w:type="character" w:styleId="Hipercze">
    <w:name w:val="Hyperlink"/>
    <w:uiPriority w:val="99"/>
    <w:unhideWhenUsed/>
    <w:rsid w:val="0045625C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25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625C"/>
    <w:rPr>
      <w:b/>
      <w:bCs/>
      <w:sz w:val="20"/>
      <w:szCs w:val="20"/>
    </w:rPr>
  </w:style>
  <w:style w:type="character" w:customStyle="1" w:styleId="FontStyle136">
    <w:name w:val="Font Style136"/>
    <w:rsid w:val="0045625C"/>
    <w:rPr>
      <w:rFonts w:ascii="Times New Roman" w:hAnsi="Times New Roman" w:cs="Times New Roman" w:hint="default"/>
    </w:rPr>
  </w:style>
  <w:style w:type="paragraph" w:styleId="Poprawka">
    <w:name w:val="Revision"/>
    <w:hidden/>
    <w:uiPriority w:val="99"/>
    <w:semiHidden/>
    <w:rsid w:val="0045625C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56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2">
    <w:name w:val="h2"/>
    <w:basedOn w:val="Domylnaczcionkaakapitu"/>
    <w:uiPriority w:val="99"/>
    <w:rsid w:val="00D311B7"/>
  </w:style>
  <w:style w:type="character" w:customStyle="1" w:styleId="h1">
    <w:name w:val="h1"/>
    <w:basedOn w:val="Domylnaczcionkaakapitu"/>
    <w:uiPriority w:val="99"/>
    <w:rsid w:val="00D311B7"/>
  </w:style>
  <w:style w:type="paragraph" w:styleId="Tekstpodstawowy2">
    <w:name w:val="Body Text 2"/>
    <w:basedOn w:val="Normalny"/>
    <w:link w:val="Tekstpodstawowy2Znak"/>
    <w:uiPriority w:val="99"/>
    <w:rsid w:val="00B66B2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uiPriority w:val="99"/>
    <w:rsid w:val="00B66B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358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35816"/>
  </w:style>
  <w:style w:type="paragraph" w:customStyle="1" w:styleId="MarginText">
    <w:name w:val="Margin Text"/>
    <w:basedOn w:val="Tekstpodstawowy"/>
    <w:uiPriority w:val="99"/>
    <w:rsid w:val="00AA61DA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/>
      <w:lang w:val="en-GB"/>
    </w:rPr>
  </w:style>
  <w:style w:type="paragraph" w:styleId="Tekstpodstawowy">
    <w:name w:val="Body Text"/>
    <w:basedOn w:val="Normalny"/>
    <w:link w:val="TekstpodstawowyZnak"/>
    <w:uiPriority w:val="99"/>
    <w:unhideWhenUsed/>
    <w:rsid w:val="00AA61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61DA"/>
  </w:style>
  <w:style w:type="paragraph" w:styleId="Tekstpodstawowy3">
    <w:name w:val="Body Text 3"/>
    <w:basedOn w:val="Normalny"/>
    <w:link w:val="Tekstpodstawowy3Znak"/>
    <w:uiPriority w:val="99"/>
    <w:rsid w:val="00AA61DA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pl-PL"/>
    </w:rPr>
  </w:style>
  <w:style w:type="character" w:customStyle="1" w:styleId="Tekstpodstawowy3Znak">
    <w:name w:val="Tekst podstawowy 3 Znak"/>
    <w:link w:val="Tekstpodstawowy3"/>
    <w:uiPriority w:val="99"/>
    <w:rsid w:val="00AA61D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rsid w:val="008D5AB4"/>
    <w:pPr>
      <w:suppressAutoHyphens/>
      <w:jc w:val="both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pkt">
    <w:name w:val="pkt"/>
    <w:basedOn w:val="Normalny"/>
    <w:rsid w:val="005D07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rsid w:val="00D718C5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D718C5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rsid w:val="00D718C5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FontStyle60">
    <w:name w:val="Font Style60"/>
    <w:uiPriority w:val="99"/>
    <w:rsid w:val="00F529B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1">
    <w:name w:val="Font Style61"/>
    <w:rsid w:val="00F529BC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uiPriority w:val="99"/>
    <w:rsid w:val="00F529BC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F529BC"/>
    <w:pPr>
      <w:widowControl w:val="0"/>
      <w:autoSpaceDE w:val="0"/>
      <w:spacing w:after="0" w:line="262" w:lineRule="exac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27B95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18"/>
      <w:lang w:val="x-none" w:eastAsia="zh-CN" w:bidi="hi-IN"/>
    </w:rPr>
  </w:style>
  <w:style w:type="character" w:customStyle="1" w:styleId="Tekstpodstawowywcity2Znak">
    <w:name w:val="Tekst podstawowy wcięty 2 Znak"/>
    <w:link w:val="Tekstpodstawowywcity2"/>
    <w:uiPriority w:val="99"/>
    <w:rsid w:val="00E27B95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table" w:customStyle="1" w:styleId="TableGrid">
    <w:name w:val="TableGrid"/>
    <w:rsid w:val="00B908C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20431"/>
    <w:pPr>
      <w:autoSpaceDE w:val="0"/>
      <w:autoSpaceDN w:val="0"/>
      <w:adjustRightInd w:val="0"/>
      <w:ind w:left="709" w:hanging="284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ontStyle48">
    <w:name w:val="Font Style48"/>
    <w:uiPriority w:val="99"/>
    <w:rsid w:val="00B279E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Normalny"/>
    <w:uiPriority w:val="99"/>
    <w:rsid w:val="00B279E6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4145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eading11">
    <w:name w:val="Heading 11"/>
    <w:basedOn w:val="Normalny"/>
    <w:next w:val="Normalny"/>
    <w:uiPriority w:val="99"/>
    <w:rsid w:val="00C1401E"/>
    <w:pPr>
      <w:keepNext/>
      <w:keepLines/>
      <w:widowControl w:val="0"/>
      <w:tabs>
        <w:tab w:val="num" w:pos="432"/>
        <w:tab w:val="num" w:pos="720"/>
      </w:tabs>
      <w:suppressAutoHyphens/>
      <w:autoSpaceDE w:val="0"/>
      <w:autoSpaceDN w:val="0"/>
      <w:adjustRightInd w:val="0"/>
      <w:spacing w:before="480" w:after="0" w:line="240" w:lineRule="auto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customStyle="1" w:styleId="Heading21">
    <w:name w:val="Heading 21"/>
    <w:basedOn w:val="Normalny"/>
    <w:next w:val="Normalny"/>
    <w:uiPriority w:val="99"/>
    <w:rsid w:val="00C1401E"/>
    <w:pPr>
      <w:keepNext/>
      <w:widowControl w:val="0"/>
      <w:tabs>
        <w:tab w:val="num" w:pos="576"/>
        <w:tab w:val="num" w:pos="1440"/>
      </w:tabs>
      <w:suppressAutoHyphens/>
      <w:autoSpaceDE w:val="0"/>
      <w:autoSpaceDN w:val="0"/>
      <w:adjustRightInd w:val="0"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Heading31">
    <w:name w:val="Heading 31"/>
    <w:aliases w:val="h3"/>
    <w:basedOn w:val="Normalny"/>
    <w:next w:val="Normalny"/>
    <w:uiPriority w:val="99"/>
    <w:rsid w:val="00C1401E"/>
    <w:pPr>
      <w:keepNext/>
      <w:widowControl w:val="0"/>
      <w:tabs>
        <w:tab w:val="num" w:pos="720"/>
        <w:tab w:val="num" w:pos="2160"/>
      </w:tabs>
      <w:suppressAutoHyphens/>
      <w:autoSpaceDE w:val="0"/>
      <w:autoSpaceDN w:val="0"/>
      <w:adjustRightInd w:val="0"/>
      <w:spacing w:after="0" w:line="240" w:lineRule="auto"/>
      <w:ind w:left="720" w:hanging="720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Heading41">
    <w:name w:val="Heading 41"/>
    <w:aliases w:val="h4"/>
    <w:basedOn w:val="Normalny"/>
    <w:next w:val="Normalny"/>
    <w:uiPriority w:val="99"/>
    <w:rsid w:val="00C1401E"/>
    <w:pPr>
      <w:keepNext/>
      <w:widowControl w:val="0"/>
      <w:tabs>
        <w:tab w:val="num" w:pos="864"/>
        <w:tab w:val="left" w:pos="2835"/>
        <w:tab w:val="left" w:pos="2880"/>
        <w:tab w:val="left" w:pos="7513"/>
      </w:tabs>
      <w:suppressAutoHyphens/>
      <w:autoSpaceDE w:val="0"/>
      <w:autoSpaceDN w:val="0"/>
      <w:adjustRightInd w:val="0"/>
      <w:spacing w:after="120" w:line="240" w:lineRule="auto"/>
      <w:ind w:left="864" w:hanging="864"/>
      <w:jc w:val="center"/>
      <w:outlineLvl w:val="3"/>
    </w:pPr>
    <w:rPr>
      <w:rFonts w:eastAsia="Times New Roman" w:cs="Calibri"/>
      <w:b/>
      <w:bCs/>
      <w:sz w:val="28"/>
      <w:szCs w:val="28"/>
      <w:lang w:eastAsia="pl-PL"/>
    </w:rPr>
  </w:style>
  <w:style w:type="paragraph" w:customStyle="1" w:styleId="Heading51">
    <w:name w:val="Heading 51"/>
    <w:aliases w:val="h5"/>
    <w:basedOn w:val="Normalny"/>
    <w:next w:val="Normalny"/>
    <w:uiPriority w:val="99"/>
    <w:rsid w:val="00C1401E"/>
    <w:pPr>
      <w:keepNext/>
      <w:widowControl w:val="0"/>
      <w:tabs>
        <w:tab w:val="num" w:pos="1008"/>
        <w:tab w:val="num" w:pos="3600"/>
      </w:tabs>
      <w:suppressAutoHyphens/>
      <w:autoSpaceDE w:val="0"/>
      <w:autoSpaceDN w:val="0"/>
      <w:adjustRightInd w:val="0"/>
      <w:spacing w:after="0" w:line="240" w:lineRule="auto"/>
      <w:ind w:left="1008" w:hanging="1008"/>
      <w:jc w:val="center"/>
      <w:outlineLvl w:val="4"/>
    </w:pPr>
    <w:rPr>
      <w:rFonts w:eastAsia="Times New Roman" w:cs="Calibri"/>
      <w:sz w:val="32"/>
      <w:szCs w:val="32"/>
      <w:lang w:eastAsia="pl-PL"/>
    </w:rPr>
  </w:style>
  <w:style w:type="paragraph" w:customStyle="1" w:styleId="Heading61">
    <w:name w:val="Heading 61"/>
    <w:aliases w:val="h6"/>
    <w:basedOn w:val="Normalny"/>
    <w:next w:val="Normalny"/>
    <w:uiPriority w:val="99"/>
    <w:rsid w:val="00C1401E"/>
    <w:pPr>
      <w:widowControl w:val="0"/>
      <w:tabs>
        <w:tab w:val="num" w:pos="1152"/>
        <w:tab w:val="num" w:pos="4320"/>
      </w:tabs>
      <w:suppressAutoHyphens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 w:cs="Calibri"/>
      <w:b/>
      <w:bCs/>
      <w:lang w:eastAsia="pl-PL"/>
    </w:rPr>
  </w:style>
  <w:style w:type="paragraph" w:customStyle="1" w:styleId="Heading71">
    <w:name w:val="Heading 71"/>
    <w:aliases w:val="h7"/>
    <w:basedOn w:val="Normalny"/>
    <w:next w:val="Normalny"/>
    <w:uiPriority w:val="99"/>
    <w:rsid w:val="00C1401E"/>
    <w:pPr>
      <w:widowControl w:val="0"/>
      <w:tabs>
        <w:tab w:val="num" w:pos="1296"/>
        <w:tab w:val="num" w:pos="5040"/>
      </w:tabs>
      <w:suppressAutoHyphens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 w:cs="Calibri"/>
      <w:sz w:val="24"/>
      <w:szCs w:val="24"/>
      <w:lang w:eastAsia="pl-PL"/>
    </w:rPr>
  </w:style>
  <w:style w:type="paragraph" w:customStyle="1" w:styleId="Heading81">
    <w:name w:val="Heading 81"/>
    <w:aliases w:val="h8"/>
    <w:basedOn w:val="Normalny"/>
    <w:next w:val="Normalny"/>
    <w:uiPriority w:val="99"/>
    <w:rsid w:val="00C1401E"/>
    <w:pPr>
      <w:keepNext/>
      <w:keepLines/>
      <w:widowControl w:val="0"/>
      <w:tabs>
        <w:tab w:val="num" w:pos="1440"/>
        <w:tab w:val="num" w:pos="5760"/>
      </w:tabs>
      <w:suppressAutoHyphens/>
      <w:autoSpaceDE w:val="0"/>
      <w:autoSpaceDN w:val="0"/>
      <w:adjustRightInd w:val="0"/>
      <w:spacing w:before="200" w:after="0" w:line="240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  <w:lang w:eastAsia="pl-PL"/>
    </w:rPr>
  </w:style>
  <w:style w:type="character" w:customStyle="1" w:styleId="FontStyle85">
    <w:name w:val="Font Style85"/>
    <w:uiPriority w:val="99"/>
    <w:rsid w:val="00C1401E"/>
    <w:rPr>
      <w:rFonts w:ascii="Times New Roman" w:hAnsi="Times New Roman"/>
      <w:b/>
      <w:sz w:val="24"/>
      <w:lang w:val="pl-PL"/>
    </w:rPr>
  </w:style>
  <w:style w:type="paragraph" w:customStyle="1" w:styleId="Tekstpodstawowy31">
    <w:name w:val="Tekst podstawowy 31"/>
    <w:basedOn w:val="Normalny"/>
    <w:uiPriority w:val="99"/>
    <w:rsid w:val="00C1401E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eastAsia="Times New Roman" w:cs="Calibri"/>
      <w:sz w:val="16"/>
      <w:szCs w:val="16"/>
      <w:lang w:eastAsia="pl-PL"/>
    </w:rPr>
  </w:style>
  <w:style w:type="paragraph" w:styleId="Podtytu">
    <w:name w:val="Subtitle"/>
    <w:aliases w:val="sub"/>
    <w:basedOn w:val="Normalny"/>
    <w:next w:val="Tekstpodstawowy"/>
    <w:link w:val="PodtytuZnak"/>
    <w:uiPriority w:val="99"/>
    <w:qFormat/>
    <w:rsid w:val="00C1401E"/>
    <w:pPr>
      <w:keepNext/>
      <w:widowControl w:val="0"/>
      <w:suppressAutoHyphens/>
      <w:autoSpaceDE w:val="0"/>
      <w:autoSpaceDN w:val="0"/>
      <w:adjustRightInd w:val="0"/>
      <w:spacing w:before="240" w:after="120" w:line="240" w:lineRule="auto"/>
      <w:jc w:val="center"/>
    </w:pPr>
    <w:rPr>
      <w:rFonts w:ascii="Cambria" w:eastAsia="Times New Roman" w:hAnsi="Cambria"/>
      <w:sz w:val="24"/>
      <w:szCs w:val="24"/>
      <w:lang w:val="x-none" w:eastAsia="pl-PL"/>
    </w:rPr>
  </w:style>
  <w:style w:type="character" w:customStyle="1" w:styleId="PodtytuZnak">
    <w:name w:val="Podtytuł Znak"/>
    <w:aliases w:val="sub Znak"/>
    <w:link w:val="Podtytu"/>
    <w:uiPriority w:val="99"/>
    <w:rsid w:val="00C1401E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1401E"/>
    <w:pPr>
      <w:widowControl w:val="0"/>
      <w:suppressAutoHyphens/>
      <w:autoSpaceDE w:val="0"/>
      <w:autoSpaceDN w:val="0"/>
      <w:adjustRightInd w:val="0"/>
    </w:pPr>
    <w:rPr>
      <w:rFonts w:eastAsia="Times New Roman" w:cs="Calibri"/>
      <w:lang w:eastAsia="pl-PL"/>
    </w:rPr>
  </w:style>
  <w:style w:type="character" w:customStyle="1" w:styleId="DeltaViewInsertion">
    <w:name w:val="DeltaView Insertion"/>
    <w:rsid w:val="00C1401E"/>
    <w:rPr>
      <w:color w:val="0000FF"/>
      <w:u w:val="double"/>
    </w:rPr>
  </w:style>
  <w:style w:type="paragraph" w:styleId="NormalnyWeb">
    <w:name w:val="Normal (Web)"/>
    <w:basedOn w:val="Normalny"/>
    <w:uiPriority w:val="99"/>
    <w:rsid w:val="00C1401E"/>
    <w:pPr>
      <w:suppressAutoHyphens/>
      <w:spacing w:before="280" w:after="280" w:line="240" w:lineRule="auto"/>
    </w:pPr>
    <w:rPr>
      <w:rFonts w:eastAsia="Times New Roman" w:cs="Calibri"/>
      <w:sz w:val="24"/>
      <w:szCs w:val="24"/>
      <w:lang w:eastAsia="ar-SA"/>
    </w:rPr>
  </w:style>
  <w:style w:type="paragraph" w:customStyle="1" w:styleId="DeltaViewTableBody">
    <w:name w:val="DeltaView Table Body"/>
    <w:basedOn w:val="Normalny"/>
    <w:uiPriority w:val="99"/>
    <w:rsid w:val="00C140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pl-PL"/>
    </w:rPr>
  </w:style>
  <w:style w:type="character" w:customStyle="1" w:styleId="FontStyle64">
    <w:name w:val="Font Style64"/>
    <w:uiPriority w:val="99"/>
    <w:rsid w:val="00C1401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6">
    <w:name w:val="Style16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64" w:lineRule="exact"/>
      <w:ind w:hanging="4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64" w:lineRule="exact"/>
      <w:ind w:hanging="26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C1401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64" w:lineRule="exact"/>
      <w:ind w:hanging="26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C1401E"/>
    <w:rPr>
      <w:rFonts w:ascii="Calibri" w:hAnsi="Calibri" w:cs="Calibri"/>
      <w:i/>
      <w:iCs/>
      <w:color w:val="000000"/>
      <w:spacing w:val="-10"/>
      <w:sz w:val="22"/>
      <w:szCs w:val="22"/>
    </w:rPr>
  </w:style>
  <w:style w:type="character" w:customStyle="1" w:styleId="FontStyle56">
    <w:name w:val="Font Style56"/>
    <w:uiPriority w:val="99"/>
    <w:rsid w:val="00C1401E"/>
    <w:rPr>
      <w:rFonts w:ascii="CordiaUPC" w:hAnsi="CordiaUPC" w:cs="CordiaUPC"/>
      <w:b/>
      <w:bCs/>
      <w:color w:val="000000"/>
      <w:sz w:val="28"/>
      <w:szCs w:val="28"/>
    </w:rPr>
  </w:style>
  <w:style w:type="character" w:customStyle="1" w:styleId="FontStyle57">
    <w:name w:val="Font Style57"/>
    <w:uiPriority w:val="99"/>
    <w:rsid w:val="00C1401E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uiPriority w:val="99"/>
    <w:rsid w:val="00C1401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9">
    <w:name w:val="Font Style59"/>
    <w:uiPriority w:val="99"/>
    <w:rsid w:val="00C1401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1">
    <w:name w:val="Style1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C1401E"/>
    <w:rPr>
      <w:rFonts w:ascii="Times New Roman" w:hAnsi="Times New Roman"/>
      <w:color w:val="000000"/>
      <w:sz w:val="26"/>
    </w:rPr>
  </w:style>
  <w:style w:type="character" w:customStyle="1" w:styleId="FontStyle12">
    <w:name w:val="Font Style12"/>
    <w:uiPriority w:val="99"/>
    <w:rsid w:val="00C1401E"/>
    <w:rPr>
      <w:rFonts w:ascii="Times New Roman" w:hAnsi="Times New Roman"/>
      <w:color w:val="000000"/>
      <w:sz w:val="22"/>
    </w:rPr>
  </w:style>
  <w:style w:type="character" w:customStyle="1" w:styleId="FontStyle13">
    <w:name w:val="Font Style13"/>
    <w:uiPriority w:val="99"/>
    <w:rsid w:val="00C1401E"/>
    <w:rPr>
      <w:rFonts w:ascii="Calibri" w:hAnsi="Calibri"/>
      <w:b/>
      <w:color w:val="000000"/>
      <w:sz w:val="18"/>
    </w:rPr>
  </w:style>
  <w:style w:type="character" w:customStyle="1" w:styleId="FontStyle14">
    <w:name w:val="Font Style14"/>
    <w:uiPriority w:val="99"/>
    <w:rsid w:val="00C1401E"/>
    <w:rPr>
      <w:rFonts w:ascii="Times New Roman" w:hAnsi="Times New Roman"/>
      <w:i/>
      <w:color w:val="000000"/>
      <w:sz w:val="22"/>
    </w:rPr>
  </w:style>
  <w:style w:type="character" w:customStyle="1" w:styleId="FontStyle15">
    <w:name w:val="Font Style15"/>
    <w:uiPriority w:val="99"/>
    <w:rsid w:val="00C1401E"/>
    <w:rPr>
      <w:rFonts w:ascii="Times New Roman" w:hAnsi="Times New Roman"/>
      <w:b/>
      <w:color w:val="000000"/>
      <w:sz w:val="22"/>
    </w:rPr>
  </w:style>
  <w:style w:type="paragraph" w:customStyle="1" w:styleId="Tabelapozycja">
    <w:name w:val="Tabela pozycja"/>
    <w:basedOn w:val="Normalny"/>
    <w:rsid w:val="00C140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character" w:styleId="Uwydatnienie">
    <w:name w:val="Emphasis"/>
    <w:uiPriority w:val="99"/>
    <w:qFormat/>
    <w:rsid w:val="00C1401E"/>
    <w:rPr>
      <w:rFonts w:cs="Times New Roman"/>
      <w:i/>
      <w:iCs/>
    </w:rPr>
  </w:style>
  <w:style w:type="paragraph" w:customStyle="1" w:styleId="PreformattedText">
    <w:name w:val="Preformatted Text"/>
    <w:basedOn w:val="Normalny"/>
    <w:uiPriority w:val="99"/>
    <w:rsid w:val="00C1401E"/>
    <w:pPr>
      <w:suppressAutoHyphens/>
      <w:autoSpaceDN w:val="0"/>
      <w:spacing w:after="0" w:line="240" w:lineRule="auto"/>
      <w:textAlignment w:val="baseline"/>
    </w:pPr>
    <w:rPr>
      <w:rFonts w:ascii="Courier New" w:hAnsi="Courier New" w:cs="Courier New"/>
      <w:color w:val="000000"/>
      <w:kern w:val="3"/>
      <w:sz w:val="20"/>
      <w:szCs w:val="20"/>
      <w:lang w:val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1401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1401E"/>
    <w:pPr>
      <w:spacing w:after="0" w:line="240" w:lineRule="auto"/>
      <w:jc w:val="both"/>
    </w:pPr>
    <w:rPr>
      <w:sz w:val="20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1401E"/>
    <w:rPr>
      <w:rFonts w:ascii="Calibri" w:eastAsia="Calibri" w:hAnsi="Calibri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401E"/>
    <w:pPr>
      <w:spacing w:after="120" w:line="240" w:lineRule="auto"/>
      <w:ind w:left="283"/>
      <w:jc w:val="both"/>
    </w:pPr>
    <w:rPr>
      <w:sz w:val="16"/>
      <w:szCs w:val="16"/>
      <w:lang w:val="x-none" w:eastAsia="x-none"/>
    </w:rPr>
  </w:style>
  <w:style w:type="paragraph" w:styleId="HTML-wstpniesformatowany">
    <w:name w:val="HTML Preformatted"/>
    <w:basedOn w:val="Normalny"/>
    <w:link w:val="HTML-wstpniesformatowanyZnak1"/>
    <w:rsid w:val="00831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zh-CN"/>
    </w:rPr>
  </w:style>
  <w:style w:type="character" w:customStyle="1" w:styleId="HTML-wstpniesformatowanyZnak">
    <w:name w:val="HTML - wstępnie sformatowany Znak"/>
    <w:uiPriority w:val="99"/>
    <w:semiHidden/>
    <w:rsid w:val="008313B4"/>
    <w:rPr>
      <w:rFonts w:ascii="Consolas" w:hAnsi="Consolas"/>
      <w:lang w:eastAsia="en-US"/>
    </w:rPr>
  </w:style>
  <w:style w:type="character" w:customStyle="1" w:styleId="HTML-wstpniesformatowanyZnak1">
    <w:name w:val="HTML - wstępnie sformatowany Znak1"/>
    <w:link w:val="HTML-wstpniesformatowany"/>
    <w:rsid w:val="008313B4"/>
    <w:rPr>
      <w:rFonts w:ascii="Courier New" w:eastAsia="Times New Roman" w:hAnsi="Courier New"/>
      <w:lang w:eastAsia="zh-CN"/>
    </w:rPr>
  </w:style>
  <w:style w:type="paragraph" w:styleId="Bezodstpw">
    <w:name w:val="No Spacing"/>
    <w:link w:val="BezodstpwZnak"/>
    <w:uiPriority w:val="1"/>
    <w:qFormat/>
    <w:rsid w:val="0003776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03776F"/>
    <w:rPr>
      <w:sz w:val="22"/>
      <w:szCs w:val="22"/>
      <w:lang w:eastAsia="en-US"/>
    </w:rPr>
  </w:style>
  <w:style w:type="character" w:styleId="Odwoanieprzypisukocowego">
    <w:name w:val="endnote reference"/>
    <w:uiPriority w:val="99"/>
    <w:semiHidden/>
    <w:unhideWhenUsed/>
    <w:rsid w:val="001F7412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8B6824"/>
  </w:style>
  <w:style w:type="table" w:customStyle="1" w:styleId="Tabela-Siatka1">
    <w:name w:val="Tabela - Siatka1"/>
    <w:basedOn w:val="Standardowy"/>
    <w:next w:val="Tabela-Siatka"/>
    <w:uiPriority w:val="59"/>
    <w:rsid w:val="008B6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8B6824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kstlitera">
    <w:name w:val="tekst litera"/>
    <w:basedOn w:val="Normalny"/>
    <w:rsid w:val="001E337A"/>
    <w:pPr>
      <w:numPr>
        <w:ilvl w:val="4"/>
        <w:numId w:val="90"/>
      </w:numPr>
      <w:spacing w:before="120" w:after="120" w:line="240" w:lineRule="auto"/>
      <w:jc w:val="both"/>
    </w:pPr>
    <w:rPr>
      <w:rFonts w:ascii="Palatino Linotype" w:eastAsia="Times New Roman" w:hAnsi="Palatino Linotype"/>
      <w:szCs w:val="20"/>
      <w:lang w:eastAsia="pl-PL"/>
    </w:rPr>
  </w:style>
  <w:style w:type="paragraph" w:customStyle="1" w:styleId="tekstparagraf">
    <w:name w:val="tekst paragraf"/>
    <w:basedOn w:val="Normalny"/>
    <w:next w:val="Normalny"/>
    <w:rsid w:val="001E337A"/>
    <w:pPr>
      <w:keepNext/>
      <w:numPr>
        <w:numId w:val="90"/>
      </w:numPr>
      <w:spacing w:before="240" w:after="0" w:line="240" w:lineRule="auto"/>
      <w:jc w:val="center"/>
    </w:pPr>
    <w:rPr>
      <w:rFonts w:ascii="Palatino Linotype" w:eastAsia="Times New Roman" w:hAnsi="Palatino Linotype"/>
      <w:b/>
      <w:szCs w:val="20"/>
      <w:lang w:eastAsia="pl-PL"/>
    </w:rPr>
  </w:style>
  <w:style w:type="paragraph" w:customStyle="1" w:styleId="tekstparagraftytu">
    <w:name w:val="tekst paragraf tytuł"/>
    <w:basedOn w:val="Normalny"/>
    <w:next w:val="Normalny"/>
    <w:rsid w:val="001E337A"/>
    <w:pPr>
      <w:keepNext/>
      <w:numPr>
        <w:ilvl w:val="1"/>
        <w:numId w:val="90"/>
      </w:numPr>
      <w:spacing w:after="120" w:line="240" w:lineRule="auto"/>
      <w:jc w:val="center"/>
    </w:pPr>
    <w:rPr>
      <w:rFonts w:ascii="Palatino Linotype" w:eastAsia="Times New Roman" w:hAnsi="Palatino Linotype"/>
      <w:b/>
      <w:smallCaps/>
      <w:szCs w:val="20"/>
      <w:lang w:eastAsia="pl-PL"/>
    </w:rPr>
  </w:style>
  <w:style w:type="paragraph" w:customStyle="1" w:styleId="tekstpunkt">
    <w:name w:val="tekst punkt"/>
    <w:basedOn w:val="Normalny"/>
    <w:rsid w:val="001E337A"/>
    <w:pPr>
      <w:numPr>
        <w:ilvl w:val="3"/>
        <w:numId w:val="90"/>
      </w:numPr>
      <w:spacing w:before="120" w:after="120" w:line="240" w:lineRule="auto"/>
      <w:jc w:val="both"/>
    </w:pPr>
    <w:rPr>
      <w:rFonts w:ascii="Palatino Linotype" w:eastAsia="Times New Roman" w:hAnsi="Palatino Linotype"/>
      <w:szCs w:val="20"/>
      <w:lang w:eastAsia="pl-PL"/>
    </w:rPr>
  </w:style>
  <w:style w:type="paragraph" w:customStyle="1" w:styleId="tekstustp">
    <w:name w:val="tekst ustęp"/>
    <w:basedOn w:val="Normalny"/>
    <w:rsid w:val="001E337A"/>
    <w:pPr>
      <w:numPr>
        <w:ilvl w:val="2"/>
        <w:numId w:val="90"/>
      </w:numPr>
      <w:spacing w:before="120" w:after="120" w:line="240" w:lineRule="auto"/>
      <w:jc w:val="both"/>
    </w:pPr>
    <w:rPr>
      <w:rFonts w:ascii="Palatino Linotype" w:eastAsia="Times New Roman" w:hAnsi="Palatino Linotype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2B808-20E1-40B0-9B00-0863DCCE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1123</Words>
  <Characters>6741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7849</CharactersWithSpaces>
  <SharedDoc>false</SharedDoc>
  <HLinks>
    <vt:vector size="66" baseType="variant">
      <vt:variant>
        <vt:i4>8061012</vt:i4>
      </vt:variant>
      <vt:variant>
        <vt:i4>30</vt:i4>
      </vt:variant>
      <vt:variant>
        <vt:i4>0</vt:i4>
      </vt:variant>
      <vt:variant>
        <vt:i4>5</vt:i4>
      </vt:variant>
      <vt:variant>
        <vt:lpwstr>mailto:zp@pan.pl</vt:lpwstr>
      </vt:variant>
      <vt:variant>
        <vt:lpwstr/>
      </vt:variant>
      <vt:variant>
        <vt:i4>6946931</vt:i4>
      </vt:variant>
      <vt:variant>
        <vt:i4>27</vt:i4>
      </vt:variant>
      <vt:variant>
        <vt:i4>0</vt:i4>
      </vt:variant>
      <vt:variant>
        <vt:i4>5</vt:i4>
      </vt:variant>
      <vt:variant>
        <vt:lpwstr>http://www.pan.pl/</vt:lpwstr>
      </vt:variant>
      <vt:variant>
        <vt:lpwstr/>
      </vt:variant>
      <vt:variant>
        <vt:i4>8061012</vt:i4>
      </vt:variant>
      <vt:variant>
        <vt:i4>24</vt:i4>
      </vt:variant>
      <vt:variant>
        <vt:i4>0</vt:i4>
      </vt:variant>
      <vt:variant>
        <vt:i4>5</vt:i4>
      </vt:variant>
      <vt:variant>
        <vt:lpwstr>mailto:zp@pan.pl</vt:lpwstr>
      </vt:variant>
      <vt:variant>
        <vt:lpwstr/>
      </vt:variant>
      <vt:variant>
        <vt:i4>8061012</vt:i4>
      </vt:variant>
      <vt:variant>
        <vt:i4>21</vt:i4>
      </vt:variant>
      <vt:variant>
        <vt:i4>0</vt:i4>
      </vt:variant>
      <vt:variant>
        <vt:i4>5</vt:i4>
      </vt:variant>
      <vt:variant>
        <vt:lpwstr>mailto:zp@pan.pl</vt:lpwstr>
      </vt:variant>
      <vt:variant>
        <vt:lpwstr/>
      </vt:variant>
      <vt:variant>
        <vt:i4>8061012</vt:i4>
      </vt:variant>
      <vt:variant>
        <vt:i4>18</vt:i4>
      </vt:variant>
      <vt:variant>
        <vt:i4>0</vt:i4>
      </vt:variant>
      <vt:variant>
        <vt:i4>5</vt:i4>
      </vt:variant>
      <vt:variant>
        <vt:lpwstr>mailto:zp@pan.pl</vt:lpwstr>
      </vt:variant>
      <vt:variant>
        <vt:lpwstr/>
      </vt:variant>
      <vt:variant>
        <vt:i4>8061012</vt:i4>
      </vt:variant>
      <vt:variant>
        <vt:i4>15</vt:i4>
      </vt:variant>
      <vt:variant>
        <vt:i4>0</vt:i4>
      </vt:variant>
      <vt:variant>
        <vt:i4>5</vt:i4>
      </vt:variant>
      <vt:variant>
        <vt:lpwstr>mailto:zp@pan.pl</vt:lpwstr>
      </vt:variant>
      <vt:variant>
        <vt:lpwstr/>
      </vt:variant>
      <vt:variant>
        <vt:i4>65578</vt:i4>
      </vt:variant>
      <vt:variant>
        <vt:i4>12</vt:i4>
      </vt:variant>
      <vt:variant>
        <vt:i4>0</vt:i4>
      </vt:variant>
      <vt:variant>
        <vt:i4>5</vt:i4>
      </vt:variant>
      <vt:variant>
        <vt:lpwstr>mailto:iod@pan.pl</vt:lpwstr>
      </vt:variant>
      <vt:variant>
        <vt:lpwstr/>
      </vt:variant>
      <vt:variant>
        <vt:i4>8061012</vt:i4>
      </vt:variant>
      <vt:variant>
        <vt:i4>9</vt:i4>
      </vt:variant>
      <vt:variant>
        <vt:i4>0</vt:i4>
      </vt:variant>
      <vt:variant>
        <vt:i4>5</vt:i4>
      </vt:variant>
      <vt:variant>
        <vt:lpwstr>mailto:zp@pan.pl</vt:lpwstr>
      </vt:variant>
      <vt:variant>
        <vt:lpwstr/>
      </vt:variant>
      <vt:variant>
        <vt:i4>6946931</vt:i4>
      </vt:variant>
      <vt:variant>
        <vt:i4>6</vt:i4>
      </vt:variant>
      <vt:variant>
        <vt:i4>0</vt:i4>
      </vt:variant>
      <vt:variant>
        <vt:i4>5</vt:i4>
      </vt:variant>
      <vt:variant>
        <vt:lpwstr>http://www.pan.pl/</vt:lpwstr>
      </vt:variant>
      <vt:variant>
        <vt:lpwstr/>
      </vt:variant>
      <vt:variant>
        <vt:i4>8061012</vt:i4>
      </vt:variant>
      <vt:variant>
        <vt:i4>3</vt:i4>
      </vt:variant>
      <vt:variant>
        <vt:i4>0</vt:i4>
      </vt:variant>
      <vt:variant>
        <vt:i4>5</vt:i4>
      </vt:variant>
      <vt:variant>
        <vt:lpwstr>mailto:zp@pan.pl</vt:lpwstr>
      </vt:variant>
      <vt:variant>
        <vt:lpwstr/>
      </vt:variant>
      <vt:variant>
        <vt:i4>6946931</vt:i4>
      </vt:variant>
      <vt:variant>
        <vt:i4>0</vt:i4>
      </vt:variant>
      <vt:variant>
        <vt:i4>0</vt:i4>
      </vt:variant>
      <vt:variant>
        <vt:i4>5</vt:i4>
      </vt:variant>
      <vt:variant>
        <vt:lpwstr>http://www.pan.pl/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Kasińska</dc:creator>
  <cp:keywords/>
  <cp:lastModifiedBy>Namysło Bernard</cp:lastModifiedBy>
  <cp:revision>4</cp:revision>
  <cp:lastPrinted>2018-10-10T08:28:00Z</cp:lastPrinted>
  <dcterms:created xsi:type="dcterms:W3CDTF">2018-10-31T12:45:00Z</dcterms:created>
  <dcterms:modified xsi:type="dcterms:W3CDTF">2018-11-06T12:04:00Z</dcterms:modified>
</cp:coreProperties>
</file>