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21DB" w14:textId="12F92E25" w:rsidR="006D4944" w:rsidRDefault="006D4944" w:rsidP="00034B74">
      <w:pPr>
        <w:shd w:val="clear" w:color="auto" w:fill="FFFFFF"/>
        <w:spacing w:after="0" w:line="240" w:lineRule="auto"/>
        <w:rPr>
          <w:rFonts w:ascii="Bookman Old Style" w:hAnsi="Bookman Old Style" w:cs="Tahoma"/>
        </w:rPr>
      </w:pPr>
    </w:p>
    <w:p w14:paraId="5B75936B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Załącznik nr 2 do SIWZ</w:t>
      </w:r>
    </w:p>
    <w:p w14:paraId="48A546F0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wzór</w:t>
      </w:r>
    </w:p>
    <w:p w14:paraId="079F4194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3A37CD2" w14:textId="77777777" w:rsidR="00EF437E" w:rsidRPr="004F7541" w:rsidRDefault="00EF437E" w:rsidP="00EF437E">
      <w:pPr>
        <w:spacing w:after="0" w:line="240" w:lineRule="auto"/>
        <w:ind w:left="3540" w:firstLine="708"/>
        <w:rPr>
          <w:rFonts w:ascii="Bookman Old Style" w:eastAsia="Times New Roman" w:hAnsi="Bookman Old Style"/>
          <w:b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Zamawiający:</w:t>
      </w:r>
    </w:p>
    <w:p w14:paraId="31F844A7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b/>
          <w:spacing w:val="-8"/>
          <w:lang w:bidi="en-US"/>
        </w:rPr>
      </w:pPr>
      <w:r w:rsidRPr="004F7541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1C6E95A2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596F2EF5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NIP: 5251575083, REGON: 000325713</w:t>
      </w:r>
    </w:p>
    <w:p w14:paraId="1969554F" w14:textId="77777777" w:rsidR="00EF437E" w:rsidRPr="00C834F8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spacing w:val="-9"/>
          <w:lang w:bidi="en-US"/>
        </w:rPr>
      </w:pPr>
      <w:r>
        <w:rPr>
          <w:rFonts w:ascii="Bookman Old Style" w:eastAsia="Times New Roman" w:hAnsi="Bookman Old Style"/>
          <w:spacing w:val="-9"/>
          <w:lang w:bidi="en-US"/>
        </w:rPr>
        <w:t xml:space="preserve">Tel.: (22) 182 62 30, </w:t>
      </w:r>
      <w:hyperlink r:id="rId8" w:history="1">
        <w:r w:rsidRPr="004F7541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78FA652D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b/>
        </w:rPr>
      </w:pPr>
    </w:p>
    <w:p w14:paraId="3908795E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Wykonawca:</w:t>
      </w:r>
    </w:p>
    <w:p w14:paraId="1524D51B" w14:textId="77777777" w:rsidR="00EF437E" w:rsidRPr="004F7541" w:rsidRDefault="00EF437E" w:rsidP="00EF437E">
      <w:pPr>
        <w:spacing w:after="0" w:line="240" w:lineRule="auto"/>
        <w:ind w:right="5954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………………………………………………………………………………</w:t>
      </w:r>
    </w:p>
    <w:p w14:paraId="41102B00" w14:textId="77777777" w:rsidR="00EF437E" w:rsidRPr="004F7541" w:rsidRDefault="00EF437E" w:rsidP="00EF437E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(pełna nazwa/firma, adres, w zależności od podmiotu: NIP/PESEL, KRS/</w:t>
      </w:r>
      <w:proofErr w:type="spellStart"/>
      <w:r w:rsidRPr="004F7541">
        <w:rPr>
          <w:rFonts w:ascii="Bookman Old Style" w:hAnsi="Bookman Old Style"/>
          <w:i/>
        </w:rPr>
        <w:t>CEiDG</w:t>
      </w:r>
      <w:proofErr w:type="spellEnd"/>
      <w:r w:rsidRPr="004F7541">
        <w:rPr>
          <w:rFonts w:ascii="Bookman Old Style" w:hAnsi="Bookman Old Style"/>
          <w:i/>
        </w:rPr>
        <w:t>)</w:t>
      </w:r>
    </w:p>
    <w:p w14:paraId="244E6FB3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u w:val="single"/>
        </w:rPr>
      </w:pPr>
      <w:r w:rsidRPr="004F7541">
        <w:rPr>
          <w:rFonts w:ascii="Bookman Old Style" w:hAnsi="Bookman Old Style"/>
          <w:u w:val="single"/>
        </w:rPr>
        <w:t>reprezentowany przez:</w:t>
      </w:r>
    </w:p>
    <w:p w14:paraId="701FF18D" w14:textId="77777777" w:rsidR="00EF437E" w:rsidRPr="004F7541" w:rsidRDefault="00EF437E" w:rsidP="00EF437E">
      <w:pPr>
        <w:spacing w:after="0" w:line="240" w:lineRule="auto"/>
        <w:ind w:right="5954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………………………………………………………………………………</w:t>
      </w:r>
    </w:p>
    <w:p w14:paraId="1482B206" w14:textId="77777777" w:rsidR="00EF437E" w:rsidRPr="004F7541" w:rsidRDefault="00EF437E" w:rsidP="00EF437E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(imię, nazwisko, stanowisko/podstawa do reprezentacji)</w:t>
      </w:r>
    </w:p>
    <w:p w14:paraId="74F45722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4F7541">
        <w:rPr>
          <w:rFonts w:ascii="Bookman Old Style" w:hAnsi="Bookman Old Style"/>
          <w:b/>
          <w:u w:val="single"/>
        </w:rPr>
        <w:t xml:space="preserve">Oświadczenie wykonawcy </w:t>
      </w:r>
    </w:p>
    <w:p w14:paraId="5CBFB414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 xml:space="preserve">składane na podstawie art. 25a ust. 1 ustawy z dnia 29 stycznia 2004 r. </w:t>
      </w:r>
    </w:p>
    <w:p w14:paraId="416C3F81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 xml:space="preserve"> Prawo zamówień publicznych (dalej jako: ustawa </w:t>
      </w:r>
      <w:proofErr w:type="spellStart"/>
      <w:r w:rsidRPr="004F7541">
        <w:rPr>
          <w:rFonts w:ascii="Bookman Old Style" w:hAnsi="Bookman Old Style"/>
          <w:b/>
        </w:rPr>
        <w:t>Pzp</w:t>
      </w:r>
      <w:proofErr w:type="spellEnd"/>
      <w:r w:rsidRPr="004F7541">
        <w:rPr>
          <w:rFonts w:ascii="Bookman Old Style" w:hAnsi="Bookman Old Style"/>
          <w:b/>
        </w:rPr>
        <w:t>),</w:t>
      </w:r>
    </w:p>
    <w:p w14:paraId="70CD0257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4F7541">
        <w:rPr>
          <w:rFonts w:ascii="Bookman Old Style" w:hAnsi="Bookman Old Style"/>
          <w:b/>
          <w:u w:val="single"/>
        </w:rPr>
        <w:t>DOTYCZĄCE PRZESŁANEK WYKLUCZENIA Z POSTĘPOWANIA</w:t>
      </w:r>
    </w:p>
    <w:p w14:paraId="03DFB294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37D28BB1" w14:textId="20AC04B7" w:rsidR="00EF437E" w:rsidRPr="00C47BF2" w:rsidRDefault="00EF437E" w:rsidP="00EF437E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C47BF2">
        <w:rPr>
          <w:rFonts w:ascii="Bookman Old Style" w:hAnsi="Bookman Old Style"/>
        </w:rPr>
        <w:t xml:space="preserve">Na potrzeby postępowania o udzielenie zamówienia publicznego pn. </w:t>
      </w:r>
      <w:r w:rsidRPr="00C47BF2">
        <w:rPr>
          <w:rFonts w:ascii="Bookman Old Style" w:hAnsi="Bookman Old Style"/>
          <w:b/>
        </w:rPr>
        <w:t>„</w:t>
      </w:r>
      <w:r w:rsidR="00C47BF2" w:rsidRPr="00C47BF2">
        <w:rPr>
          <w:rFonts w:ascii="Bookman Old Style" w:hAnsi="Bookman Old Style"/>
          <w:b/>
        </w:rPr>
        <w:t xml:space="preserve">Opracowanie dokumentacji </w:t>
      </w:r>
      <w:r w:rsidR="00D17B79">
        <w:rPr>
          <w:rFonts w:ascii="Bookman Old Style" w:hAnsi="Bookman Old Style"/>
          <w:b/>
        </w:rPr>
        <w:t>budowlano-wykonawczej</w:t>
      </w:r>
      <w:r w:rsidR="00C47BF2" w:rsidRPr="00C47BF2">
        <w:rPr>
          <w:rFonts w:ascii="Bookman Old Style" w:hAnsi="Bookman Old Style"/>
          <w:b/>
        </w:rPr>
        <w:t xml:space="preserve"> rozbiórki</w:t>
      </w:r>
      <w:r w:rsidR="00C47BF2" w:rsidRPr="00C47BF2">
        <w:rPr>
          <w:rFonts w:ascii="Bookman Old Style" w:eastAsia="Times New Roman" w:hAnsi="Bookman Old Style" w:cs="Calibri"/>
          <w:b/>
          <w:lang w:eastAsia="pl-PL"/>
        </w:rPr>
        <w:t xml:space="preserve"> budynków wraz ze wszelkimi pozostałymi istniejącymi składnikami tworzących zespół zabudowań gospodarczych zlokalizowanych na dz. ew. nr 12/10 w obrębie 5 – Jabłonna i częściowo ujętych w Gminnej Ewidencji Zabytków oraz budynków gospodarczych na działce ew. nr 8/47 w obrębie 5 – Jabłonna</w:t>
      </w:r>
      <w:r w:rsidRPr="00C47BF2">
        <w:rPr>
          <w:rFonts w:ascii="Bookman Old Style" w:hAnsi="Bookman Old Style"/>
          <w:b/>
        </w:rPr>
        <w:t>”</w:t>
      </w:r>
      <w:r w:rsidRPr="00C47BF2">
        <w:rPr>
          <w:rFonts w:ascii="Bookman Old Style" w:hAnsi="Bookman Old Style"/>
        </w:rPr>
        <w:t xml:space="preserve">.- </w:t>
      </w:r>
      <w:r w:rsidRPr="00C47BF2">
        <w:rPr>
          <w:rFonts w:ascii="Bookman Old Style" w:eastAsia="Times New Roman" w:hAnsi="Bookman Old Style"/>
          <w:lang w:eastAsia="pl-PL"/>
        </w:rPr>
        <w:t xml:space="preserve">znak sprawy nr </w:t>
      </w:r>
      <w:r w:rsidRPr="00C47BF2">
        <w:rPr>
          <w:rFonts w:ascii="Bookman Old Style" w:eastAsia="Times New Roman" w:hAnsi="Bookman Old Style"/>
          <w:lang w:bidi="en-US"/>
        </w:rPr>
        <w:t>ZZP.</w:t>
      </w:r>
      <w:r w:rsidRPr="00C47BF2">
        <w:rPr>
          <w:rFonts w:ascii="Bookman Old Style" w:eastAsia="Times New Roman" w:hAnsi="Bookman Old Style"/>
          <w:bCs/>
          <w:lang w:bidi="en-US"/>
        </w:rPr>
        <w:t>261.</w:t>
      </w:r>
      <w:r w:rsidR="00C47BF2" w:rsidRPr="00C47BF2">
        <w:rPr>
          <w:rFonts w:ascii="Bookman Old Style" w:eastAsia="Times New Roman" w:hAnsi="Bookman Old Style"/>
          <w:bCs/>
          <w:lang w:bidi="en-US"/>
        </w:rPr>
        <w:t>29</w:t>
      </w:r>
      <w:r w:rsidRPr="00C47BF2">
        <w:rPr>
          <w:rFonts w:ascii="Bookman Old Style" w:eastAsia="Times New Roman" w:hAnsi="Bookman Old Style"/>
          <w:bCs/>
          <w:lang w:bidi="en-US"/>
        </w:rPr>
        <w:t>.2018</w:t>
      </w:r>
      <w:r w:rsidR="007B7FCC" w:rsidRPr="00C47BF2">
        <w:rPr>
          <w:rFonts w:ascii="Bookman Old Style" w:eastAsia="Times New Roman" w:hAnsi="Bookman Old Style"/>
          <w:i/>
          <w:color w:val="FF0000"/>
          <w:lang w:eastAsia="pl-PL"/>
        </w:rPr>
        <w:t xml:space="preserve"> </w:t>
      </w:r>
      <w:r w:rsidR="007B7FCC" w:rsidRPr="00C47BF2">
        <w:rPr>
          <w:rFonts w:ascii="Bookman Old Style" w:eastAsia="Times New Roman" w:hAnsi="Bookman Old Style"/>
          <w:bCs/>
          <w:color w:val="FF0000"/>
          <w:lang w:bidi="en-US"/>
        </w:rPr>
        <w:t xml:space="preserve"> </w:t>
      </w:r>
      <w:r w:rsidRPr="00C47BF2">
        <w:rPr>
          <w:rFonts w:ascii="Bookman Old Style" w:eastAsia="Times New Roman" w:hAnsi="Bookman Old Style"/>
          <w:bCs/>
          <w:color w:val="FF0000"/>
          <w:lang w:bidi="en-US"/>
        </w:rPr>
        <w:t xml:space="preserve"> </w:t>
      </w:r>
      <w:r w:rsidRPr="00C47BF2">
        <w:rPr>
          <w:rFonts w:ascii="Bookman Old Style" w:hAnsi="Bookman Old Style"/>
        </w:rPr>
        <w:t>oświadczam co następuje:</w:t>
      </w:r>
    </w:p>
    <w:p w14:paraId="2345DA6C" w14:textId="77777777" w:rsidR="00EF437E" w:rsidRPr="004F7541" w:rsidRDefault="00EF437E" w:rsidP="00EF437E">
      <w:pPr>
        <w:shd w:val="clear" w:color="auto" w:fill="BFBFBF"/>
        <w:spacing w:after="0" w:line="240" w:lineRule="auto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OŚWIADCZENIA DOTYCZĄCE WYKONAWCY:</w:t>
      </w:r>
    </w:p>
    <w:p w14:paraId="49D921E6" w14:textId="77777777" w:rsidR="00EF437E" w:rsidRPr="004F7541" w:rsidRDefault="00EF437E" w:rsidP="00EF437E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29F64508" w14:textId="77777777" w:rsidR="00EF437E" w:rsidRPr="004F7541" w:rsidRDefault="00EF437E" w:rsidP="001C3B07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Oświadczam, że nie podlegam wykluczeniu z postępowania na podstawie </w:t>
      </w:r>
      <w:r w:rsidRPr="004F7541">
        <w:rPr>
          <w:rFonts w:ascii="Bookman Old Style" w:hAnsi="Bookman Old Style"/>
        </w:rPr>
        <w:br/>
        <w:t>art. 24 ust 1 pkt 12-2</w:t>
      </w:r>
      <w:r>
        <w:rPr>
          <w:rFonts w:ascii="Bookman Old Style" w:hAnsi="Bookman Old Style"/>
        </w:rPr>
        <w:t>2</w:t>
      </w:r>
      <w:r w:rsidRPr="004F7541">
        <w:rPr>
          <w:rFonts w:ascii="Bookman Old Style" w:hAnsi="Bookman Old Style"/>
        </w:rPr>
        <w:t xml:space="preserve"> ustawy </w:t>
      </w:r>
      <w:proofErr w:type="spellStart"/>
      <w:r w:rsidRPr="004F7541">
        <w:rPr>
          <w:rFonts w:ascii="Bookman Old Style" w:hAnsi="Bookman Old Style"/>
        </w:rPr>
        <w:t>Pzp</w:t>
      </w:r>
      <w:proofErr w:type="spellEnd"/>
      <w:r w:rsidRPr="004F7541">
        <w:rPr>
          <w:rFonts w:ascii="Bookman Old Style" w:hAnsi="Bookman Old Style"/>
        </w:rPr>
        <w:t>.</w:t>
      </w:r>
    </w:p>
    <w:p w14:paraId="67C2FA87" w14:textId="77777777" w:rsidR="00EF437E" w:rsidRPr="004F7541" w:rsidRDefault="00EF437E" w:rsidP="001C3B07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Oświadczam, że nie podlegam wykluczeniu z postępowania na podstawie </w:t>
      </w:r>
      <w:r w:rsidRPr="004F7541">
        <w:rPr>
          <w:rFonts w:ascii="Bookman Old Style" w:hAnsi="Bookman Old Style"/>
        </w:rPr>
        <w:br/>
        <w:t xml:space="preserve">art. 24 ust. 5 pkt 1 i pkt 8 ustawy </w:t>
      </w:r>
      <w:proofErr w:type="spellStart"/>
      <w:r w:rsidRPr="004F7541">
        <w:rPr>
          <w:rFonts w:ascii="Bookman Old Style" w:hAnsi="Bookman Old Style"/>
        </w:rPr>
        <w:t>Pzp</w:t>
      </w:r>
      <w:proofErr w:type="spellEnd"/>
      <w:r w:rsidRPr="004F7541">
        <w:rPr>
          <w:rFonts w:ascii="Bookman Old Style" w:hAnsi="Bookman Old Style"/>
        </w:rPr>
        <w:t xml:space="preserve">  .</w:t>
      </w:r>
    </w:p>
    <w:p w14:paraId="3E11F6D8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…………….……. </w:t>
      </w:r>
      <w:r w:rsidRPr="004F7541">
        <w:rPr>
          <w:rFonts w:ascii="Bookman Old Style" w:hAnsi="Bookman Old Style"/>
          <w:i/>
        </w:rPr>
        <w:t xml:space="preserve">(miejscowość), </w:t>
      </w:r>
      <w:r w:rsidRPr="004F7541">
        <w:rPr>
          <w:rFonts w:ascii="Bookman Old Style" w:hAnsi="Bookman Old Style"/>
        </w:rPr>
        <w:t xml:space="preserve">dnia ………….……. r. </w:t>
      </w:r>
    </w:p>
    <w:p w14:paraId="5237823A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  <w:t>…………………………………………</w:t>
      </w:r>
    </w:p>
    <w:p w14:paraId="368BC908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(podpis)</w:t>
      </w:r>
    </w:p>
    <w:p w14:paraId="2BAC0934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01E9ECCE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Oświadczam, że zachodzą w stosunku do mnie podstawy wykluczenia z postępowania na podstawie art. …………. ustawy </w:t>
      </w:r>
      <w:proofErr w:type="spellStart"/>
      <w:r w:rsidRPr="004F7541">
        <w:rPr>
          <w:rFonts w:ascii="Bookman Old Style" w:hAnsi="Bookman Old Style"/>
        </w:rPr>
        <w:t>Pzp</w:t>
      </w:r>
      <w:proofErr w:type="spellEnd"/>
      <w:r w:rsidRPr="004F7541">
        <w:rPr>
          <w:rFonts w:ascii="Bookman Old Style" w:hAnsi="Bookman Old Style"/>
        </w:rPr>
        <w:t xml:space="preserve"> </w:t>
      </w:r>
      <w:r w:rsidRPr="004F7541">
        <w:rPr>
          <w:rFonts w:ascii="Bookman Old Style" w:hAnsi="Bookman Old Style"/>
          <w:i/>
        </w:rPr>
        <w:t xml:space="preserve">(podać mającą zastosowanie podstawę wykluczenia spośród wymienionych w art. 24 ust. 1 pkt 13-14, 16-20 lub art. 24 ust. 5 pkt 1 i pkt 8 ustawy </w:t>
      </w:r>
      <w:proofErr w:type="spellStart"/>
      <w:r w:rsidRPr="004F7541">
        <w:rPr>
          <w:rFonts w:ascii="Bookman Old Style" w:hAnsi="Bookman Old Style"/>
          <w:i/>
        </w:rPr>
        <w:t>Pzp</w:t>
      </w:r>
      <w:proofErr w:type="spellEnd"/>
      <w:r w:rsidRPr="004F7541">
        <w:rPr>
          <w:rFonts w:ascii="Bookman Old Style" w:hAnsi="Bookman Old Style"/>
          <w:i/>
        </w:rPr>
        <w:t>).</w:t>
      </w:r>
      <w:r w:rsidRPr="004F7541">
        <w:rPr>
          <w:rFonts w:ascii="Bookman Old Style" w:hAnsi="Bookman Old Style"/>
        </w:rPr>
        <w:t xml:space="preserve"> Jednocześnie oświadczam, że w związku z ww. okolicznością, na podstawie art. 24 ust. 8 ustawy </w:t>
      </w:r>
      <w:proofErr w:type="spellStart"/>
      <w:r w:rsidRPr="004F7541">
        <w:rPr>
          <w:rFonts w:ascii="Bookman Old Style" w:hAnsi="Bookman Old Style"/>
        </w:rPr>
        <w:t>Pzp</w:t>
      </w:r>
      <w:proofErr w:type="spellEnd"/>
      <w:r w:rsidRPr="004F7541">
        <w:rPr>
          <w:rFonts w:ascii="Bookman Old Style" w:hAnsi="Bookman Old Style"/>
        </w:rPr>
        <w:t xml:space="preserve"> podjąłem następujące środki naprawcze: </w:t>
      </w:r>
    </w:p>
    <w:p w14:paraId="062E574F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……………………………………………………………………………………………………………………..</w:t>
      </w:r>
    </w:p>
    <w:p w14:paraId="3AD81538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lastRenderedPageBreak/>
        <w:t>…………………………………………………………………………………………..…………………...........…</w:t>
      </w:r>
    </w:p>
    <w:p w14:paraId="0EB2D390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…………….……. </w:t>
      </w:r>
      <w:r w:rsidRPr="004F7541">
        <w:rPr>
          <w:rFonts w:ascii="Bookman Old Style" w:hAnsi="Bookman Old Style"/>
          <w:i/>
        </w:rPr>
        <w:t xml:space="preserve">(miejscowość), </w:t>
      </w:r>
      <w:r w:rsidRPr="004F7541">
        <w:rPr>
          <w:rFonts w:ascii="Bookman Old Style" w:hAnsi="Bookman Old Style"/>
        </w:rPr>
        <w:t xml:space="preserve">dnia …………………. r. </w:t>
      </w:r>
    </w:p>
    <w:p w14:paraId="7D6AF7C7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0BB07D8A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  <w:t>…………………………………………</w:t>
      </w:r>
    </w:p>
    <w:p w14:paraId="0CCCCE82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(podpis)</w:t>
      </w:r>
    </w:p>
    <w:p w14:paraId="281B0D9F" w14:textId="77777777" w:rsidR="00EF437E" w:rsidRPr="004F7541" w:rsidRDefault="00EF437E" w:rsidP="00EF437E">
      <w:pPr>
        <w:shd w:val="clear" w:color="auto" w:fill="BFBFBF"/>
        <w:spacing w:after="0" w:line="240" w:lineRule="auto"/>
        <w:jc w:val="both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OŚWIADCZENIE DOTYCZĄCE PODMIOTU, NA KTÓREGO ZASOBY POWOŁUJE SIĘ WYKONAWCA:</w:t>
      </w:r>
    </w:p>
    <w:p w14:paraId="30E64FAD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0E8B5B32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Oświadczam, że następujący/e podmiot/y, na którego/</w:t>
      </w:r>
      <w:proofErr w:type="spellStart"/>
      <w:r w:rsidRPr="004F7541">
        <w:rPr>
          <w:rFonts w:ascii="Bookman Old Style" w:hAnsi="Bookman Old Style"/>
        </w:rPr>
        <w:t>ych</w:t>
      </w:r>
      <w:proofErr w:type="spellEnd"/>
      <w:r w:rsidRPr="004F7541">
        <w:rPr>
          <w:rFonts w:ascii="Bookman Old Style" w:hAnsi="Bookman Old Style"/>
        </w:rPr>
        <w:t xml:space="preserve"> zasoby powołuję się w niniejszym postępowaniu, tj.: </w:t>
      </w:r>
    </w:p>
    <w:p w14:paraId="13363B3F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</w:rPr>
        <w:t xml:space="preserve">………………………………………………………………..……….………………………………………..…… </w:t>
      </w:r>
      <w:r w:rsidRPr="004F7541">
        <w:rPr>
          <w:rFonts w:ascii="Bookman Old Style" w:hAnsi="Bookman Old Style"/>
          <w:i/>
        </w:rPr>
        <w:t>(podać pełną nazwę/firmę, adres, a także w zależności od podmiotu: NIP/PESEL, KRS/</w:t>
      </w:r>
      <w:proofErr w:type="spellStart"/>
      <w:r w:rsidRPr="004F7541">
        <w:rPr>
          <w:rFonts w:ascii="Bookman Old Style" w:hAnsi="Bookman Old Style"/>
          <w:i/>
        </w:rPr>
        <w:t>CEiDG</w:t>
      </w:r>
      <w:proofErr w:type="spellEnd"/>
      <w:r w:rsidRPr="004F7541">
        <w:rPr>
          <w:rFonts w:ascii="Bookman Old Style" w:hAnsi="Bookman Old Style"/>
          <w:i/>
        </w:rPr>
        <w:t xml:space="preserve">) </w:t>
      </w:r>
      <w:r w:rsidRPr="004F7541">
        <w:rPr>
          <w:rFonts w:ascii="Bookman Old Style" w:hAnsi="Bookman Old Style"/>
        </w:rPr>
        <w:t>nie podlega/ją wykluczeniu z postępowania o udzielenie zamówienia.</w:t>
      </w:r>
    </w:p>
    <w:p w14:paraId="228BAE90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63B49983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…………….……. </w:t>
      </w:r>
      <w:r w:rsidRPr="004F7541">
        <w:rPr>
          <w:rFonts w:ascii="Bookman Old Style" w:hAnsi="Bookman Old Style"/>
          <w:i/>
        </w:rPr>
        <w:t xml:space="preserve">(miejscowość), </w:t>
      </w:r>
      <w:r w:rsidRPr="004F7541">
        <w:rPr>
          <w:rFonts w:ascii="Bookman Old Style" w:hAnsi="Bookman Old Style"/>
        </w:rPr>
        <w:t xml:space="preserve">dnia …………………. r. </w:t>
      </w:r>
    </w:p>
    <w:p w14:paraId="22721035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0CE47E06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  <w:t>…………………………………………</w:t>
      </w:r>
    </w:p>
    <w:p w14:paraId="34C36B92" w14:textId="77777777" w:rsidR="00EF437E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(podpis)</w:t>
      </w:r>
    </w:p>
    <w:p w14:paraId="48028D24" w14:textId="77777777" w:rsidR="00EF437E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24ED7466" w14:textId="77777777" w:rsidR="00EF437E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44972A1F" w14:textId="77777777" w:rsidR="00EF437E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7637C285" w14:textId="77777777" w:rsidR="00EF437E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542E71A9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14CB384A" w14:textId="77777777" w:rsidR="00EF437E" w:rsidRPr="004F7541" w:rsidRDefault="00EF437E" w:rsidP="00EF437E">
      <w:pPr>
        <w:shd w:val="clear" w:color="auto" w:fill="BFBFBF"/>
        <w:spacing w:after="0" w:line="240" w:lineRule="auto"/>
        <w:jc w:val="both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OŚWIADCZENIE DOTYCZĄCE PODANYCH INFORMACJI:</w:t>
      </w:r>
    </w:p>
    <w:p w14:paraId="533B24D5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1F00D0D4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58197F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37D71E17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52AA230F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…………….……. </w:t>
      </w:r>
      <w:r w:rsidRPr="004F7541">
        <w:rPr>
          <w:rFonts w:ascii="Bookman Old Style" w:hAnsi="Bookman Old Style"/>
          <w:i/>
        </w:rPr>
        <w:t xml:space="preserve">(miejscowość), </w:t>
      </w:r>
      <w:r w:rsidRPr="004F7541">
        <w:rPr>
          <w:rFonts w:ascii="Bookman Old Style" w:hAnsi="Bookman Old Style"/>
        </w:rPr>
        <w:t xml:space="preserve">dnia …………………. r. </w:t>
      </w:r>
    </w:p>
    <w:p w14:paraId="640FD3F5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4E435238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  <w:t>…………………………………………</w:t>
      </w:r>
    </w:p>
    <w:p w14:paraId="07B5FD9F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(podpis)</w:t>
      </w:r>
    </w:p>
    <w:p w14:paraId="6BCF76FB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11145A32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54D4EFED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0805470B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4D8332B5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D3D2F0F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6F431C1A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7C9A007C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B119CBE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br w:type="page"/>
      </w:r>
    </w:p>
    <w:p w14:paraId="2DB6FD11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lastRenderedPageBreak/>
        <w:t>Załącznik nr 3 do SIWZ</w:t>
      </w:r>
    </w:p>
    <w:p w14:paraId="6017390F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wzór</w:t>
      </w:r>
    </w:p>
    <w:p w14:paraId="75F4E404" w14:textId="77777777" w:rsidR="00EF437E" w:rsidRPr="004F7541" w:rsidRDefault="00EF437E" w:rsidP="00EF437E">
      <w:pPr>
        <w:shd w:val="clear" w:color="auto" w:fill="FFFFFF"/>
        <w:spacing w:after="0" w:line="240" w:lineRule="auto"/>
        <w:ind w:left="6372" w:firstLine="7"/>
        <w:jc w:val="right"/>
        <w:rPr>
          <w:rFonts w:ascii="Bookman Old Style" w:eastAsia="Times New Roman" w:hAnsi="Bookman Old Style"/>
          <w:highlight w:val="yellow"/>
          <w:lang w:bidi="en-US"/>
        </w:rPr>
      </w:pPr>
    </w:p>
    <w:p w14:paraId="4EDC590D" w14:textId="77777777" w:rsidR="00EF437E" w:rsidRPr="004F7541" w:rsidRDefault="00EF437E" w:rsidP="00EF437E">
      <w:pPr>
        <w:spacing w:after="0" w:line="240" w:lineRule="auto"/>
        <w:ind w:left="3540" w:firstLine="708"/>
        <w:rPr>
          <w:rFonts w:ascii="Bookman Old Style" w:eastAsia="Times New Roman" w:hAnsi="Bookman Old Style"/>
          <w:b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Zamawiający:</w:t>
      </w:r>
    </w:p>
    <w:p w14:paraId="76511B44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b/>
          <w:spacing w:val="-8"/>
          <w:lang w:bidi="en-US"/>
        </w:rPr>
      </w:pPr>
      <w:r w:rsidRPr="004F7541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208FEDDA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4CA47845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NIP: 5251575083, REGON: 000325713</w:t>
      </w:r>
    </w:p>
    <w:p w14:paraId="5CA6D21F" w14:textId="77777777" w:rsidR="00EF437E" w:rsidRPr="00C834F8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spacing w:val="-9"/>
          <w:lang w:bidi="en-US"/>
        </w:rPr>
      </w:pPr>
      <w:r>
        <w:rPr>
          <w:rFonts w:ascii="Bookman Old Style" w:eastAsia="Times New Roman" w:hAnsi="Bookman Old Style"/>
          <w:spacing w:val="-9"/>
          <w:lang w:bidi="en-US"/>
        </w:rPr>
        <w:t xml:space="preserve">Tel.: (22) 182 62 30, </w:t>
      </w:r>
      <w:hyperlink r:id="rId9" w:history="1">
        <w:r w:rsidRPr="004F7541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06D7CE0D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lang w:bidi="en-US"/>
        </w:rPr>
      </w:pPr>
    </w:p>
    <w:p w14:paraId="20087395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b/>
        </w:rPr>
      </w:pPr>
    </w:p>
    <w:p w14:paraId="7F46F111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Wykonawca:</w:t>
      </w:r>
    </w:p>
    <w:p w14:paraId="5F9B267D" w14:textId="77777777" w:rsidR="00EF437E" w:rsidRPr="004F7541" w:rsidRDefault="00EF437E" w:rsidP="00EF437E">
      <w:pPr>
        <w:spacing w:after="0" w:line="240" w:lineRule="auto"/>
        <w:ind w:right="5954"/>
        <w:rPr>
          <w:rFonts w:ascii="Bookman Old Style" w:hAnsi="Bookman Old Style"/>
          <w:sz w:val="18"/>
          <w:szCs w:val="18"/>
        </w:rPr>
      </w:pPr>
      <w:r w:rsidRPr="004F7541">
        <w:rPr>
          <w:rFonts w:ascii="Bookman Old Style" w:hAnsi="Bookman Old Style"/>
          <w:sz w:val="18"/>
          <w:szCs w:val="18"/>
        </w:rPr>
        <w:t>………………………………………………………………………………</w:t>
      </w:r>
    </w:p>
    <w:p w14:paraId="5E20796D" w14:textId="77777777" w:rsidR="00EF437E" w:rsidRPr="004F7541" w:rsidRDefault="00EF437E" w:rsidP="00EF437E">
      <w:pPr>
        <w:spacing w:after="0" w:line="240" w:lineRule="auto"/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(pełna nazwa/firma, adres, w zależności od podmiotu: NIP/PESEL, KRS/</w:t>
      </w:r>
      <w:proofErr w:type="spellStart"/>
      <w:r w:rsidRPr="004F7541">
        <w:rPr>
          <w:rFonts w:ascii="Bookman Old Style" w:hAnsi="Bookman Old Style"/>
          <w:i/>
          <w:sz w:val="18"/>
          <w:szCs w:val="18"/>
        </w:rPr>
        <w:t>CEiDG</w:t>
      </w:r>
      <w:proofErr w:type="spellEnd"/>
      <w:r w:rsidRPr="004F7541">
        <w:rPr>
          <w:rFonts w:ascii="Bookman Old Style" w:hAnsi="Bookman Old Style"/>
          <w:i/>
          <w:sz w:val="18"/>
          <w:szCs w:val="18"/>
        </w:rPr>
        <w:t>)</w:t>
      </w:r>
    </w:p>
    <w:p w14:paraId="1EDF39A5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sz w:val="18"/>
          <w:szCs w:val="18"/>
          <w:u w:val="single"/>
        </w:rPr>
      </w:pPr>
      <w:r w:rsidRPr="004F7541">
        <w:rPr>
          <w:rFonts w:ascii="Bookman Old Style" w:hAnsi="Bookman Old Style"/>
          <w:sz w:val="18"/>
          <w:szCs w:val="18"/>
          <w:u w:val="single"/>
        </w:rPr>
        <w:t>reprezentowany przez:</w:t>
      </w:r>
    </w:p>
    <w:p w14:paraId="74B329C2" w14:textId="77777777" w:rsidR="00EF437E" w:rsidRPr="004F7541" w:rsidRDefault="00EF437E" w:rsidP="00EF437E">
      <w:pPr>
        <w:spacing w:after="0" w:line="240" w:lineRule="auto"/>
        <w:ind w:right="5954"/>
        <w:rPr>
          <w:rFonts w:ascii="Bookman Old Style" w:hAnsi="Bookman Old Style"/>
          <w:sz w:val="18"/>
          <w:szCs w:val="18"/>
        </w:rPr>
      </w:pPr>
      <w:r w:rsidRPr="004F7541">
        <w:rPr>
          <w:rFonts w:ascii="Bookman Old Style" w:hAnsi="Bookman Old Style"/>
          <w:sz w:val="18"/>
          <w:szCs w:val="18"/>
        </w:rPr>
        <w:t>………………………………………………………………………………</w:t>
      </w:r>
    </w:p>
    <w:p w14:paraId="1855E7DF" w14:textId="77777777" w:rsidR="00EF437E" w:rsidRPr="004F7541" w:rsidRDefault="00EF437E" w:rsidP="00EF437E">
      <w:pPr>
        <w:spacing w:after="0" w:line="240" w:lineRule="auto"/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(imię, nazwisko, stanowisko/podstawa do reprezentacji)</w:t>
      </w:r>
    </w:p>
    <w:p w14:paraId="32AD1B2C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4F7541">
        <w:rPr>
          <w:rFonts w:ascii="Bookman Old Style" w:hAnsi="Bookman Old Style"/>
          <w:b/>
          <w:u w:val="single"/>
        </w:rPr>
        <w:t xml:space="preserve">Oświadczenie wykonawcy </w:t>
      </w:r>
    </w:p>
    <w:p w14:paraId="35F83390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 xml:space="preserve">składane na podstawie art. 25a ust. 1 ustawy z dnia 29 stycznia 2004 r. </w:t>
      </w:r>
    </w:p>
    <w:p w14:paraId="0DDEE738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 xml:space="preserve"> Prawo zamówień publicznych (dalej jako: ustawa </w:t>
      </w:r>
      <w:proofErr w:type="spellStart"/>
      <w:r w:rsidRPr="004F7541">
        <w:rPr>
          <w:rFonts w:ascii="Bookman Old Style" w:hAnsi="Bookman Old Style"/>
          <w:b/>
        </w:rPr>
        <w:t>Pzp</w:t>
      </w:r>
      <w:proofErr w:type="spellEnd"/>
      <w:r w:rsidRPr="004F7541">
        <w:rPr>
          <w:rFonts w:ascii="Bookman Old Style" w:hAnsi="Bookman Old Style"/>
          <w:b/>
        </w:rPr>
        <w:t xml:space="preserve">), </w:t>
      </w:r>
    </w:p>
    <w:p w14:paraId="3B5902E5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4F7541">
        <w:rPr>
          <w:rFonts w:ascii="Bookman Old Style" w:hAnsi="Bookman Old Style"/>
          <w:b/>
          <w:u w:val="single"/>
        </w:rPr>
        <w:t xml:space="preserve">DOTYCZĄCE SPEŁNIANIA WARUNKÓW UDZIAŁU W POSTĘPOWANIU </w:t>
      </w:r>
    </w:p>
    <w:p w14:paraId="60D0E3D4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48C137A6" w14:textId="08698DD0" w:rsidR="00EF437E" w:rsidRPr="00624E1D" w:rsidRDefault="00EF437E" w:rsidP="00EF437E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624E1D">
        <w:rPr>
          <w:rFonts w:ascii="Bookman Old Style" w:hAnsi="Bookman Old Style"/>
        </w:rPr>
        <w:t xml:space="preserve">Na potrzeby postępowania o udzielenie zamówienia publicznego pn. </w:t>
      </w:r>
      <w:r w:rsidRPr="00C47BF2">
        <w:rPr>
          <w:rFonts w:ascii="Bookman Old Style" w:hAnsi="Bookman Old Style"/>
          <w:b/>
        </w:rPr>
        <w:t>„</w:t>
      </w:r>
      <w:r w:rsidR="00C47BF2" w:rsidRPr="00C47BF2">
        <w:rPr>
          <w:rFonts w:ascii="Bookman Old Style" w:hAnsi="Bookman Old Style"/>
          <w:b/>
        </w:rPr>
        <w:t xml:space="preserve">Opracowanie dokumentacji </w:t>
      </w:r>
      <w:r w:rsidR="00D17B79">
        <w:rPr>
          <w:rFonts w:ascii="Bookman Old Style" w:hAnsi="Bookman Old Style"/>
          <w:b/>
        </w:rPr>
        <w:t>budowlano-wykonawczej</w:t>
      </w:r>
      <w:r w:rsidR="00C47BF2" w:rsidRPr="00C47BF2">
        <w:rPr>
          <w:rFonts w:ascii="Bookman Old Style" w:hAnsi="Bookman Old Style"/>
          <w:b/>
        </w:rPr>
        <w:t xml:space="preserve"> rozbiórki</w:t>
      </w:r>
      <w:r w:rsidR="00C47BF2" w:rsidRPr="00C47BF2">
        <w:rPr>
          <w:rFonts w:ascii="Bookman Old Style" w:eastAsia="Times New Roman" w:hAnsi="Bookman Old Style" w:cs="Calibri"/>
          <w:b/>
          <w:lang w:eastAsia="pl-PL"/>
        </w:rPr>
        <w:t xml:space="preserve"> budynków wraz ze wszelkimi pozostałymi istniejącymi składnikami tworzących zespół zabudowań gospodarczych zlokalizowanych na dz. ew. nr 12/10 w obrębie 5 – Jabłonna i częściowo ujętych w Gminnej Ewidencji Zabytków oraz budynków gospodarczych na działce ew. nr 8/47 w obrębie 5 – Jabłonna</w:t>
      </w:r>
      <w:r w:rsidRPr="00C47BF2">
        <w:rPr>
          <w:rFonts w:ascii="Bookman Old Style" w:hAnsi="Bookman Old Style"/>
          <w:b/>
        </w:rPr>
        <w:t>”</w:t>
      </w:r>
      <w:r w:rsidRPr="00C47BF2">
        <w:rPr>
          <w:rFonts w:ascii="Bookman Old Style" w:hAnsi="Bookman Old Style"/>
        </w:rPr>
        <w:t xml:space="preserve">.- </w:t>
      </w:r>
      <w:r w:rsidRPr="00C47BF2">
        <w:rPr>
          <w:rFonts w:ascii="Bookman Old Style" w:eastAsia="Times New Roman" w:hAnsi="Bookman Old Style"/>
          <w:lang w:eastAsia="pl-PL"/>
        </w:rPr>
        <w:t xml:space="preserve">znak sprawy nr </w:t>
      </w:r>
      <w:r w:rsidRPr="00C47BF2">
        <w:rPr>
          <w:rFonts w:ascii="Bookman Old Style" w:eastAsia="Times New Roman" w:hAnsi="Bookman Old Style"/>
          <w:lang w:bidi="en-US"/>
        </w:rPr>
        <w:t>ZZP.</w:t>
      </w:r>
      <w:r w:rsidRPr="00C47BF2">
        <w:rPr>
          <w:rFonts w:ascii="Bookman Old Style" w:eastAsia="Times New Roman" w:hAnsi="Bookman Old Style"/>
          <w:bCs/>
          <w:lang w:bidi="en-US"/>
        </w:rPr>
        <w:t>261.</w:t>
      </w:r>
      <w:r w:rsidR="00C47BF2" w:rsidRPr="00C47BF2">
        <w:rPr>
          <w:rFonts w:ascii="Bookman Old Style" w:eastAsia="Times New Roman" w:hAnsi="Bookman Old Style"/>
          <w:bCs/>
          <w:lang w:bidi="en-US"/>
        </w:rPr>
        <w:t>29</w:t>
      </w:r>
      <w:r w:rsidRPr="00C47BF2">
        <w:rPr>
          <w:rFonts w:ascii="Bookman Old Style" w:eastAsia="Times New Roman" w:hAnsi="Bookman Old Style"/>
          <w:bCs/>
          <w:lang w:bidi="en-US"/>
        </w:rPr>
        <w:t xml:space="preserve">.2018 </w:t>
      </w:r>
      <w:r w:rsidRPr="00C47BF2">
        <w:rPr>
          <w:rFonts w:ascii="Bookman Old Style" w:hAnsi="Bookman Old Style"/>
        </w:rPr>
        <w:t>oświadczam co następuje:</w:t>
      </w:r>
      <w:r w:rsidRPr="00624E1D">
        <w:rPr>
          <w:rFonts w:ascii="Bookman Old Style" w:hAnsi="Bookman Old Style"/>
        </w:rPr>
        <w:t xml:space="preserve"> </w:t>
      </w:r>
    </w:p>
    <w:p w14:paraId="3780A9E8" w14:textId="77777777" w:rsidR="00EF437E" w:rsidRPr="004F7541" w:rsidRDefault="00EF437E" w:rsidP="00EF437E">
      <w:pPr>
        <w:shd w:val="clear" w:color="auto" w:fill="BFBFBF"/>
        <w:spacing w:after="0" w:line="240" w:lineRule="auto"/>
        <w:jc w:val="both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INFORMACJA DOTYCZĄCA WYKONAWCY:</w:t>
      </w:r>
    </w:p>
    <w:p w14:paraId="5E02F183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31F80C54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Oświadczam, że spełniam warunki udziału w postępowaniu określone przez zamawiającego w …………..…………………………………………………..… </w:t>
      </w:r>
      <w:r w:rsidRPr="004F7541">
        <w:rPr>
          <w:rFonts w:ascii="Bookman Old Style" w:hAnsi="Bookman Old Style"/>
          <w:i/>
        </w:rPr>
        <w:t>(wskazać dokument i właściwą jednostkę redakcyjną dokumentu, w której określono warunki udziału w postępowaniu)</w:t>
      </w:r>
      <w:r w:rsidRPr="004F7541">
        <w:rPr>
          <w:rFonts w:ascii="Bookman Old Style" w:hAnsi="Bookman Old Style"/>
        </w:rPr>
        <w:t>.</w:t>
      </w:r>
    </w:p>
    <w:p w14:paraId="13FDAEE9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062BE38F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5CC5A04A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…………….……. </w:t>
      </w:r>
      <w:r w:rsidRPr="004F7541">
        <w:rPr>
          <w:rFonts w:ascii="Bookman Old Style" w:hAnsi="Bookman Old Style"/>
          <w:i/>
        </w:rPr>
        <w:t xml:space="preserve">(miejscowość), </w:t>
      </w:r>
      <w:r w:rsidRPr="004F7541">
        <w:rPr>
          <w:rFonts w:ascii="Bookman Old Style" w:hAnsi="Bookman Old Style"/>
        </w:rPr>
        <w:t xml:space="preserve">dnia ………….……. r. </w:t>
      </w:r>
    </w:p>
    <w:p w14:paraId="24A331B1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23B621FA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  <w:t>…………………………………………</w:t>
      </w:r>
    </w:p>
    <w:p w14:paraId="1D424306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(podpis)</w:t>
      </w:r>
    </w:p>
    <w:p w14:paraId="1211F06F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55418F17" w14:textId="77777777" w:rsidR="00EF437E" w:rsidRPr="004F7541" w:rsidRDefault="00EF437E" w:rsidP="00EF437E">
      <w:pPr>
        <w:shd w:val="clear" w:color="auto" w:fill="BFBFBF"/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  <w:b/>
        </w:rPr>
        <w:t>INFORMACJA W ZWIĄZKU Z POLEGANIEM NA ZASOBACH INNYCH PODMIOTÓW</w:t>
      </w:r>
      <w:r w:rsidRPr="004F7541">
        <w:rPr>
          <w:rFonts w:ascii="Bookman Old Style" w:hAnsi="Bookman Old Style"/>
        </w:rPr>
        <w:t xml:space="preserve">: </w:t>
      </w:r>
    </w:p>
    <w:p w14:paraId="4F1B4B1C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Oświadczam, że w celu wykazania spełniania warunków udziału w postępowaniu, określonych przez zamawiającego w ………………………………………………………...…………………………….. </w:t>
      </w:r>
      <w:r w:rsidRPr="004F7541">
        <w:rPr>
          <w:rFonts w:ascii="Bookman Old Style" w:hAnsi="Bookman Old Style"/>
          <w:i/>
        </w:rPr>
        <w:t>(wskazać dokument i właściwą jednostkę redakcyjną dokumentu, w której określono warunki udziału w postępowaniu),</w:t>
      </w:r>
      <w:r w:rsidRPr="004F7541">
        <w:rPr>
          <w:rFonts w:ascii="Bookman Old Style" w:hAnsi="Bookman Old Style"/>
        </w:rPr>
        <w:t xml:space="preserve"> polegam na zasobach następującego/</w:t>
      </w:r>
      <w:proofErr w:type="spellStart"/>
      <w:r w:rsidRPr="004F7541">
        <w:rPr>
          <w:rFonts w:ascii="Bookman Old Style" w:hAnsi="Bookman Old Style"/>
        </w:rPr>
        <w:t>ych</w:t>
      </w:r>
      <w:proofErr w:type="spellEnd"/>
      <w:r w:rsidRPr="004F7541">
        <w:rPr>
          <w:rFonts w:ascii="Bookman Old Style" w:hAnsi="Bookman Old Style"/>
        </w:rPr>
        <w:t xml:space="preserve"> podmiotu/ów: </w:t>
      </w:r>
    </w:p>
    <w:p w14:paraId="651D3E45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……………………………………………………………………………………………………………………….</w:t>
      </w:r>
    </w:p>
    <w:p w14:paraId="2DEAD9C0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lastRenderedPageBreak/>
        <w:t>..……………………………………………………………………………………………………………….……..w następującym zakresie: …………………………………………………………………………………...…</w:t>
      </w:r>
    </w:p>
    <w:p w14:paraId="25B057D2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</w:rPr>
        <w:t>……………………………………………………………………………………………………………………….</w:t>
      </w:r>
      <w:r w:rsidRPr="004F7541">
        <w:rPr>
          <w:rFonts w:ascii="Bookman Old Style" w:hAnsi="Bookman Old Style"/>
          <w:i/>
        </w:rPr>
        <w:t xml:space="preserve">(wskazać podmiot i określić odpowiedni zakres dla wskazanego podmiotu). </w:t>
      </w:r>
    </w:p>
    <w:p w14:paraId="7925C82F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397DBC6B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27B22CC4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…………….……. </w:t>
      </w:r>
      <w:r w:rsidRPr="004F7541">
        <w:rPr>
          <w:rFonts w:ascii="Bookman Old Style" w:hAnsi="Bookman Old Style"/>
          <w:i/>
        </w:rPr>
        <w:t xml:space="preserve">(miejscowość), </w:t>
      </w:r>
      <w:r w:rsidRPr="004F7541">
        <w:rPr>
          <w:rFonts w:ascii="Bookman Old Style" w:hAnsi="Bookman Old Style"/>
        </w:rPr>
        <w:t xml:space="preserve">dnia ………….……. r. </w:t>
      </w:r>
    </w:p>
    <w:p w14:paraId="796C1126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41DAD69E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  <w:t>…………………………………………</w:t>
      </w:r>
    </w:p>
    <w:p w14:paraId="03682FF6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(podpis)</w:t>
      </w:r>
    </w:p>
    <w:p w14:paraId="4F04AB8F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hAnsi="Bookman Old Style"/>
          <w:i/>
        </w:rPr>
      </w:pPr>
    </w:p>
    <w:p w14:paraId="013679D3" w14:textId="77777777" w:rsidR="00EF437E" w:rsidRPr="004F7541" w:rsidRDefault="00EF437E" w:rsidP="00EF437E">
      <w:pPr>
        <w:shd w:val="clear" w:color="auto" w:fill="BFBFBF"/>
        <w:spacing w:after="0" w:line="240" w:lineRule="auto"/>
        <w:jc w:val="both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OŚWIADCZENIE DOTYCZĄCE PODANYCH INFORMACJI:</w:t>
      </w:r>
    </w:p>
    <w:p w14:paraId="21EC4435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000173B6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C0AC8C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44A86B7D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…………….……. </w:t>
      </w:r>
      <w:r w:rsidRPr="004F7541">
        <w:rPr>
          <w:rFonts w:ascii="Bookman Old Style" w:hAnsi="Bookman Old Style"/>
          <w:i/>
        </w:rPr>
        <w:t xml:space="preserve">(miejscowość), </w:t>
      </w:r>
      <w:r w:rsidRPr="004F7541">
        <w:rPr>
          <w:rFonts w:ascii="Bookman Old Style" w:hAnsi="Bookman Old Style"/>
        </w:rPr>
        <w:t xml:space="preserve">dnia ………….……. r. </w:t>
      </w:r>
    </w:p>
    <w:p w14:paraId="0C30644B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37844878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</w:r>
      <w:r w:rsidRPr="004F7541">
        <w:rPr>
          <w:rFonts w:ascii="Bookman Old Style" w:hAnsi="Bookman Old Style"/>
        </w:rPr>
        <w:tab/>
        <w:t>…………………………………………</w:t>
      </w:r>
    </w:p>
    <w:p w14:paraId="68DCF869" w14:textId="77777777" w:rsidR="00EF437E" w:rsidRPr="004F7541" w:rsidRDefault="00EF437E" w:rsidP="00EF437E">
      <w:pPr>
        <w:spacing w:after="0" w:line="240" w:lineRule="auto"/>
        <w:ind w:left="5664" w:firstLine="708"/>
        <w:jc w:val="both"/>
        <w:rPr>
          <w:rFonts w:ascii="Bookman Old Style" w:eastAsia="Times New Roman" w:hAnsi="Bookman Old Style"/>
          <w:lang w:bidi="en-US"/>
        </w:rPr>
        <w:sectPr w:rsidR="00EF437E" w:rsidRPr="004F7541" w:rsidSect="00EC0586">
          <w:footerReference w:type="default" r:id="rId10"/>
          <w:pgSz w:w="11906" w:h="16838"/>
          <w:pgMar w:top="1135" w:right="1417" w:bottom="1417" w:left="1418" w:header="708" w:footer="708" w:gutter="0"/>
          <w:cols w:space="708"/>
          <w:docGrid w:linePitch="360"/>
        </w:sectPr>
      </w:pPr>
      <w:r w:rsidRPr="004F7541">
        <w:rPr>
          <w:rFonts w:ascii="Bookman Old Style" w:hAnsi="Bookman Old Style"/>
          <w:i/>
        </w:rPr>
        <w:t>(podpis)</w:t>
      </w:r>
    </w:p>
    <w:p w14:paraId="0032C5AA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lastRenderedPageBreak/>
        <w:t>Załącznik nr 4 do SIWZ</w:t>
      </w:r>
    </w:p>
    <w:p w14:paraId="36D5C55A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wzór</w:t>
      </w:r>
    </w:p>
    <w:p w14:paraId="4200E92F" w14:textId="77777777" w:rsidR="00EF437E" w:rsidRPr="004F7541" w:rsidRDefault="00EF437E" w:rsidP="00EF437E">
      <w:pPr>
        <w:spacing w:after="0" w:line="240" w:lineRule="auto"/>
        <w:ind w:left="9614" w:firstLine="451"/>
        <w:rPr>
          <w:rFonts w:ascii="Bookman Old Style" w:eastAsia="Times New Roman" w:hAnsi="Bookman Old Style"/>
          <w:b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Zamawiający:</w:t>
      </w:r>
    </w:p>
    <w:p w14:paraId="37FE8FFC" w14:textId="77777777" w:rsidR="00EF437E" w:rsidRPr="004F7541" w:rsidRDefault="00EF437E" w:rsidP="00EF437E">
      <w:pPr>
        <w:spacing w:after="0" w:line="240" w:lineRule="auto"/>
        <w:ind w:left="10203" w:hanging="138"/>
        <w:rPr>
          <w:rFonts w:ascii="Bookman Old Style" w:eastAsia="Times New Roman" w:hAnsi="Bookman Old Style"/>
          <w:b/>
          <w:spacing w:val="-8"/>
          <w:lang w:bidi="en-US"/>
        </w:rPr>
      </w:pPr>
      <w:r w:rsidRPr="004F7541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3BE67D34" w14:textId="77777777" w:rsidR="00EF437E" w:rsidRPr="004F7541" w:rsidRDefault="00EF437E" w:rsidP="00EF437E">
      <w:pPr>
        <w:spacing w:after="0" w:line="240" w:lineRule="auto"/>
        <w:ind w:left="10084" w:hanging="19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145E18BF" w14:textId="77777777" w:rsidR="00EF437E" w:rsidRPr="004F7541" w:rsidRDefault="00EF437E" w:rsidP="00EF437E">
      <w:pPr>
        <w:spacing w:after="0" w:line="240" w:lineRule="auto"/>
        <w:ind w:left="9965" w:firstLine="100"/>
        <w:rPr>
          <w:rFonts w:ascii="Bookman Old Style" w:eastAsia="Times New Roman" w:hAnsi="Bookman Old Style"/>
          <w:spacing w:val="-9"/>
          <w:lang w:val="en-US" w:bidi="en-US"/>
        </w:rPr>
      </w:pPr>
      <w:r w:rsidRPr="004F7541">
        <w:rPr>
          <w:rFonts w:ascii="Bookman Old Style" w:eastAsia="Times New Roman" w:hAnsi="Bookman Old Style"/>
          <w:spacing w:val="-9"/>
          <w:lang w:val="en-US" w:bidi="en-US"/>
        </w:rPr>
        <w:t>NIP: 5251575083, REGON: 000325713</w:t>
      </w:r>
    </w:p>
    <w:p w14:paraId="78E81D97" w14:textId="77777777" w:rsidR="00EF437E" w:rsidRPr="004F7541" w:rsidRDefault="00EF437E" w:rsidP="00EF437E">
      <w:pPr>
        <w:spacing w:after="0" w:line="240" w:lineRule="auto"/>
        <w:ind w:left="9923" w:firstLine="142"/>
        <w:rPr>
          <w:rFonts w:ascii="Bookman Old Style" w:eastAsia="Times New Roman" w:hAnsi="Bookman Old Style"/>
          <w:lang w:val="en-US" w:bidi="en-US"/>
        </w:rPr>
      </w:pPr>
      <w:r w:rsidRPr="004F7541">
        <w:rPr>
          <w:rFonts w:ascii="Bookman Old Style" w:eastAsia="Times New Roman" w:hAnsi="Bookman Old Style"/>
          <w:spacing w:val="-9"/>
          <w:lang w:val="en-US" w:bidi="en-US"/>
        </w:rPr>
        <w:t>Tel.: (22) 182 62 30</w:t>
      </w:r>
      <w:r>
        <w:rPr>
          <w:rFonts w:ascii="Bookman Old Style" w:eastAsia="Times New Roman" w:hAnsi="Bookman Old Style"/>
          <w:lang w:val="en-US" w:bidi="en-US"/>
        </w:rPr>
        <w:t xml:space="preserve">, </w:t>
      </w:r>
      <w:r w:rsidRPr="004F7541">
        <w:rPr>
          <w:rFonts w:ascii="Bookman Old Style" w:eastAsia="Times New Roman" w:hAnsi="Bookman Old Style"/>
          <w:lang w:val="en-US" w:bidi="en-US"/>
        </w:rPr>
        <w:t xml:space="preserve">e-mail: </w:t>
      </w:r>
      <w:hyperlink r:id="rId11" w:history="1">
        <w:r w:rsidRPr="004F7541">
          <w:rPr>
            <w:rStyle w:val="Hipercze"/>
            <w:rFonts w:ascii="Bookman Old Style" w:eastAsia="Times New Roman" w:hAnsi="Bookman Old Style"/>
            <w:color w:val="auto"/>
            <w:lang w:val="en-US" w:bidi="en-US"/>
          </w:rPr>
          <w:t>zp@pan.pl</w:t>
        </w:r>
      </w:hyperlink>
    </w:p>
    <w:p w14:paraId="7BC4319F" w14:textId="77777777" w:rsidR="00EF437E" w:rsidRPr="004F7541" w:rsidRDefault="00EF437E" w:rsidP="00EF437E">
      <w:pPr>
        <w:spacing w:after="0" w:line="240" w:lineRule="auto"/>
        <w:ind w:left="10203" w:firstLine="119"/>
        <w:rPr>
          <w:rFonts w:ascii="Bookman Old Style" w:eastAsia="Times New Roman" w:hAnsi="Bookman Old Style"/>
          <w:lang w:val="en-US" w:bidi="en-US"/>
        </w:rPr>
      </w:pPr>
    </w:p>
    <w:p w14:paraId="30B0A60F" w14:textId="77777777" w:rsidR="00EF437E" w:rsidRPr="004F7541" w:rsidRDefault="00EF437E" w:rsidP="00EF437E">
      <w:pPr>
        <w:spacing w:after="0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Wykonawca:</w:t>
      </w:r>
    </w:p>
    <w:p w14:paraId="03DF6CB0" w14:textId="77777777" w:rsidR="00EF437E" w:rsidRPr="004F7541" w:rsidRDefault="00EF437E" w:rsidP="00EF437E">
      <w:pPr>
        <w:spacing w:after="0" w:line="480" w:lineRule="auto"/>
        <w:ind w:right="5954"/>
        <w:rPr>
          <w:rFonts w:ascii="Bookman Old Style" w:hAnsi="Bookman Old Style"/>
          <w:sz w:val="18"/>
          <w:szCs w:val="18"/>
        </w:rPr>
      </w:pPr>
      <w:r w:rsidRPr="004F7541">
        <w:rPr>
          <w:rFonts w:ascii="Bookman Old Style" w:hAnsi="Bookman Old Style"/>
          <w:sz w:val="18"/>
          <w:szCs w:val="18"/>
        </w:rPr>
        <w:t>………………………………………………………………………………</w:t>
      </w:r>
    </w:p>
    <w:p w14:paraId="2D594A3F" w14:textId="77777777" w:rsidR="00EF437E" w:rsidRPr="004F7541" w:rsidRDefault="00EF437E" w:rsidP="00EF437E">
      <w:pPr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(pełna nazwa/firma, adres, w zależności od podmiotu: NIP/PESEL, KRS/</w:t>
      </w:r>
      <w:proofErr w:type="spellStart"/>
      <w:r w:rsidRPr="004F7541">
        <w:rPr>
          <w:rFonts w:ascii="Bookman Old Style" w:hAnsi="Bookman Old Style"/>
          <w:i/>
          <w:sz w:val="18"/>
          <w:szCs w:val="18"/>
        </w:rPr>
        <w:t>CEiDG</w:t>
      </w:r>
      <w:proofErr w:type="spellEnd"/>
      <w:r w:rsidRPr="004F7541">
        <w:rPr>
          <w:rFonts w:ascii="Bookman Old Style" w:hAnsi="Bookman Old Style"/>
          <w:i/>
          <w:sz w:val="18"/>
          <w:szCs w:val="18"/>
        </w:rPr>
        <w:t>)</w:t>
      </w:r>
    </w:p>
    <w:p w14:paraId="5582101A" w14:textId="77777777" w:rsidR="00EF437E" w:rsidRPr="004F7541" w:rsidRDefault="00EF437E" w:rsidP="00EF437E">
      <w:pPr>
        <w:spacing w:after="0"/>
        <w:rPr>
          <w:rFonts w:ascii="Bookman Old Style" w:hAnsi="Bookman Old Style"/>
          <w:sz w:val="18"/>
          <w:szCs w:val="18"/>
          <w:u w:val="single"/>
        </w:rPr>
      </w:pPr>
      <w:r w:rsidRPr="004F7541">
        <w:rPr>
          <w:rFonts w:ascii="Bookman Old Style" w:hAnsi="Bookman Old Style"/>
          <w:sz w:val="18"/>
          <w:szCs w:val="18"/>
          <w:u w:val="single"/>
        </w:rPr>
        <w:t>reprezentowany przez:</w:t>
      </w:r>
    </w:p>
    <w:p w14:paraId="79B09EA4" w14:textId="77777777" w:rsidR="00EF437E" w:rsidRPr="004F7541" w:rsidRDefault="00EF437E" w:rsidP="00EF437E">
      <w:pPr>
        <w:spacing w:after="0" w:line="480" w:lineRule="auto"/>
        <w:ind w:right="5954"/>
        <w:rPr>
          <w:rFonts w:ascii="Bookman Old Style" w:hAnsi="Bookman Old Style"/>
          <w:sz w:val="18"/>
          <w:szCs w:val="18"/>
        </w:rPr>
      </w:pPr>
      <w:r w:rsidRPr="004F7541">
        <w:rPr>
          <w:rFonts w:ascii="Bookman Old Style" w:hAnsi="Bookman Old Style"/>
          <w:sz w:val="18"/>
          <w:szCs w:val="18"/>
        </w:rPr>
        <w:t>………………………………………………………………………………</w:t>
      </w:r>
    </w:p>
    <w:p w14:paraId="07C2FAAF" w14:textId="77777777" w:rsidR="00EF437E" w:rsidRPr="004F7541" w:rsidRDefault="00EF437E" w:rsidP="00EF437E">
      <w:pPr>
        <w:spacing w:after="0"/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(imię, nazwisko, stanowisko/podstawa do reprezentacji)</w:t>
      </w:r>
    </w:p>
    <w:p w14:paraId="5E17BDD9" w14:textId="77777777" w:rsidR="00EF437E" w:rsidRPr="004F7541" w:rsidRDefault="00EF437E" w:rsidP="00EF437E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WZÓR WYKAZU USŁUG</w:t>
      </w:r>
    </w:p>
    <w:p w14:paraId="4FDB2977" w14:textId="77777777" w:rsidR="00EF437E" w:rsidRPr="004F7541" w:rsidRDefault="00EF437E" w:rsidP="00EF437E">
      <w:pPr>
        <w:spacing w:after="0" w:line="240" w:lineRule="auto"/>
        <w:contextualSpacing/>
        <w:jc w:val="center"/>
        <w:rPr>
          <w:rFonts w:ascii="Bookman Old Style" w:eastAsia="Times New Roman" w:hAnsi="Bookman Old Style"/>
          <w:i/>
          <w:lang w:eastAsia="pl-PL"/>
        </w:rPr>
      </w:pPr>
    </w:p>
    <w:p w14:paraId="25D288D5" w14:textId="3C82B4E9" w:rsidR="00EF437E" w:rsidRPr="004F7541" w:rsidRDefault="00EF437E" w:rsidP="00EF437E">
      <w:pPr>
        <w:spacing w:after="0" w:line="240" w:lineRule="auto"/>
        <w:contextualSpacing/>
        <w:jc w:val="both"/>
        <w:rPr>
          <w:rFonts w:ascii="Bookman Old Style" w:eastAsia="Times New Roman" w:hAnsi="Bookman Old Style"/>
          <w:i/>
          <w:lang w:eastAsia="pl-PL"/>
        </w:rPr>
      </w:pPr>
      <w:r w:rsidRPr="004F7541">
        <w:rPr>
          <w:rFonts w:ascii="Bookman Old Style" w:hAnsi="Bookman Old Style"/>
        </w:rPr>
        <w:t xml:space="preserve">W związku z ubieganiem się o udzielenie zamówienia </w:t>
      </w:r>
      <w:r w:rsidRPr="00D72A42">
        <w:rPr>
          <w:rFonts w:ascii="Bookman Old Style" w:hAnsi="Bookman Old Style"/>
        </w:rPr>
        <w:t>publicznego pn</w:t>
      </w:r>
      <w:r w:rsidRPr="00C47BF2">
        <w:rPr>
          <w:rFonts w:ascii="Bookman Old Style" w:hAnsi="Bookman Old Style"/>
        </w:rPr>
        <w:t xml:space="preserve">. </w:t>
      </w:r>
      <w:r w:rsidRPr="00C47BF2">
        <w:rPr>
          <w:rFonts w:ascii="Bookman Old Style" w:hAnsi="Bookman Old Style"/>
          <w:b/>
        </w:rPr>
        <w:t>„</w:t>
      </w:r>
      <w:r w:rsidR="00C47BF2" w:rsidRPr="00C47BF2">
        <w:rPr>
          <w:rFonts w:ascii="Bookman Old Style" w:hAnsi="Bookman Old Style"/>
          <w:b/>
        </w:rPr>
        <w:t xml:space="preserve">Opracowanie dokumentacji </w:t>
      </w:r>
      <w:r w:rsidR="00D17B79">
        <w:rPr>
          <w:rFonts w:ascii="Bookman Old Style" w:hAnsi="Bookman Old Style"/>
          <w:b/>
        </w:rPr>
        <w:t>budowlano-wykonawczej</w:t>
      </w:r>
      <w:r w:rsidR="00C47BF2" w:rsidRPr="00C47BF2">
        <w:rPr>
          <w:rFonts w:ascii="Bookman Old Style" w:hAnsi="Bookman Old Style"/>
          <w:b/>
        </w:rPr>
        <w:t xml:space="preserve"> rozbiórki</w:t>
      </w:r>
      <w:r w:rsidR="00C47BF2" w:rsidRPr="00C47BF2">
        <w:rPr>
          <w:rFonts w:ascii="Bookman Old Style" w:eastAsia="Times New Roman" w:hAnsi="Bookman Old Style" w:cs="Calibri"/>
          <w:b/>
          <w:lang w:eastAsia="pl-PL"/>
        </w:rPr>
        <w:t xml:space="preserve"> budynków wraz ze wszelkimi pozostałymi istniejącymi składnikami tworzących zespół zabudowań gospodarczych zlokalizowanych na dz. ew. nr 12/10 w obrębie 5 – Jabłonna i częściowo ujętych w Gminnej Ewidencji Zabytków oraz budynków gospodarczych na działce ew. nr 8/47 w obrębie 5 – Jabłonna</w:t>
      </w:r>
      <w:r w:rsidRPr="00C47BF2">
        <w:rPr>
          <w:rFonts w:ascii="Bookman Old Style" w:hAnsi="Bookman Old Style"/>
          <w:b/>
        </w:rPr>
        <w:t>”</w:t>
      </w:r>
      <w:r w:rsidR="00CF59ED" w:rsidRPr="00C47BF2">
        <w:rPr>
          <w:rFonts w:ascii="Bookman Old Style" w:hAnsi="Bookman Old Style"/>
        </w:rPr>
        <w:t xml:space="preserve"> </w:t>
      </w:r>
      <w:r w:rsidRPr="00C47BF2">
        <w:rPr>
          <w:rFonts w:ascii="Bookman Old Style" w:hAnsi="Bookman Old Style"/>
        </w:rPr>
        <w:t>-</w:t>
      </w:r>
      <w:r w:rsidRPr="00624E1D">
        <w:rPr>
          <w:rFonts w:ascii="Bookman Old Style" w:hAnsi="Bookman Old Style"/>
        </w:rPr>
        <w:t xml:space="preserve"> </w:t>
      </w:r>
      <w:r w:rsidRPr="00624E1D">
        <w:rPr>
          <w:rFonts w:ascii="Bookman Old Style" w:eastAsia="Times New Roman" w:hAnsi="Bookman Old Style"/>
          <w:lang w:eastAsia="pl-PL"/>
        </w:rPr>
        <w:t xml:space="preserve">znak sprawy nr </w:t>
      </w:r>
      <w:r>
        <w:rPr>
          <w:rFonts w:ascii="Bookman Old Style" w:eastAsia="Times New Roman" w:hAnsi="Bookman Old Style"/>
          <w:lang w:bidi="en-US"/>
        </w:rPr>
        <w:t>ZZP.</w:t>
      </w:r>
      <w:r w:rsidRPr="00AE0B09">
        <w:rPr>
          <w:rFonts w:ascii="Bookman Old Style" w:eastAsia="Times New Roman" w:hAnsi="Bookman Old Style"/>
          <w:bCs/>
          <w:lang w:bidi="en-US"/>
        </w:rPr>
        <w:t xml:space="preserve"> 261.</w:t>
      </w:r>
      <w:r w:rsidR="00C47BF2">
        <w:rPr>
          <w:rFonts w:ascii="Bookman Old Style" w:eastAsia="Times New Roman" w:hAnsi="Bookman Old Style"/>
          <w:bCs/>
          <w:lang w:bidi="en-US"/>
        </w:rPr>
        <w:t>29</w:t>
      </w:r>
      <w:r w:rsidRPr="00AE0B09">
        <w:rPr>
          <w:rFonts w:ascii="Bookman Old Style" w:eastAsia="Times New Roman" w:hAnsi="Bookman Old Style"/>
          <w:bCs/>
          <w:lang w:bidi="en-US"/>
        </w:rPr>
        <w:t>.2018</w:t>
      </w:r>
      <w:r w:rsidR="007B3222">
        <w:rPr>
          <w:rFonts w:ascii="Bookman Old Style" w:eastAsia="Times New Roman" w:hAnsi="Bookman Old Style"/>
          <w:bCs/>
          <w:lang w:bidi="en-US"/>
        </w:rPr>
        <w:t xml:space="preserve"> </w:t>
      </w:r>
      <w:r w:rsidRPr="004F7541">
        <w:rPr>
          <w:rFonts w:ascii="Bookman Old Style" w:hAnsi="Bookman Old Style"/>
        </w:rPr>
        <w:t>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18D81B9D" w14:textId="77777777" w:rsidR="00EF437E" w:rsidRPr="004F7541" w:rsidRDefault="00EF437E" w:rsidP="00EF437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W w:w="13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1407"/>
        <w:gridCol w:w="1418"/>
        <w:gridCol w:w="1418"/>
      </w:tblGrid>
      <w:tr w:rsidR="00EF437E" w:rsidRPr="004F7541" w14:paraId="22DA1C17" w14:textId="77777777" w:rsidTr="00164E63">
        <w:trPr>
          <w:trHeight w:val="1775"/>
          <w:jc w:val="center"/>
        </w:trPr>
        <w:tc>
          <w:tcPr>
            <w:tcW w:w="562" w:type="dxa"/>
            <w:vAlign w:val="center"/>
          </w:tcPr>
          <w:p w14:paraId="35A80D68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sz w:val="16"/>
                <w:szCs w:val="16"/>
              </w:rPr>
              <w:t>Lp.</w:t>
            </w:r>
          </w:p>
        </w:tc>
        <w:tc>
          <w:tcPr>
            <w:tcW w:w="2522" w:type="dxa"/>
          </w:tcPr>
          <w:p w14:paraId="0B17318A" w14:textId="77777777" w:rsidR="00EF437E" w:rsidRPr="004F7541" w:rsidRDefault="00EF437E" w:rsidP="00164E63">
            <w:pPr>
              <w:spacing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iCs/>
                <w:sz w:val="16"/>
                <w:szCs w:val="16"/>
              </w:rPr>
              <w:t xml:space="preserve">Nazwa Wykonawcy (Podmiotu) usługi </w:t>
            </w:r>
          </w:p>
          <w:p w14:paraId="13D43E0C" w14:textId="77777777" w:rsidR="00EF437E" w:rsidRPr="004F7541" w:rsidRDefault="00EF437E" w:rsidP="00164E63">
            <w:pPr>
              <w:spacing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iCs/>
                <w:sz w:val="16"/>
                <w:szCs w:val="16"/>
              </w:rPr>
              <w:t>wykazującego spełnianie warunku udziału w postępowaniu</w:t>
            </w:r>
          </w:p>
          <w:p w14:paraId="505D0DB4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iCs/>
                <w:sz w:val="16"/>
                <w:szCs w:val="16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1CE386D6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iCs/>
                <w:sz w:val="16"/>
                <w:szCs w:val="16"/>
              </w:rPr>
              <w:t>Przedmiot usługi (rodzaj i charakter wykonanych usług, opis pozwalający na stwierdzenie, że został spełniony warunek określony w Rozdziale VI ust. 1 pkt 2</w:t>
            </w:r>
            <w:r w:rsidRPr="004F7541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 xml:space="preserve"> lit. c1) </w:t>
            </w:r>
            <w:r w:rsidRPr="004F7541">
              <w:rPr>
                <w:rFonts w:ascii="Bookman Old Style" w:hAnsi="Bookman Old Style"/>
                <w:b/>
                <w:iCs/>
                <w:sz w:val="16"/>
                <w:szCs w:val="16"/>
              </w:rPr>
              <w:t xml:space="preserve">SIWZ  </w:t>
            </w:r>
          </w:p>
        </w:tc>
        <w:tc>
          <w:tcPr>
            <w:tcW w:w="2062" w:type="dxa"/>
            <w:vAlign w:val="center"/>
          </w:tcPr>
          <w:p w14:paraId="5FB88E6A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sz w:val="16"/>
                <w:szCs w:val="16"/>
              </w:rPr>
              <w:t>Data wykonania zamówienia</w:t>
            </w:r>
          </w:p>
          <w:p w14:paraId="463C6E12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sz w:val="16"/>
                <w:szCs w:val="16"/>
              </w:rPr>
              <w:t>(dzień, miesiąc, rok)</w:t>
            </w:r>
          </w:p>
          <w:p w14:paraId="17578228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1328F54D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sz w:val="16"/>
                <w:szCs w:val="16"/>
              </w:rPr>
              <w:t xml:space="preserve">Nazwa i adres Zamawiającego dla którego była wykonywana usługa </w:t>
            </w:r>
          </w:p>
        </w:tc>
        <w:tc>
          <w:tcPr>
            <w:tcW w:w="1418" w:type="dxa"/>
            <w:vAlign w:val="center"/>
          </w:tcPr>
          <w:p w14:paraId="25574A5D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b/>
                <w:iCs/>
                <w:sz w:val="16"/>
                <w:szCs w:val="16"/>
              </w:rPr>
              <w:t>Dowody potwierdzające należyte wykonanie usługi (należy podać nr załącznika)</w:t>
            </w:r>
          </w:p>
        </w:tc>
        <w:tc>
          <w:tcPr>
            <w:tcW w:w="1418" w:type="dxa"/>
          </w:tcPr>
          <w:p w14:paraId="20CC9EE3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iCs/>
                <w:sz w:val="16"/>
                <w:szCs w:val="16"/>
                <w:lang w:eastAsia="pl-PL"/>
              </w:rPr>
            </w:pPr>
            <w:r w:rsidRPr="004F7541">
              <w:rPr>
                <w:rFonts w:ascii="Bookman Old Style" w:eastAsia="Times New Roman" w:hAnsi="Bookman Old Style" w:cs="Tahoma"/>
                <w:b/>
                <w:iCs/>
                <w:sz w:val="16"/>
                <w:szCs w:val="16"/>
                <w:lang w:eastAsia="pl-PL"/>
              </w:rPr>
              <w:t>Sposób dysponowania</w:t>
            </w:r>
          </w:p>
          <w:p w14:paraId="64F840C8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4F7541">
              <w:rPr>
                <w:rFonts w:ascii="Bookman Old Style" w:eastAsia="Times New Roman" w:hAnsi="Bookman Old Style" w:cs="Tahoma"/>
                <w:b/>
                <w:iCs/>
                <w:sz w:val="16"/>
                <w:szCs w:val="16"/>
                <w:lang w:eastAsia="pl-PL"/>
              </w:rPr>
              <w:t>(niewłaściwe skreślić)</w:t>
            </w:r>
          </w:p>
        </w:tc>
      </w:tr>
      <w:tr w:rsidR="00EF437E" w:rsidRPr="004F7541" w14:paraId="5665746B" w14:textId="77777777" w:rsidTr="00164E63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24745342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sz w:val="16"/>
                <w:szCs w:val="16"/>
              </w:rPr>
              <w:lastRenderedPageBreak/>
              <w:t>1.</w:t>
            </w:r>
          </w:p>
        </w:tc>
        <w:tc>
          <w:tcPr>
            <w:tcW w:w="2522" w:type="dxa"/>
          </w:tcPr>
          <w:p w14:paraId="1DAAC799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432" w:type="dxa"/>
            <w:vAlign w:val="center"/>
          </w:tcPr>
          <w:p w14:paraId="3BB7EA09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62" w:type="dxa"/>
            <w:vAlign w:val="center"/>
          </w:tcPr>
          <w:p w14:paraId="199A309E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4B47CC9A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811A6C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DF58FC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Zasób własny Wykonawcy/ zasób podmiotu trzeciego*</w:t>
            </w:r>
          </w:p>
        </w:tc>
      </w:tr>
      <w:tr w:rsidR="00EF437E" w:rsidRPr="004F7541" w14:paraId="0A0598D9" w14:textId="77777777" w:rsidTr="00164E63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0D30018B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541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2522" w:type="dxa"/>
          </w:tcPr>
          <w:p w14:paraId="05B7EEB7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432" w:type="dxa"/>
            <w:vAlign w:val="center"/>
          </w:tcPr>
          <w:p w14:paraId="7C4DA550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62" w:type="dxa"/>
            <w:vAlign w:val="center"/>
          </w:tcPr>
          <w:p w14:paraId="49CBEF2A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2FA2F6E6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E6AAD3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342F41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7541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Zasób własny Wykonawcy/ zasób podmiotu trzeciego*</w:t>
            </w:r>
          </w:p>
        </w:tc>
      </w:tr>
    </w:tbl>
    <w:p w14:paraId="13C57435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iCs/>
          <w:sz w:val="24"/>
          <w:szCs w:val="24"/>
          <w:lang w:eastAsia="pl-PL"/>
        </w:rPr>
      </w:pPr>
    </w:p>
    <w:p w14:paraId="1907D1A6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iCs/>
          <w:sz w:val="18"/>
          <w:szCs w:val="18"/>
          <w:lang w:eastAsia="pl-PL"/>
        </w:rPr>
      </w:pPr>
      <w:r w:rsidRPr="004F7541">
        <w:rPr>
          <w:rFonts w:ascii="Bookman Old Style" w:hAnsi="Bookman Old Style"/>
          <w:iCs/>
          <w:sz w:val="18"/>
          <w:szCs w:val="18"/>
          <w:lang w:eastAsia="pl-PL"/>
        </w:rPr>
        <w:t>UWAGA:</w:t>
      </w:r>
    </w:p>
    <w:p w14:paraId="5C029037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iCs/>
          <w:sz w:val="18"/>
          <w:szCs w:val="18"/>
          <w:lang w:eastAsia="pl-PL"/>
        </w:rPr>
      </w:pPr>
      <w:r w:rsidRPr="004F7541">
        <w:rPr>
          <w:rFonts w:ascii="Bookman Old Style" w:hAnsi="Bookman Old Style"/>
          <w:iCs/>
          <w:sz w:val="18"/>
          <w:szCs w:val="18"/>
          <w:lang w:eastAsia="pl-PL"/>
        </w:rPr>
        <w:t xml:space="preserve">1. Zgodnie z § 2 ust. 4 pkt. 2 rozporządzenia Ministra Rozwoju z dnia 26 lipca 2016 r. w sprawie rodzajów dokumentów, jakich może żądać zamawiający od wykonawcy w postepowaniu o udzielenie zamówienia publicznego (Dz. U. z 2016 r. poz. 1126)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69636FAF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iCs/>
          <w:sz w:val="18"/>
          <w:szCs w:val="18"/>
          <w:lang w:eastAsia="pl-PL"/>
        </w:rPr>
      </w:pPr>
      <w:r w:rsidRPr="004F7541">
        <w:rPr>
          <w:rFonts w:ascii="Bookman Old Style" w:hAnsi="Bookman Old Style"/>
          <w:iCs/>
          <w:sz w:val="18"/>
          <w:szCs w:val="18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4F7541" w:rsidDel="001512C2">
        <w:rPr>
          <w:rFonts w:ascii="Bookman Old Style" w:hAnsi="Bookman Old Style"/>
          <w:iCs/>
          <w:sz w:val="18"/>
          <w:szCs w:val="18"/>
          <w:lang w:eastAsia="pl-PL"/>
        </w:rPr>
        <w:t xml:space="preserve"> </w:t>
      </w:r>
    </w:p>
    <w:p w14:paraId="26C08762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4F7541">
        <w:rPr>
          <w:rFonts w:ascii="Bookman Old Style" w:hAnsi="Bookman Old Style"/>
          <w:iCs/>
          <w:sz w:val="18"/>
          <w:szCs w:val="18"/>
          <w:lang w:eastAsia="pl-PL"/>
        </w:rPr>
        <w:t xml:space="preserve">2. W przypadku wskazania przez wykonawcę ww. oświadczeń lub dokumentów, które znajdują się w posiadaniu Zamawiającego, w szczególności oświadczeń lub dokumentów przechowywanych przez Zamawiającego zgodnie z art. 97 ust. 1 ustawy </w:t>
      </w:r>
      <w:proofErr w:type="spellStart"/>
      <w:r w:rsidRPr="004F7541">
        <w:rPr>
          <w:rFonts w:ascii="Bookman Old Style" w:hAnsi="Bookman Old Style"/>
          <w:iCs/>
          <w:sz w:val="18"/>
          <w:szCs w:val="18"/>
          <w:lang w:eastAsia="pl-PL"/>
        </w:rPr>
        <w:t>Pzp</w:t>
      </w:r>
      <w:proofErr w:type="spellEnd"/>
      <w:r w:rsidRPr="004F7541">
        <w:rPr>
          <w:rFonts w:ascii="Bookman Old Style" w:hAnsi="Bookman Old Style"/>
          <w:iCs/>
          <w:sz w:val="18"/>
          <w:szCs w:val="18"/>
          <w:lang w:eastAsia="pl-PL"/>
        </w:rPr>
        <w:t xml:space="preserve">, Zamawiający w celu potwierdzenia okoliczności, o których mowa w art. 25 ust. 1 pkt 1 i 3 ustawy </w:t>
      </w:r>
      <w:proofErr w:type="spellStart"/>
      <w:r w:rsidRPr="004F7541">
        <w:rPr>
          <w:rFonts w:ascii="Bookman Old Style" w:hAnsi="Bookman Old Style"/>
          <w:iCs/>
          <w:sz w:val="18"/>
          <w:szCs w:val="18"/>
          <w:lang w:eastAsia="pl-PL"/>
        </w:rPr>
        <w:t>Pzp</w:t>
      </w:r>
      <w:proofErr w:type="spellEnd"/>
      <w:r w:rsidRPr="004F7541">
        <w:rPr>
          <w:rFonts w:ascii="Bookman Old Style" w:hAnsi="Bookman Old Style"/>
          <w:iCs/>
          <w:sz w:val="18"/>
          <w:szCs w:val="18"/>
          <w:lang w:eastAsia="pl-PL"/>
        </w:rPr>
        <w:t>, korzysta z posiadanych oświadczeń lub dokumentów, o ile są one aktualne.</w:t>
      </w:r>
    </w:p>
    <w:p w14:paraId="43168947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9D37FE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479E4E3" w14:textId="77777777" w:rsidR="00EF437E" w:rsidRPr="004F7541" w:rsidRDefault="00EF437E" w:rsidP="00EF437E">
      <w:pPr>
        <w:spacing w:after="0"/>
        <w:ind w:left="357"/>
        <w:rPr>
          <w:rFonts w:ascii="Bookman Old Style" w:hAnsi="Bookman Old Style"/>
          <w:sz w:val="16"/>
          <w:szCs w:val="16"/>
        </w:rPr>
      </w:pPr>
      <w:r w:rsidRPr="004F7541">
        <w:rPr>
          <w:rFonts w:ascii="Bookman Old Style" w:hAnsi="Bookman Old Style"/>
          <w:sz w:val="16"/>
          <w:szCs w:val="16"/>
        </w:rPr>
        <w:t>.......................            ....................................................             ...................................................</w:t>
      </w:r>
    </w:p>
    <w:p w14:paraId="034EBB99" w14:textId="77777777" w:rsidR="00EF437E" w:rsidRPr="004F7541" w:rsidRDefault="00EF437E" w:rsidP="00EF437E">
      <w:pPr>
        <w:spacing w:after="0"/>
        <w:ind w:left="357" w:hanging="73"/>
        <w:rPr>
          <w:rFonts w:ascii="Bookman Old Style" w:hAnsi="Bookman Old Style"/>
          <w:sz w:val="16"/>
          <w:szCs w:val="16"/>
        </w:rPr>
      </w:pPr>
      <w:r w:rsidRPr="004F7541">
        <w:rPr>
          <w:rFonts w:ascii="Bookman Old Style" w:hAnsi="Bookman Old Style"/>
          <w:sz w:val="16"/>
          <w:szCs w:val="16"/>
        </w:rPr>
        <w:t xml:space="preserve">         data                                      imię i nazwisko                   podpis wykonawcy lub osoby upoważnionej</w:t>
      </w:r>
    </w:p>
    <w:p w14:paraId="7E7F9C0B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  <w:iCs/>
          <w:sz w:val="18"/>
          <w:szCs w:val="18"/>
          <w:lang w:eastAsia="pl-PL"/>
        </w:rPr>
        <w:sectPr w:rsidR="00EF437E" w:rsidRPr="004F7541" w:rsidSect="00276B6B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00924C6F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lastRenderedPageBreak/>
        <w:t>Załącznik nr 5 do SIWZ</w:t>
      </w:r>
    </w:p>
    <w:p w14:paraId="078B013D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wzór</w:t>
      </w:r>
    </w:p>
    <w:p w14:paraId="7ABB3C80" w14:textId="77777777" w:rsidR="00EF437E" w:rsidRPr="004F7541" w:rsidRDefault="00EF437E" w:rsidP="00EF437E">
      <w:pPr>
        <w:spacing w:after="0" w:line="240" w:lineRule="auto"/>
        <w:ind w:left="3540" w:firstLine="708"/>
        <w:rPr>
          <w:rFonts w:ascii="Bookman Old Style" w:eastAsia="Times New Roman" w:hAnsi="Bookman Old Style"/>
          <w:b/>
          <w:lang w:bidi="en-US"/>
        </w:rPr>
      </w:pPr>
    </w:p>
    <w:p w14:paraId="7C0D00CE" w14:textId="77777777" w:rsidR="00EF437E" w:rsidRPr="004F7541" w:rsidRDefault="00EF437E" w:rsidP="00EF437E">
      <w:pPr>
        <w:spacing w:after="0" w:line="240" w:lineRule="auto"/>
        <w:ind w:left="9925" w:firstLine="140"/>
        <w:rPr>
          <w:rFonts w:ascii="Bookman Old Style" w:eastAsia="Times New Roman" w:hAnsi="Bookman Old Style"/>
          <w:b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Zamawiający:</w:t>
      </w:r>
    </w:p>
    <w:p w14:paraId="19E4E2A3" w14:textId="77777777" w:rsidR="00EF437E" w:rsidRPr="004F7541" w:rsidRDefault="00EF437E" w:rsidP="00EF437E">
      <w:pPr>
        <w:spacing w:after="0" w:line="240" w:lineRule="auto"/>
        <w:ind w:left="9925" w:firstLine="140"/>
        <w:rPr>
          <w:rFonts w:ascii="Bookman Old Style" w:eastAsia="Times New Roman" w:hAnsi="Bookman Old Style"/>
          <w:b/>
          <w:spacing w:val="-8"/>
          <w:lang w:bidi="en-US"/>
        </w:rPr>
      </w:pPr>
      <w:r w:rsidRPr="004F7541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7CD74E2B" w14:textId="77777777" w:rsidR="00EF437E" w:rsidRPr="004F7541" w:rsidRDefault="00EF437E" w:rsidP="00EF437E">
      <w:pPr>
        <w:spacing w:after="0" w:line="240" w:lineRule="auto"/>
        <w:ind w:left="10203" w:hanging="138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6ADEC858" w14:textId="77777777" w:rsidR="00EF437E" w:rsidRPr="004F7541" w:rsidRDefault="00EF437E" w:rsidP="00EF437E">
      <w:pPr>
        <w:spacing w:after="0" w:line="240" w:lineRule="auto"/>
        <w:ind w:left="10362" w:hanging="297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NIP: 5251575083, REGON: 000325713</w:t>
      </w:r>
    </w:p>
    <w:p w14:paraId="7FB8DA91" w14:textId="77777777" w:rsidR="00EF437E" w:rsidRPr="0042088D" w:rsidRDefault="00EF437E" w:rsidP="00EF437E">
      <w:pPr>
        <w:spacing w:after="0" w:line="240" w:lineRule="auto"/>
        <w:ind w:left="10203" w:hanging="138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Tel.: (22) 182 62 30</w:t>
      </w:r>
      <w:r>
        <w:rPr>
          <w:rFonts w:ascii="Bookman Old Style" w:eastAsia="Times New Roman" w:hAnsi="Bookman Old Style"/>
          <w:lang w:bidi="en-US"/>
        </w:rPr>
        <w:t xml:space="preserve">, </w:t>
      </w:r>
      <w:hyperlink r:id="rId12" w:history="1">
        <w:r w:rsidRPr="004F7541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  <w:r>
        <w:rPr>
          <w:rFonts w:ascii="Bookman Old Style" w:eastAsia="Times New Roman" w:hAnsi="Bookman Old Style"/>
          <w:lang w:bidi="en-US"/>
        </w:rPr>
        <w:t xml:space="preserve"> </w:t>
      </w:r>
    </w:p>
    <w:p w14:paraId="71A5DD97" w14:textId="77777777" w:rsidR="00EF437E" w:rsidRPr="004F7541" w:rsidRDefault="00EF437E" w:rsidP="00EF437E">
      <w:pPr>
        <w:spacing w:after="0"/>
        <w:rPr>
          <w:rFonts w:ascii="Bookman Old Style" w:hAnsi="Bookman Old Style"/>
          <w:b/>
          <w:sz w:val="24"/>
          <w:szCs w:val="24"/>
        </w:rPr>
      </w:pPr>
      <w:r w:rsidRPr="004F7541">
        <w:rPr>
          <w:rFonts w:ascii="Bookman Old Style" w:hAnsi="Bookman Old Style"/>
          <w:b/>
          <w:sz w:val="24"/>
          <w:szCs w:val="24"/>
        </w:rPr>
        <w:t>Wykonawca:</w:t>
      </w:r>
    </w:p>
    <w:p w14:paraId="0332DFDF" w14:textId="77777777" w:rsidR="00EF437E" w:rsidRPr="004F7541" w:rsidRDefault="00EF437E" w:rsidP="00EF437E">
      <w:pPr>
        <w:spacing w:after="0" w:line="480" w:lineRule="auto"/>
        <w:ind w:right="5954"/>
        <w:rPr>
          <w:rFonts w:ascii="Bookman Old Style" w:hAnsi="Bookman Old Style"/>
          <w:sz w:val="20"/>
          <w:szCs w:val="20"/>
        </w:rPr>
      </w:pPr>
      <w:r w:rsidRPr="004F7541">
        <w:rPr>
          <w:rFonts w:ascii="Bookman Old Style" w:hAnsi="Bookman Old Style"/>
          <w:sz w:val="20"/>
          <w:szCs w:val="20"/>
        </w:rPr>
        <w:t>………………………………………………………………………………</w:t>
      </w:r>
    </w:p>
    <w:p w14:paraId="51C324C9" w14:textId="77777777" w:rsidR="00EF437E" w:rsidRPr="004F7541" w:rsidRDefault="00EF437E" w:rsidP="00EF437E">
      <w:pPr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(pełna nazwa/firma, adres, w zależności od podmiotu: NIP/PESEL, KRS/</w:t>
      </w:r>
      <w:proofErr w:type="spellStart"/>
      <w:r w:rsidRPr="004F7541">
        <w:rPr>
          <w:rFonts w:ascii="Bookman Old Style" w:hAnsi="Bookman Old Style"/>
          <w:i/>
          <w:sz w:val="18"/>
          <w:szCs w:val="18"/>
        </w:rPr>
        <w:t>CEiDG</w:t>
      </w:r>
      <w:proofErr w:type="spellEnd"/>
      <w:r w:rsidRPr="004F7541">
        <w:rPr>
          <w:rFonts w:ascii="Bookman Old Style" w:hAnsi="Bookman Old Style"/>
          <w:i/>
          <w:sz w:val="18"/>
          <w:szCs w:val="18"/>
        </w:rPr>
        <w:t>)</w:t>
      </w:r>
    </w:p>
    <w:p w14:paraId="46670465" w14:textId="77777777" w:rsidR="00EF437E" w:rsidRPr="004F7541" w:rsidRDefault="00EF437E" w:rsidP="00EF437E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4F7541">
        <w:rPr>
          <w:rFonts w:ascii="Bookman Old Style" w:hAnsi="Bookman Old Style"/>
          <w:sz w:val="24"/>
          <w:szCs w:val="24"/>
          <w:u w:val="single"/>
        </w:rPr>
        <w:t>reprezentowany przez:</w:t>
      </w:r>
    </w:p>
    <w:p w14:paraId="79206B35" w14:textId="77777777" w:rsidR="00EF437E" w:rsidRPr="004F7541" w:rsidRDefault="00EF437E" w:rsidP="00EF437E">
      <w:pPr>
        <w:spacing w:after="0" w:line="480" w:lineRule="auto"/>
        <w:ind w:right="5954"/>
        <w:rPr>
          <w:rFonts w:ascii="Bookman Old Style" w:hAnsi="Bookman Old Style"/>
          <w:sz w:val="20"/>
          <w:szCs w:val="20"/>
        </w:rPr>
      </w:pPr>
      <w:r w:rsidRPr="004F7541">
        <w:rPr>
          <w:rFonts w:ascii="Bookman Old Style" w:hAnsi="Bookman Old Style"/>
          <w:sz w:val="20"/>
          <w:szCs w:val="20"/>
        </w:rPr>
        <w:t>………………………………………………………………………………</w:t>
      </w:r>
    </w:p>
    <w:p w14:paraId="6BBDCC42" w14:textId="77777777" w:rsidR="00EF437E" w:rsidRPr="004F7541" w:rsidRDefault="00EF437E" w:rsidP="00EF437E">
      <w:pPr>
        <w:spacing w:after="0"/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(imię, nazwisko, stanowisko/podstawa do reprezentacji)</w:t>
      </w:r>
    </w:p>
    <w:p w14:paraId="6B51F17E" w14:textId="77777777" w:rsidR="00EF437E" w:rsidRPr="004F7541" w:rsidRDefault="00EF437E" w:rsidP="00EF437E">
      <w:pPr>
        <w:spacing w:after="0" w:line="240" w:lineRule="auto"/>
        <w:rPr>
          <w:rFonts w:ascii="Bookman Old Style" w:hAnsi="Bookman Old Style"/>
          <w:b/>
        </w:rPr>
      </w:pPr>
    </w:p>
    <w:p w14:paraId="41AA4FCE" w14:textId="77777777" w:rsidR="00EF437E" w:rsidRPr="004F7541" w:rsidRDefault="00EF437E" w:rsidP="00EF437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WYKAZ OSÓB,</w:t>
      </w:r>
    </w:p>
    <w:p w14:paraId="3DC4745E" w14:textId="77777777" w:rsidR="00EF437E" w:rsidRPr="004F7541" w:rsidRDefault="00EF437E" w:rsidP="00EF437E">
      <w:pPr>
        <w:jc w:val="center"/>
        <w:rPr>
          <w:rFonts w:ascii="Bookman Old Style" w:hAnsi="Bookman Old Style"/>
          <w:b/>
        </w:rPr>
      </w:pPr>
      <w:r w:rsidRPr="004F7541">
        <w:rPr>
          <w:rFonts w:ascii="Bookman Old Style" w:hAnsi="Bookman Old Style"/>
          <w:b/>
        </w:rPr>
        <w:t>skierowanych przez wykonawcę do realizacji zamówienia publicznego</w:t>
      </w:r>
    </w:p>
    <w:p w14:paraId="34B10E85" w14:textId="77777777" w:rsidR="00EF437E" w:rsidRPr="00C47BF2" w:rsidRDefault="00EF437E" w:rsidP="00EF437E">
      <w:pPr>
        <w:spacing w:after="0" w:line="240" w:lineRule="auto"/>
        <w:contextualSpacing/>
        <w:jc w:val="both"/>
        <w:rPr>
          <w:rFonts w:ascii="Bookman Old Style" w:hAnsi="Bookman Old Style"/>
          <w:b/>
        </w:rPr>
      </w:pPr>
      <w:r w:rsidRPr="00C47BF2">
        <w:rPr>
          <w:rFonts w:ascii="Bookman Old Style" w:hAnsi="Bookman Old Style"/>
          <w:u w:color="000000"/>
        </w:rPr>
        <w:t xml:space="preserve">Dotyczy: postępowania o udzielenie zamówienia publicznego, prowadzonego w trybie przetargu nieograniczonego </w:t>
      </w:r>
      <w:r w:rsidRPr="00C47BF2">
        <w:rPr>
          <w:rFonts w:ascii="Bookman Old Style" w:hAnsi="Bookman Old Style"/>
        </w:rPr>
        <w:t>pn.</w:t>
      </w:r>
      <w:r w:rsidRPr="00C47BF2">
        <w:rPr>
          <w:rFonts w:ascii="Bookman Old Style" w:hAnsi="Bookman Old Style"/>
          <w:b/>
        </w:rPr>
        <w:t xml:space="preserve"> </w:t>
      </w:r>
    </w:p>
    <w:p w14:paraId="0786CC07" w14:textId="6CC1789B" w:rsidR="007B3222" w:rsidRPr="00C47BF2" w:rsidRDefault="00EF437E" w:rsidP="007B3222">
      <w:pPr>
        <w:spacing w:after="0" w:line="240" w:lineRule="auto"/>
        <w:contextualSpacing/>
        <w:jc w:val="both"/>
        <w:rPr>
          <w:rFonts w:ascii="Bookman Old Style" w:eastAsia="Times New Roman" w:hAnsi="Bookman Old Style"/>
          <w:i/>
          <w:color w:val="FF0000"/>
          <w:lang w:eastAsia="pl-PL"/>
        </w:rPr>
      </w:pPr>
      <w:r w:rsidRPr="00C47BF2">
        <w:rPr>
          <w:rFonts w:ascii="Bookman Old Style" w:hAnsi="Bookman Old Style"/>
          <w:b/>
        </w:rPr>
        <w:t>„</w:t>
      </w:r>
      <w:r w:rsidR="00C47BF2" w:rsidRPr="00C47BF2">
        <w:rPr>
          <w:rFonts w:ascii="Bookman Old Style" w:hAnsi="Bookman Old Style"/>
          <w:b/>
        </w:rPr>
        <w:t xml:space="preserve">Opracowanie dokumentacji </w:t>
      </w:r>
      <w:r w:rsidR="00D17B79">
        <w:rPr>
          <w:rFonts w:ascii="Bookman Old Style" w:hAnsi="Bookman Old Style"/>
          <w:b/>
        </w:rPr>
        <w:t>budowlano-wykonawczej</w:t>
      </w:r>
      <w:r w:rsidR="00C47BF2" w:rsidRPr="00C47BF2">
        <w:rPr>
          <w:rFonts w:ascii="Bookman Old Style" w:hAnsi="Bookman Old Style"/>
          <w:b/>
        </w:rPr>
        <w:t xml:space="preserve"> rozbiórki</w:t>
      </w:r>
      <w:r w:rsidR="00C47BF2" w:rsidRPr="00C47BF2">
        <w:rPr>
          <w:rFonts w:ascii="Bookman Old Style" w:eastAsia="Times New Roman" w:hAnsi="Bookman Old Style" w:cs="Calibri"/>
          <w:b/>
          <w:lang w:eastAsia="pl-PL"/>
        </w:rPr>
        <w:t xml:space="preserve"> budynków wraz ze wszelkimi pozostałymi istniejącymi składnikami tworzących zespół zabudowań gospodarczych zlokalizowanych na dz. ew. nr 12/10 w obrębie 5 – Jabłonna i częściowo ujętych w Gminnej Ewidencji Zabytków oraz budynków gospodarczych na działce ew. nr 8/47 w obrębie 5 – Jabłonna</w:t>
      </w:r>
      <w:r w:rsidRPr="00C47BF2">
        <w:rPr>
          <w:rFonts w:ascii="Bookman Old Style" w:hAnsi="Bookman Old Style"/>
          <w:b/>
        </w:rPr>
        <w:t>”</w:t>
      </w:r>
      <w:r w:rsidRPr="00C47BF2">
        <w:rPr>
          <w:rFonts w:ascii="Bookman Old Style" w:hAnsi="Bookman Old Style"/>
        </w:rPr>
        <w:t xml:space="preserve">.- </w:t>
      </w:r>
      <w:r w:rsidRPr="00C47BF2">
        <w:rPr>
          <w:rFonts w:ascii="Bookman Old Style" w:eastAsia="Times New Roman" w:hAnsi="Bookman Old Style"/>
          <w:lang w:eastAsia="pl-PL"/>
        </w:rPr>
        <w:t xml:space="preserve">znak sprawy nr </w:t>
      </w:r>
      <w:r w:rsidRPr="00C47BF2">
        <w:rPr>
          <w:rFonts w:ascii="Bookman Old Style" w:eastAsia="Times New Roman" w:hAnsi="Bookman Old Style"/>
          <w:lang w:bidi="en-US"/>
        </w:rPr>
        <w:t>ZZP.</w:t>
      </w:r>
      <w:r w:rsidRPr="00C47BF2">
        <w:rPr>
          <w:rFonts w:ascii="Bookman Old Style" w:eastAsia="Times New Roman" w:hAnsi="Bookman Old Style"/>
          <w:bCs/>
          <w:lang w:bidi="en-US"/>
        </w:rPr>
        <w:t xml:space="preserve"> 261.</w:t>
      </w:r>
      <w:r w:rsidR="00C47BF2" w:rsidRPr="00C47BF2">
        <w:rPr>
          <w:rFonts w:ascii="Bookman Old Style" w:eastAsia="Times New Roman" w:hAnsi="Bookman Old Style"/>
          <w:bCs/>
          <w:lang w:bidi="en-US"/>
        </w:rPr>
        <w:t>29</w:t>
      </w:r>
      <w:r w:rsidRPr="00C47BF2">
        <w:rPr>
          <w:rFonts w:ascii="Bookman Old Style" w:eastAsia="Times New Roman" w:hAnsi="Bookman Old Style"/>
          <w:bCs/>
          <w:lang w:bidi="en-US"/>
        </w:rPr>
        <w:t>.2018</w:t>
      </w:r>
      <w:r w:rsidR="007B3222" w:rsidRPr="00C47BF2">
        <w:rPr>
          <w:rFonts w:ascii="Bookman Old Style" w:eastAsia="Times New Roman" w:hAnsi="Bookman Old Style"/>
          <w:bCs/>
          <w:lang w:bidi="en-US"/>
        </w:rPr>
        <w:t xml:space="preserve"> </w:t>
      </w:r>
    </w:p>
    <w:p w14:paraId="594DD580" w14:textId="77777777" w:rsidR="00EF437E" w:rsidRDefault="00EF437E" w:rsidP="00EF437E">
      <w:pPr>
        <w:spacing w:after="0" w:line="240" w:lineRule="auto"/>
        <w:contextualSpacing/>
        <w:jc w:val="both"/>
        <w:rPr>
          <w:rFonts w:ascii="Bookman Old Style" w:hAnsi="Bookman Old Style"/>
          <w:b/>
        </w:rPr>
      </w:pPr>
    </w:p>
    <w:p w14:paraId="1A0468BE" w14:textId="77777777" w:rsidR="00EF437E" w:rsidRDefault="00EF437E" w:rsidP="00EF437E">
      <w:pPr>
        <w:spacing w:after="0" w:line="240" w:lineRule="auto"/>
        <w:contextualSpacing/>
        <w:jc w:val="both"/>
        <w:rPr>
          <w:rFonts w:ascii="Bookman Old Style" w:hAnsi="Bookman Old Style"/>
          <w:b/>
        </w:rPr>
      </w:pPr>
    </w:p>
    <w:p w14:paraId="36330150" w14:textId="77777777" w:rsidR="00EF437E" w:rsidRDefault="00EF437E" w:rsidP="00EF437E">
      <w:pPr>
        <w:spacing w:after="0" w:line="240" w:lineRule="auto"/>
        <w:contextualSpacing/>
        <w:jc w:val="both"/>
        <w:rPr>
          <w:rFonts w:ascii="Bookman Old Style" w:hAnsi="Bookman Old Style"/>
          <w:b/>
        </w:rPr>
      </w:pPr>
    </w:p>
    <w:p w14:paraId="5DC62E0E" w14:textId="77777777" w:rsidR="00EF437E" w:rsidRPr="004F7541" w:rsidRDefault="00EF437E" w:rsidP="00EF437E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</w:p>
    <w:tbl>
      <w:tblPr>
        <w:tblW w:w="12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962"/>
        <w:gridCol w:w="2268"/>
        <w:gridCol w:w="5551"/>
        <w:gridCol w:w="2126"/>
      </w:tblGrid>
      <w:tr w:rsidR="00EF437E" w:rsidRPr="004F7541" w14:paraId="4F88B442" w14:textId="77777777" w:rsidTr="00124C1B">
        <w:trPr>
          <w:trHeight w:val="1775"/>
          <w:jc w:val="center"/>
        </w:trPr>
        <w:tc>
          <w:tcPr>
            <w:tcW w:w="785" w:type="dxa"/>
            <w:vAlign w:val="center"/>
          </w:tcPr>
          <w:p w14:paraId="16E1C0AE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62" w:type="dxa"/>
            <w:vAlign w:val="center"/>
          </w:tcPr>
          <w:p w14:paraId="6DA994C5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1DBD474C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hAnsi="Bookman Old Style"/>
                <w:b/>
                <w:sz w:val="20"/>
                <w:szCs w:val="20"/>
              </w:rPr>
              <w:t>Funkcja</w:t>
            </w:r>
          </w:p>
        </w:tc>
        <w:tc>
          <w:tcPr>
            <w:tcW w:w="5551" w:type="dxa"/>
            <w:vAlign w:val="center"/>
          </w:tcPr>
          <w:p w14:paraId="016500A9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Posiadane uprawnienia</w:t>
            </w:r>
          </w:p>
          <w:p w14:paraId="1AD702E7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(Opis pozwalający na stwierdzenie spełniania wymagań określonych w Rozdz. VI ust. 1 pkt 2 lit. c2) </w:t>
            </w:r>
            <w:proofErr w:type="spellStart"/>
            <w:r w:rsidRPr="004F7541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siwz</w:t>
            </w:r>
            <w:proofErr w:type="spellEnd"/>
            <w:r w:rsidRPr="004F7541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14:paraId="4597118A" w14:textId="77777777" w:rsidR="00EF437E" w:rsidRPr="004F7541" w:rsidRDefault="00EF437E" w:rsidP="00164E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hAnsi="Bookman Old Style"/>
                <w:b/>
                <w:sz w:val="20"/>
                <w:szCs w:val="20"/>
              </w:rPr>
              <w:t>Informacja o podstawie do dysponowania osobą*</w:t>
            </w:r>
          </w:p>
        </w:tc>
      </w:tr>
      <w:tr w:rsidR="00EF437E" w:rsidRPr="004F7541" w14:paraId="394B9EB2" w14:textId="77777777" w:rsidTr="00124C1B">
        <w:trPr>
          <w:cantSplit/>
          <w:trHeight w:val="802"/>
          <w:jc w:val="center"/>
        </w:trPr>
        <w:tc>
          <w:tcPr>
            <w:tcW w:w="785" w:type="dxa"/>
            <w:vAlign w:val="center"/>
          </w:tcPr>
          <w:p w14:paraId="4A783752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54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14:paraId="00EF1B7C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FE1D97" w14:textId="77777777" w:rsidR="00EF437E" w:rsidRPr="004F7541" w:rsidRDefault="00124C1B" w:rsidP="00164E63">
            <w:pPr>
              <w:spacing w:after="0" w:line="240" w:lineRule="auto"/>
              <w:ind w:right="60"/>
              <w:jc w:val="center"/>
              <w:rPr>
                <w:rFonts w:ascii="Bookman Old Style" w:eastAsia="Courier New" w:hAnsi="Bookman Old Style"/>
                <w:sz w:val="20"/>
                <w:szCs w:val="20"/>
              </w:rPr>
            </w:pPr>
            <w:r w:rsidRPr="004F7541">
              <w:rPr>
                <w:rFonts w:ascii="Bookman Old Style" w:eastAsia="Courier New" w:hAnsi="Bookman Old Style"/>
                <w:sz w:val="20"/>
                <w:szCs w:val="20"/>
              </w:rPr>
              <w:t>Projektant branży konstrukcyjno-budowlanej</w:t>
            </w:r>
          </w:p>
        </w:tc>
        <w:tc>
          <w:tcPr>
            <w:tcW w:w="5551" w:type="dxa"/>
            <w:vAlign w:val="center"/>
          </w:tcPr>
          <w:p w14:paraId="02C216E2" w14:textId="45922BCF" w:rsidR="00124C1B" w:rsidRPr="00124C1B" w:rsidRDefault="00D74393" w:rsidP="0012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Posiada</w:t>
            </w:r>
            <w:r w:rsidRPr="00D74393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="00EF437E">
              <w:rPr>
                <w:rFonts w:ascii="Bookman Old Style" w:hAnsi="Bookman Old Style" w:cs="Calibri"/>
                <w:sz w:val="20"/>
                <w:szCs w:val="20"/>
              </w:rPr>
              <w:t xml:space="preserve">wymagane </w:t>
            </w:r>
            <w:r w:rsidRPr="00D74393">
              <w:rPr>
                <w:rFonts w:ascii="Bookman Old Style" w:hAnsi="Bookman Old Style" w:cs="Calibri"/>
                <w:sz w:val="20"/>
                <w:szCs w:val="20"/>
              </w:rPr>
              <w:t>uprawnienia budowlane do projektowania w specjalności konstrukcyjno-budowlanej, bez ograniczeń</w:t>
            </w:r>
            <w:r w:rsidR="00124C1B" w:rsidRPr="00D74393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  <w:p w14:paraId="6AF47FD7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  <w:p w14:paraId="40D94D99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Zakres uprawnień: ……………..</w:t>
            </w:r>
          </w:p>
          <w:p w14:paraId="6B82C61D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Numer uprawnień: ………………</w:t>
            </w:r>
          </w:p>
          <w:p w14:paraId="12F73715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Data nadania uprawnień: …………………….</w:t>
            </w:r>
          </w:p>
          <w:p w14:paraId="3108CD83" w14:textId="77777777" w:rsidR="00EF437E" w:rsidRPr="004F7541" w:rsidRDefault="00EF437E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  <w:tc>
          <w:tcPr>
            <w:tcW w:w="2126" w:type="dxa"/>
            <w:vAlign w:val="center"/>
          </w:tcPr>
          <w:p w14:paraId="39C0ECDD" w14:textId="77777777" w:rsidR="00EF437E" w:rsidRPr="004F7541" w:rsidRDefault="0035481A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541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Zasób własny Wykonawcy/ zasób podmiotu trzeciego*</w:t>
            </w:r>
          </w:p>
        </w:tc>
      </w:tr>
      <w:tr w:rsidR="00EF437E" w:rsidRPr="004F7541" w14:paraId="693FE33C" w14:textId="77777777" w:rsidTr="00124C1B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2513E649" w14:textId="77777777" w:rsidR="00EF437E" w:rsidRPr="004F7541" w:rsidRDefault="00EF235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14:paraId="07764D46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7F263B" w14:textId="77777777" w:rsidR="00EF437E" w:rsidRPr="004F7541" w:rsidRDefault="00EF437E" w:rsidP="00164E63">
            <w:pPr>
              <w:spacing w:after="0" w:line="240" w:lineRule="auto"/>
              <w:ind w:right="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eastAsia="Courier New" w:hAnsi="Bookman Old Style"/>
                <w:sz w:val="20"/>
                <w:szCs w:val="20"/>
              </w:rPr>
              <w:t>Projektant branży telekomunikacyjnej</w:t>
            </w:r>
          </w:p>
        </w:tc>
        <w:tc>
          <w:tcPr>
            <w:tcW w:w="5551" w:type="dxa"/>
            <w:vAlign w:val="center"/>
          </w:tcPr>
          <w:p w14:paraId="08EAA14B" w14:textId="6E1BFF6D" w:rsidR="00EF437E" w:rsidRPr="004F7541" w:rsidRDefault="0038221B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</w:t>
            </w:r>
            <w:r w:rsidRPr="0038221B">
              <w:rPr>
                <w:rFonts w:ascii="Bookman Old Style" w:hAnsi="Bookman Old Style" w:cs="Calibri"/>
                <w:sz w:val="20"/>
                <w:szCs w:val="20"/>
              </w:rPr>
              <w:t xml:space="preserve">osiada </w:t>
            </w:r>
            <w:r w:rsidR="00EF437E">
              <w:rPr>
                <w:rFonts w:ascii="Bookman Old Style" w:hAnsi="Bookman Old Style" w:cs="Calibri"/>
                <w:sz w:val="20"/>
                <w:szCs w:val="20"/>
              </w:rPr>
              <w:t>wymagane</w:t>
            </w:r>
            <w:r w:rsidR="00923A94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38221B">
              <w:rPr>
                <w:rFonts w:ascii="Bookman Old Style" w:hAnsi="Bookman Old Style" w:cs="Calibri"/>
                <w:sz w:val="20"/>
                <w:szCs w:val="20"/>
              </w:rPr>
              <w:t xml:space="preserve">uprawnienia budowlane do projektowania </w:t>
            </w:r>
            <w:r w:rsidR="00923E0B">
              <w:rPr>
                <w:rFonts w:ascii="Bookman Old Style" w:hAnsi="Bookman Old Style" w:cs="Calibri"/>
                <w:sz w:val="20"/>
                <w:szCs w:val="20"/>
              </w:rPr>
              <w:br/>
            </w:r>
            <w:r w:rsidRPr="0038221B">
              <w:rPr>
                <w:rFonts w:ascii="Bookman Old Style" w:hAnsi="Bookman Old Style" w:cs="Calibri"/>
                <w:sz w:val="20"/>
                <w:szCs w:val="20"/>
              </w:rPr>
              <w:t>w specjalności instalacyjnej w zakresie sieci, instalacji i urządzeń telekomunikacyjnych, bez ograniczeń</w:t>
            </w:r>
            <w:r w:rsidR="00585210" w:rsidRPr="0038221B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  <w:p w14:paraId="2C3A7764" w14:textId="77777777" w:rsidR="00923E0B" w:rsidRDefault="00923E0B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  <w:p w14:paraId="5A02F332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Zakres uprawnień: ……………..</w:t>
            </w:r>
          </w:p>
          <w:p w14:paraId="3E38A406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Numer uprawnień: ………………</w:t>
            </w:r>
          </w:p>
          <w:p w14:paraId="1DF9525F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Data nadania uprawnień: …………………….</w:t>
            </w:r>
          </w:p>
          <w:p w14:paraId="00D9D856" w14:textId="77777777" w:rsidR="00EF437E" w:rsidRPr="004F7541" w:rsidRDefault="00EF437E" w:rsidP="00923A94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  <w:tc>
          <w:tcPr>
            <w:tcW w:w="2126" w:type="dxa"/>
            <w:vAlign w:val="center"/>
          </w:tcPr>
          <w:p w14:paraId="404D1C35" w14:textId="77777777" w:rsidR="00EF437E" w:rsidRPr="004F7541" w:rsidRDefault="0035481A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541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Zasób własny Wykonawcy/ zasób podmiotu trzeciego*</w:t>
            </w:r>
          </w:p>
        </w:tc>
      </w:tr>
      <w:tr w:rsidR="00EF437E" w:rsidRPr="004F7541" w14:paraId="0EEA0094" w14:textId="77777777" w:rsidTr="00124C1B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52FD7320" w14:textId="77777777" w:rsidR="00EF437E" w:rsidRPr="004F7541" w:rsidRDefault="00EF235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14:paraId="603675E7" w14:textId="77777777" w:rsidR="00EF437E" w:rsidRPr="004F7541" w:rsidRDefault="00EF437E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56129C" w14:textId="77777777" w:rsidR="00EF437E" w:rsidRPr="004F7541" w:rsidRDefault="00EF437E" w:rsidP="00164E63">
            <w:pPr>
              <w:spacing w:after="0" w:line="240" w:lineRule="auto"/>
              <w:ind w:right="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7541">
              <w:rPr>
                <w:rFonts w:ascii="Bookman Old Style" w:eastAsia="Courier New" w:hAnsi="Bookman Old Style"/>
                <w:sz w:val="20"/>
                <w:szCs w:val="20"/>
              </w:rPr>
              <w:t>Projektant branży elektroenergetycznej</w:t>
            </w:r>
          </w:p>
        </w:tc>
        <w:tc>
          <w:tcPr>
            <w:tcW w:w="5551" w:type="dxa"/>
            <w:vAlign w:val="center"/>
          </w:tcPr>
          <w:p w14:paraId="1514AF89" w14:textId="20F37ECE" w:rsidR="00EF437E" w:rsidRPr="004F7541" w:rsidRDefault="00D25A0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</w:t>
            </w:r>
            <w:r w:rsidRPr="00D25A0E">
              <w:rPr>
                <w:rFonts w:ascii="Bookman Old Style" w:hAnsi="Bookman Old Style" w:cs="Calibri"/>
                <w:sz w:val="20"/>
                <w:szCs w:val="20"/>
              </w:rPr>
              <w:t xml:space="preserve">osiada </w:t>
            </w:r>
            <w:r w:rsidR="00EF437E">
              <w:rPr>
                <w:rFonts w:ascii="Bookman Old Style" w:hAnsi="Bookman Old Style" w:cs="Calibri"/>
                <w:sz w:val="20"/>
                <w:szCs w:val="20"/>
              </w:rPr>
              <w:t xml:space="preserve">wymagane </w:t>
            </w:r>
            <w:r w:rsidRPr="00D25A0E">
              <w:rPr>
                <w:rFonts w:ascii="Bookman Old Style" w:hAnsi="Bookman Old Style" w:cs="Calibri"/>
                <w:sz w:val="20"/>
                <w:szCs w:val="20"/>
              </w:rPr>
              <w:t xml:space="preserve">uprawnienia budowlane do projektowania </w:t>
            </w:r>
            <w:r>
              <w:rPr>
                <w:rFonts w:ascii="Bookman Old Style" w:hAnsi="Bookman Old Style" w:cs="Calibri"/>
                <w:sz w:val="20"/>
                <w:szCs w:val="20"/>
              </w:rPr>
              <w:br/>
            </w:r>
            <w:r w:rsidRPr="00D25A0E">
              <w:rPr>
                <w:rFonts w:ascii="Bookman Old Style" w:hAnsi="Bookman Old Style" w:cs="Calibri"/>
                <w:sz w:val="20"/>
                <w:szCs w:val="20"/>
              </w:rPr>
              <w:t xml:space="preserve">w specjalności instalacyjnej w zakresie sieci, instalacji i urządzeń elektrycznych i elektroenergetycznych, </w:t>
            </w:r>
            <w:r>
              <w:rPr>
                <w:rFonts w:ascii="Bookman Old Style" w:hAnsi="Bookman Old Style" w:cs="Calibri"/>
                <w:sz w:val="20"/>
                <w:szCs w:val="20"/>
              </w:rPr>
              <w:br/>
            </w:r>
            <w:r w:rsidRPr="00D25A0E">
              <w:rPr>
                <w:rFonts w:ascii="Bookman Old Style" w:hAnsi="Bookman Old Style" w:cs="Calibri"/>
                <w:sz w:val="20"/>
                <w:szCs w:val="20"/>
              </w:rPr>
              <w:t>bez ograniczeń</w:t>
            </w:r>
            <w:r w:rsidR="00585210" w:rsidRPr="00D25A0E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  <w:p w14:paraId="559ECB79" w14:textId="77777777" w:rsidR="00EF437E" w:rsidRPr="004F7541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  <w:p w14:paraId="47F0BD58" w14:textId="77777777" w:rsidR="00EF437E" w:rsidRPr="00D25A0E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D25A0E">
              <w:rPr>
                <w:rFonts w:ascii="Bookman Old Style" w:hAnsi="Bookman Old Style" w:cs="Calibri"/>
                <w:sz w:val="20"/>
                <w:szCs w:val="20"/>
              </w:rPr>
              <w:t>Zakres uprawnień: ……………..</w:t>
            </w:r>
          </w:p>
          <w:p w14:paraId="799CB162" w14:textId="77777777" w:rsidR="00EF437E" w:rsidRPr="00D25A0E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D25A0E">
              <w:rPr>
                <w:rFonts w:ascii="Bookman Old Style" w:hAnsi="Bookman Old Style" w:cs="Calibri"/>
                <w:sz w:val="20"/>
                <w:szCs w:val="20"/>
              </w:rPr>
              <w:t>Numer uprawnień: ………………</w:t>
            </w:r>
          </w:p>
          <w:p w14:paraId="0B4DE355" w14:textId="77777777" w:rsidR="00EF437E" w:rsidRPr="00D25A0E" w:rsidRDefault="00EF437E" w:rsidP="0016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D25A0E">
              <w:rPr>
                <w:rFonts w:ascii="Bookman Old Style" w:hAnsi="Bookman Old Style" w:cs="Calibri"/>
                <w:sz w:val="20"/>
                <w:szCs w:val="20"/>
              </w:rPr>
              <w:t>Data nadania uprawnień: …………………….</w:t>
            </w:r>
          </w:p>
          <w:p w14:paraId="4616E88E" w14:textId="77777777" w:rsidR="00EF437E" w:rsidRPr="00923A94" w:rsidRDefault="00EF437E" w:rsidP="00923A94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D25A0E">
              <w:rPr>
                <w:rFonts w:ascii="Bookman Old Style" w:hAnsi="Bookman Old Style" w:cs="Calibri"/>
                <w:sz w:val="20"/>
                <w:szCs w:val="20"/>
              </w:rPr>
              <w:t>Nazwa organu, który nadał uprawnienia: ……………</w:t>
            </w:r>
          </w:p>
        </w:tc>
        <w:tc>
          <w:tcPr>
            <w:tcW w:w="2126" w:type="dxa"/>
            <w:vAlign w:val="center"/>
          </w:tcPr>
          <w:p w14:paraId="77E45DA8" w14:textId="77777777" w:rsidR="00EF437E" w:rsidRPr="004F7541" w:rsidRDefault="0035481A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541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Zasób własny Wykonawcy/ zasób podmiotu trzeciego*</w:t>
            </w:r>
          </w:p>
        </w:tc>
      </w:tr>
      <w:tr w:rsidR="00124C1B" w:rsidRPr="004F7541" w14:paraId="1616B7AD" w14:textId="77777777" w:rsidTr="00124C1B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4224DBB2" w14:textId="77777777" w:rsidR="00124C1B" w:rsidRDefault="00124C1B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2" w:type="dxa"/>
            <w:vAlign w:val="center"/>
          </w:tcPr>
          <w:p w14:paraId="1B0D22C5" w14:textId="77777777" w:rsidR="00124C1B" w:rsidRPr="004F7541" w:rsidRDefault="00124C1B" w:rsidP="00164E63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FB90A5" w14:textId="77777777" w:rsidR="00124C1B" w:rsidRPr="004F7541" w:rsidRDefault="00124C1B" w:rsidP="00164E63">
            <w:pPr>
              <w:spacing w:after="0" w:line="240" w:lineRule="auto"/>
              <w:ind w:right="60"/>
              <w:jc w:val="center"/>
              <w:rPr>
                <w:rFonts w:ascii="Bookman Old Style" w:eastAsia="Courier New" w:hAnsi="Bookman Old Style"/>
                <w:sz w:val="20"/>
                <w:szCs w:val="20"/>
              </w:rPr>
            </w:pPr>
            <w:r w:rsidRPr="004F7541">
              <w:rPr>
                <w:rFonts w:ascii="Bookman Old Style" w:eastAsia="Courier New" w:hAnsi="Bookman Old Style"/>
                <w:sz w:val="20"/>
                <w:szCs w:val="20"/>
              </w:rPr>
              <w:t>Projektant branży sanitarnej</w:t>
            </w:r>
          </w:p>
        </w:tc>
        <w:tc>
          <w:tcPr>
            <w:tcW w:w="5551" w:type="dxa"/>
            <w:vAlign w:val="center"/>
          </w:tcPr>
          <w:p w14:paraId="0AE8E2CF" w14:textId="326D67FC" w:rsidR="00124C1B" w:rsidRPr="00124C1B" w:rsidRDefault="00645205" w:rsidP="0012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</w:t>
            </w:r>
            <w:r w:rsidRPr="00645205">
              <w:rPr>
                <w:rFonts w:ascii="Bookman Old Style" w:hAnsi="Bookman Old Style" w:cs="Calibri"/>
                <w:sz w:val="20"/>
                <w:szCs w:val="20"/>
              </w:rPr>
              <w:t xml:space="preserve">osiada </w:t>
            </w:r>
            <w:r w:rsidR="00124C1B" w:rsidRPr="00124C1B">
              <w:rPr>
                <w:rFonts w:ascii="Bookman Old Style" w:hAnsi="Bookman Old Style" w:cs="Calibri"/>
                <w:sz w:val="20"/>
                <w:szCs w:val="20"/>
              </w:rPr>
              <w:t xml:space="preserve">wymagane </w:t>
            </w:r>
            <w:r w:rsidRPr="00645205">
              <w:rPr>
                <w:rFonts w:ascii="Bookman Old Style" w:hAnsi="Bookman Old Style" w:cs="Calibri"/>
                <w:sz w:val="20"/>
                <w:szCs w:val="20"/>
              </w:rPr>
              <w:t xml:space="preserve">uprawnienia budowlane do projektowania </w:t>
            </w:r>
            <w:r>
              <w:rPr>
                <w:rFonts w:ascii="Bookman Old Style" w:hAnsi="Bookman Old Style" w:cs="Calibri"/>
                <w:sz w:val="20"/>
                <w:szCs w:val="20"/>
              </w:rPr>
              <w:br/>
            </w:r>
            <w:r w:rsidRPr="00645205">
              <w:rPr>
                <w:rFonts w:ascii="Bookman Old Style" w:hAnsi="Bookman Old Style" w:cs="Calibri"/>
                <w:sz w:val="20"/>
                <w:szCs w:val="20"/>
              </w:rPr>
              <w:t>w specjalności instalacyjnej w zakresie sieci, instalacji i  urządzeń cieplnych, wentylacyjnych, gazowych, wodociągowych i  kanalizacyjnych, bez ograniczeń</w:t>
            </w:r>
            <w:r w:rsidR="00585210" w:rsidRPr="00645205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  <w:p w14:paraId="2351E303" w14:textId="77777777" w:rsidR="00645205" w:rsidRDefault="00645205" w:rsidP="0012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  <w:p w14:paraId="177EAC54" w14:textId="77777777" w:rsidR="00124C1B" w:rsidRPr="00124C1B" w:rsidRDefault="00124C1B" w:rsidP="0012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124C1B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Zakres uprawnień: ……………..</w:t>
            </w:r>
          </w:p>
          <w:p w14:paraId="71A5DBDE" w14:textId="77777777" w:rsidR="00124C1B" w:rsidRPr="00124C1B" w:rsidRDefault="00124C1B" w:rsidP="0012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124C1B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Numer uprawnień: ………………</w:t>
            </w:r>
          </w:p>
          <w:p w14:paraId="02F0CD30" w14:textId="77777777" w:rsidR="00124C1B" w:rsidRPr="00124C1B" w:rsidRDefault="00124C1B" w:rsidP="0012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124C1B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Data nadania uprawnień: …………………….</w:t>
            </w:r>
          </w:p>
          <w:p w14:paraId="6AFC4F86" w14:textId="77777777" w:rsidR="00124C1B" w:rsidRDefault="00124C1B" w:rsidP="0012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124C1B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  <w:tc>
          <w:tcPr>
            <w:tcW w:w="2126" w:type="dxa"/>
            <w:vAlign w:val="center"/>
          </w:tcPr>
          <w:p w14:paraId="6C83C483" w14:textId="77777777" w:rsidR="00124C1B" w:rsidRPr="004F7541" w:rsidRDefault="00124C1B" w:rsidP="00164E63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</w:pPr>
            <w:r w:rsidRPr="004F7541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Zasób własny Wykonawcy/ zasób podmiotu trzeciego*</w:t>
            </w:r>
          </w:p>
        </w:tc>
      </w:tr>
    </w:tbl>
    <w:p w14:paraId="0091127C" w14:textId="77777777" w:rsidR="00EF437E" w:rsidRPr="004F7541" w:rsidRDefault="00EF437E" w:rsidP="00EF437E">
      <w:pPr>
        <w:spacing w:after="0" w:line="240" w:lineRule="auto"/>
        <w:contextualSpacing/>
        <w:jc w:val="both"/>
        <w:rPr>
          <w:rFonts w:ascii="Bookman Old Style" w:eastAsia="Times New Roman" w:hAnsi="Bookman Old Style"/>
          <w:b/>
          <w:lang w:eastAsia="pl-PL"/>
        </w:rPr>
      </w:pPr>
    </w:p>
    <w:p w14:paraId="587EE015" w14:textId="77777777" w:rsidR="00EF437E" w:rsidRPr="004F7541" w:rsidRDefault="00EF437E" w:rsidP="00EF437E">
      <w:pPr>
        <w:spacing w:after="0" w:line="240" w:lineRule="auto"/>
        <w:contextualSpacing/>
        <w:jc w:val="both"/>
        <w:rPr>
          <w:rFonts w:ascii="Bookman Old Style" w:eastAsia="Times New Roman" w:hAnsi="Bookman Old Style"/>
          <w:b/>
          <w:lang w:eastAsia="pl-PL"/>
        </w:rPr>
      </w:pPr>
    </w:p>
    <w:p w14:paraId="166778F3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iCs/>
          <w:sz w:val="20"/>
          <w:szCs w:val="20"/>
          <w:lang w:eastAsia="pl-PL"/>
        </w:rPr>
      </w:pPr>
    </w:p>
    <w:p w14:paraId="1A97AFC3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4F7541">
        <w:rPr>
          <w:rFonts w:ascii="Bookman Old Style" w:hAnsi="Bookman Old Style"/>
          <w:iCs/>
          <w:sz w:val="20"/>
          <w:szCs w:val="20"/>
          <w:lang w:eastAsia="pl-PL"/>
        </w:rPr>
        <w:t>Uwaga:</w:t>
      </w:r>
      <w:r w:rsidRPr="004F7541">
        <w:rPr>
          <w:rFonts w:ascii="Bookman Old Style" w:hAnsi="Bookman Old Style"/>
          <w:i/>
          <w:iCs/>
          <w:sz w:val="20"/>
          <w:szCs w:val="20"/>
          <w:lang w:eastAsia="pl-PL"/>
        </w:rPr>
        <w:tab/>
      </w:r>
      <w:r w:rsidRPr="004F7541">
        <w:rPr>
          <w:rFonts w:ascii="Bookman Old Style" w:hAnsi="Bookman Old Style"/>
          <w:sz w:val="20"/>
          <w:szCs w:val="20"/>
        </w:rPr>
        <w:t xml:space="preserve">W przypadku gdy </w:t>
      </w:r>
      <w:r w:rsidRPr="004F7541">
        <w:rPr>
          <w:rFonts w:ascii="Bookman Old Style" w:hAnsi="Bookman Old Style"/>
          <w:bCs/>
          <w:iCs/>
          <w:sz w:val="20"/>
          <w:szCs w:val="20"/>
        </w:rPr>
        <w:t>Wykonawca polega na osobach zdolnych do wykonania zamówienia innych podmiotów,</w:t>
      </w:r>
      <w:r w:rsidRPr="004F7541">
        <w:rPr>
          <w:rFonts w:ascii="Bookman Old Style" w:hAnsi="Bookman Old Style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</w:t>
      </w:r>
    </w:p>
    <w:p w14:paraId="483E8922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221FA728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</w:p>
    <w:p w14:paraId="335C8026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</w:p>
    <w:p w14:paraId="7EAD0ABE" w14:textId="77777777" w:rsidR="00EF437E" w:rsidRPr="00A74FF9" w:rsidRDefault="00EF437E" w:rsidP="00EF437E">
      <w:pPr>
        <w:spacing w:after="0"/>
        <w:ind w:left="357"/>
        <w:rPr>
          <w:rFonts w:ascii="Bookman Old Style" w:hAnsi="Bookman Old Style"/>
        </w:rPr>
      </w:pPr>
      <w:r w:rsidRPr="00A74FF9">
        <w:rPr>
          <w:rFonts w:ascii="Bookman Old Style" w:hAnsi="Bookman Old Style"/>
        </w:rPr>
        <w:t>.......................                       ....................................................             ...................................................</w:t>
      </w:r>
    </w:p>
    <w:p w14:paraId="4F820C2A" w14:textId="77777777" w:rsidR="00EF437E" w:rsidRPr="00A74FF9" w:rsidRDefault="00EF437E" w:rsidP="00EF437E">
      <w:pPr>
        <w:spacing w:after="0"/>
        <w:ind w:left="357" w:hanging="73"/>
        <w:rPr>
          <w:rFonts w:ascii="Bookman Old Style" w:eastAsia="Times New Roman" w:hAnsi="Bookman Old Style"/>
          <w:lang w:bidi="en-US"/>
        </w:rPr>
      </w:pPr>
      <w:r w:rsidRPr="00A74FF9">
        <w:rPr>
          <w:rFonts w:ascii="Bookman Old Style" w:hAnsi="Bookman Old Style"/>
        </w:rPr>
        <w:t xml:space="preserve">         data                                                   imię i nazwisko                       podpis wykonawcy lub osoby   </w:t>
      </w:r>
      <w:r w:rsidRPr="00A74FF9">
        <w:rPr>
          <w:rFonts w:ascii="Bookman Old Style" w:hAnsi="Bookman Old Style"/>
        </w:rPr>
        <w:br/>
        <w:t xml:space="preserve">                                                                                                                              upoważnionej</w:t>
      </w:r>
    </w:p>
    <w:p w14:paraId="4B198BE3" w14:textId="77777777" w:rsidR="00EF437E" w:rsidRPr="004F7541" w:rsidRDefault="00EF437E" w:rsidP="00EF437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bidi="en-US"/>
        </w:rPr>
      </w:pPr>
    </w:p>
    <w:p w14:paraId="2E185B22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776CEEC1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  <w:sectPr w:rsidR="00EF437E" w:rsidRPr="004F7541" w:rsidSect="008902A6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2910664A" w14:textId="77777777" w:rsidR="00EF437E" w:rsidRPr="004F7541" w:rsidRDefault="00EF437E" w:rsidP="00EF437E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lastRenderedPageBreak/>
        <w:t>Załącznik nr 6 do SIWZ</w:t>
      </w:r>
    </w:p>
    <w:p w14:paraId="7530E83E" w14:textId="77777777" w:rsidR="00EF437E" w:rsidRPr="004F7541" w:rsidRDefault="00EF437E" w:rsidP="00EF437E">
      <w:pPr>
        <w:spacing w:after="0" w:line="240" w:lineRule="auto"/>
        <w:jc w:val="right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wzór</w:t>
      </w:r>
    </w:p>
    <w:p w14:paraId="704A77AD" w14:textId="77777777" w:rsidR="00EF437E" w:rsidRPr="004F7541" w:rsidRDefault="00EF437E" w:rsidP="00EF437E">
      <w:pPr>
        <w:spacing w:after="0" w:line="240" w:lineRule="auto"/>
        <w:ind w:firstLine="360"/>
        <w:jc w:val="right"/>
        <w:rPr>
          <w:rFonts w:ascii="Bookman Old Style" w:eastAsia="Times New Roman" w:hAnsi="Bookman Old Style"/>
          <w:lang w:bidi="en-US"/>
        </w:rPr>
      </w:pPr>
    </w:p>
    <w:p w14:paraId="73DE0A13" w14:textId="77777777" w:rsidR="00EF437E" w:rsidRPr="004F7541" w:rsidRDefault="00EF437E" w:rsidP="00EF437E">
      <w:pPr>
        <w:spacing w:after="0" w:line="240" w:lineRule="auto"/>
        <w:ind w:left="3540" w:firstLine="708"/>
        <w:rPr>
          <w:rFonts w:ascii="Bookman Old Style" w:eastAsia="Times New Roman" w:hAnsi="Bookman Old Style"/>
          <w:b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Zamawiający:</w:t>
      </w:r>
    </w:p>
    <w:p w14:paraId="28358034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b/>
          <w:spacing w:val="-8"/>
          <w:lang w:bidi="en-US"/>
        </w:rPr>
      </w:pPr>
      <w:r w:rsidRPr="004F7541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278403C3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0E912483" w14:textId="77777777" w:rsidR="00EF437E" w:rsidRPr="00142C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spacing w:val="-9"/>
          <w:lang w:bidi="en-US"/>
        </w:rPr>
      </w:pPr>
      <w:r w:rsidRPr="00142C41">
        <w:rPr>
          <w:rFonts w:ascii="Bookman Old Style" w:eastAsia="Times New Roman" w:hAnsi="Bookman Old Style"/>
          <w:spacing w:val="-9"/>
          <w:lang w:bidi="en-US"/>
        </w:rPr>
        <w:t>NIP: 5251575083, REGON: 000325713</w:t>
      </w:r>
    </w:p>
    <w:p w14:paraId="713272CE" w14:textId="77777777" w:rsidR="00EF437E" w:rsidRPr="00142C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lang w:bidi="en-US"/>
        </w:rPr>
      </w:pPr>
      <w:r w:rsidRPr="00142C41">
        <w:rPr>
          <w:rFonts w:ascii="Bookman Old Style" w:eastAsia="Times New Roman" w:hAnsi="Bookman Old Style"/>
          <w:spacing w:val="-9"/>
          <w:lang w:bidi="en-US"/>
        </w:rPr>
        <w:t>Tel.: (22) 182 62 30</w:t>
      </w:r>
      <w:r w:rsidRPr="00142C41">
        <w:rPr>
          <w:rFonts w:ascii="Bookman Old Style" w:eastAsia="Times New Roman" w:hAnsi="Bookman Old Style"/>
          <w:lang w:bidi="en-US"/>
        </w:rPr>
        <w:t xml:space="preserve">, </w:t>
      </w:r>
    </w:p>
    <w:p w14:paraId="376B3209" w14:textId="77777777" w:rsidR="00EF437E" w:rsidRPr="004F7541" w:rsidRDefault="00EF437E" w:rsidP="00EF437E">
      <w:pPr>
        <w:spacing w:after="0" w:line="240" w:lineRule="auto"/>
        <w:ind w:left="4248"/>
        <w:outlineLvl w:val="0"/>
        <w:rPr>
          <w:rFonts w:ascii="Bookman Old Style" w:eastAsia="Times New Roman" w:hAnsi="Bookman Old Style"/>
          <w:lang w:bidi="en-US"/>
        </w:rPr>
      </w:pPr>
      <w:r w:rsidRPr="00142C41">
        <w:rPr>
          <w:rFonts w:ascii="Bookman Old Style" w:eastAsia="Times New Roman" w:hAnsi="Bookman Old Style"/>
          <w:spacing w:val="-8"/>
          <w:lang w:bidi="en-US"/>
        </w:rPr>
        <w:t>Pon. – Pt.</w:t>
      </w:r>
      <w:r w:rsidRPr="00142C41">
        <w:rPr>
          <w:rFonts w:ascii="Bookman Old Style" w:eastAsia="Times New Roman" w:hAnsi="Bookman Old Style"/>
          <w:spacing w:val="-8"/>
          <w:lang w:bidi="en-US"/>
        </w:rPr>
        <w:tab/>
        <w:t xml:space="preserve">godz. </w:t>
      </w:r>
      <w:r w:rsidRPr="004F7541">
        <w:rPr>
          <w:rFonts w:ascii="Bookman Old Style" w:eastAsia="Times New Roman" w:hAnsi="Bookman Old Style"/>
          <w:bCs/>
          <w:lang w:bidi="en-US"/>
        </w:rPr>
        <w:t>8</w:t>
      </w:r>
      <w:r w:rsidRPr="004F7541">
        <w:rPr>
          <w:rFonts w:ascii="Bookman Old Style" w:eastAsia="Times New Roman" w:hAnsi="Bookman Old Style"/>
          <w:bCs/>
          <w:vertAlign w:val="superscript"/>
          <w:lang w:bidi="en-US"/>
        </w:rPr>
        <w:t>15</w:t>
      </w:r>
      <w:r w:rsidRPr="004F7541">
        <w:rPr>
          <w:rFonts w:ascii="Bookman Old Style" w:eastAsia="Times New Roman" w:hAnsi="Bookman Old Style"/>
          <w:spacing w:val="-8"/>
          <w:lang w:bidi="en-US"/>
        </w:rPr>
        <w:t xml:space="preserve"> – </w:t>
      </w:r>
      <w:r w:rsidRPr="004F7541">
        <w:rPr>
          <w:rFonts w:ascii="Bookman Old Style" w:eastAsia="Times New Roman" w:hAnsi="Bookman Old Style"/>
          <w:lang w:bidi="en-US"/>
        </w:rPr>
        <w:t xml:space="preserve"> </w:t>
      </w:r>
      <w:r w:rsidRPr="004F7541">
        <w:rPr>
          <w:rFonts w:ascii="Bookman Old Style" w:eastAsia="Times New Roman" w:hAnsi="Bookman Old Style"/>
          <w:bCs/>
          <w:lang w:bidi="en-US"/>
        </w:rPr>
        <w:t>16</w:t>
      </w:r>
      <w:r w:rsidRPr="004F7541">
        <w:rPr>
          <w:rFonts w:ascii="Bookman Old Style" w:eastAsia="Times New Roman" w:hAnsi="Bookman Old Style"/>
          <w:bCs/>
          <w:vertAlign w:val="superscript"/>
          <w:lang w:bidi="en-US"/>
        </w:rPr>
        <w:t>15</w:t>
      </w:r>
    </w:p>
    <w:p w14:paraId="266B5E02" w14:textId="77777777" w:rsidR="00EF437E" w:rsidRPr="004F7541" w:rsidRDefault="00EF437E" w:rsidP="00EF437E">
      <w:pPr>
        <w:spacing w:after="0" w:line="240" w:lineRule="auto"/>
        <w:ind w:left="4248"/>
        <w:rPr>
          <w:rFonts w:ascii="Bookman Old Style" w:eastAsia="Times New Roman" w:hAnsi="Bookman Old Style"/>
          <w:spacing w:val="-8"/>
          <w:u w:val="sing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 xml:space="preserve">Strona internetowa </w:t>
      </w:r>
      <w:hyperlink r:id="rId13" w:history="1">
        <w:r w:rsidRPr="004F7541">
          <w:rPr>
            <w:rFonts w:ascii="Bookman Old Style" w:eastAsia="Times New Roman" w:hAnsi="Bookman Old Style"/>
            <w:spacing w:val="-8"/>
            <w:u w:val="single"/>
            <w:lang w:bidi="en-US"/>
          </w:rPr>
          <w:t>www.pan.pl</w:t>
        </w:r>
      </w:hyperlink>
    </w:p>
    <w:p w14:paraId="00024B4C" w14:textId="77777777" w:rsidR="00EF437E" w:rsidRPr="004F7541" w:rsidRDefault="00EF437E" w:rsidP="00EF437E">
      <w:pPr>
        <w:spacing w:after="0"/>
        <w:rPr>
          <w:rFonts w:ascii="Bookman Old Style" w:hAnsi="Bookman Old Style"/>
          <w:b/>
          <w:sz w:val="24"/>
          <w:szCs w:val="24"/>
        </w:rPr>
      </w:pPr>
      <w:r w:rsidRPr="004F7541">
        <w:rPr>
          <w:rFonts w:ascii="Bookman Old Style" w:hAnsi="Bookman Old Style"/>
          <w:b/>
          <w:sz w:val="24"/>
          <w:szCs w:val="24"/>
        </w:rPr>
        <w:t>Wykonawca:</w:t>
      </w:r>
    </w:p>
    <w:p w14:paraId="730F4A8B" w14:textId="77777777" w:rsidR="00EF437E" w:rsidRPr="004F7541" w:rsidRDefault="00EF437E" w:rsidP="00EF437E">
      <w:pPr>
        <w:spacing w:after="0" w:line="480" w:lineRule="auto"/>
        <w:ind w:right="5954"/>
        <w:rPr>
          <w:rFonts w:ascii="Bookman Old Style" w:hAnsi="Bookman Old Style"/>
          <w:sz w:val="20"/>
          <w:szCs w:val="20"/>
        </w:rPr>
      </w:pPr>
      <w:r w:rsidRPr="004F7541">
        <w:rPr>
          <w:rFonts w:ascii="Bookman Old Style" w:hAnsi="Bookman Old Style"/>
          <w:sz w:val="20"/>
          <w:szCs w:val="20"/>
        </w:rPr>
        <w:t>………………………………………</w:t>
      </w:r>
    </w:p>
    <w:p w14:paraId="2CABAF95" w14:textId="77777777" w:rsidR="00EF437E" w:rsidRPr="004F7541" w:rsidRDefault="00EF437E" w:rsidP="00EF437E">
      <w:pPr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(pełna nazwa/firma, adres, w zależności od podmiotu: NIP/PESEL, KRS/</w:t>
      </w:r>
      <w:proofErr w:type="spellStart"/>
      <w:r w:rsidRPr="004F7541">
        <w:rPr>
          <w:rFonts w:ascii="Bookman Old Style" w:hAnsi="Bookman Old Style"/>
          <w:i/>
          <w:sz w:val="18"/>
          <w:szCs w:val="18"/>
        </w:rPr>
        <w:t>CEiDG</w:t>
      </w:r>
      <w:proofErr w:type="spellEnd"/>
      <w:r w:rsidRPr="004F7541">
        <w:rPr>
          <w:rFonts w:ascii="Bookman Old Style" w:hAnsi="Bookman Old Style"/>
          <w:i/>
          <w:sz w:val="18"/>
          <w:szCs w:val="18"/>
        </w:rPr>
        <w:t>)</w:t>
      </w:r>
    </w:p>
    <w:p w14:paraId="517BBCEC" w14:textId="77777777" w:rsidR="00EF437E" w:rsidRPr="004F7541" w:rsidRDefault="00EF437E" w:rsidP="00EF437E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4F7541">
        <w:rPr>
          <w:rFonts w:ascii="Bookman Old Style" w:hAnsi="Bookman Old Style"/>
          <w:sz w:val="24"/>
          <w:szCs w:val="24"/>
          <w:u w:val="single"/>
        </w:rPr>
        <w:t>reprezentowany przez:</w:t>
      </w:r>
    </w:p>
    <w:p w14:paraId="130B82C1" w14:textId="77777777" w:rsidR="00EF437E" w:rsidRPr="004F7541" w:rsidRDefault="00EF437E" w:rsidP="00EF437E">
      <w:pPr>
        <w:spacing w:after="0" w:line="480" w:lineRule="auto"/>
        <w:ind w:right="5954"/>
        <w:rPr>
          <w:rFonts w:ascii="Bookman Old Style" w:hAnsi="Bookman Old Style"/>
          <w:sz w:val="20"/>
          <w:szCs w:val="20"/>
        </w:rPr>
      </w:pPr>
      <w:r w:rsidRPr="004F7541">
        <w:rPr>
          <w:rFonts w:ascii="Bookman Old Style" w:hAnsi="Bookman Old Style"/>
          <w:sz w:val="20"/>
          <w:szCs w:val="20"/>
        </w:rPr>
        <w:t>………………………………………</w:t>
      </w:r>
    </w:p>
    <w:p w14:paraId="3BA3D17F" w14:textId="77777777" w:rsidR="00EF437E" w:rsidRPr="004F7541" w:rsidRDefault="00EF437E" w:rsidP="00EF437E">
      <w:pPr>
        <w:spacing w:after="0"/>
        <w:ind w:right="5953"/>
        <w:rPr>
          <w:rFonts w:ascii="Bookman Old Style" w:hAnsi="Bookman Old Style"/>
          <w:i/>
          <w:sz w:val="18"/>
          <w:szCs w:val="18"/>
        </w:rPr>
      </w:pPr>
      <w:r w:rsidRPr="004F7541">
        <w:rPr>
          <w:rFonts w:ascii="Bookman Old Style" w:hAnsi="Bookman Old Style"/>
          <w:i/>
          <w:sz w:val="18"/>
          <w:szCs w:val="18"/>
        </w:rPr>
        <w:t>(imię, nazwisko, stanowisko/podstawa do reprezentacji)</w:t>
      </w:r>
    </w:p>
    <w:p w14:paraId="16A8D57F" w14:textId="77777777" w:rsidR="00EF437E" w:rsidRPr="004F7541" w:rsidRDefault="00EF437E" w:rsidP="00EF437E">
      <w:pPr>
        <w:spacing w:after="0" w:line="240" w:lineRule="auto"/>
        <w:ind w:firstLine="360"/>
        <w:jc w:val="right"/>
        <w:rPr>
          <w:rFonts w:ascii="Bookman Old Style" w:eastAsia="Times New Roman" w:hAnsi="Bookman Old Style"/>
          <w:lang w:bidi="en-US"/>
        </w:rPr>
      </w:pPr>
    </w:p>
    <w:p w14:paraId="6613333D" w14:textId="77777777" w:rsidR="00EF437E" w:rsidRPr="004F7541" w:rsidRDefault="00EF437E" w:rsidP="00EF437E">
      <w:pPr>
        <w:pStyle w:val="Style4"/>
        <w:widowControl/>
        <w:rPr>
          <w:rStyle w:val="FontStyle60"/>
          <w:rFonts w:ascii="Bookman Old Style" w:hAnsi="Bookman Old Style"/>
          <w:sz w:val="22"/>
          <w:szCs w:val="22"/>
        </w:rPr>
      </w:pPr>
      <w:r w:rsidRPr="004F7541">
        <w:rPr>
          <w:rStyle w:val="FontStyle60"/>
          <w:rFonts w:ascii="Bookman Old Style" w:hAnsi="Bookman Old Style"/>
          <w:sz w:val="22"/>
          <w:szCs w:val="22"/>
        </w:rPr>
        <w:t>OŚWIADCZENIE</w:t>
      </w:r>
    </w:p>
    <w:p w14:paraId="09A19DA7" w14:textId="77777777" w:rsidR="00EF437E" w:rsidRPr="004F7541" w:rsidRDefault="00EF437E" w:rsidP="00EF437E">
      <w:pPr>
        <w:pStyle w:val="Style4"/>
        <w:widowControl/>
        <w:rPr>
          <w:rFonts w:ascii="Bookman Old Style" w:hAnsi="Bookman Old Style"/>
          <w:sz w:val="22"/>
          <w:szCs w:val="22"/>
        </w:rPr>
      </w:pPr>
      <w:r w:rsidRPr="004F7541">
        <w:rPr>
          <w:rStyle w:val="FontStyle60"/>
          <w:rFonts w:ascii="Bookman Old Style" w:hAnsi="Bookman Old Style"/>
          <w:sz w:val="22"/>
          <w:szCs w:val="22"/>
        </w:rPr>
        <w:t>DOTYCZĄCE PRZYNALEŻNOŚCI DO GRUPY KAPITAŁOWEJ</w:t>
      </w:r>
    </w:p>
    <w:p w14:paraId="1829D820" w14:textId="77777777" w:rsidR="00EF437E" w:rsidRPr="004F7541" w:rsidRDefault="00EF437E" w:rsidP="00EF437E">
      <w:pPr>
        <w:pStyle w:val="Style11"/>
        <w:widowControl/>
        <w:spacing w:line="259" w:lineRule="exact"/>
        <w:jc w:val="both"/>
        <w:rPr>
          <w:rFonts w:ascii="Bookman Old Style" w:hAnsi="Bookman Old Style"/>
          <w:sz w:val="22"/>
          <w:szCs w:val="22"/>
        </w:rPr>
      </w:pPr>
    </w:p>
    <w:p w14:paraId="18550FE8" w14:textId="32B572BB" w:rsidR="00EF437E" w:rsidRPr="004F7541" w:rsidRDefault="00EF437E" w:rsidP="00EF437E">
      <w:pPr>
        <w:shd w:val="clear" w:color="auto" w:fill="FFFFFF"/>
        <w:spacing w:line="240" w:lineRule="auto"/>
        <w:jc w:val="both"/>
        <w:rPr>
          <w:rStyle w:val="FontStyle61"/>
          <w:rFonts w:ascii="Bookman Old Style" w:hAnsi="Bookman Old Style"/>
          <w:sz w:val="22"/>
          <w:szCs w:val="22"/>
        </w:rPr>
      </w:pPr>
      <w:r w:rsidRPr="004F7541">
        <w:rPr>
          <w:rFonts w:ascii="Bookman Old Style" w:hAnsi="Bookman Old Style"/>
        </w:rPr>
        <w:t xml:space="preserve">W związku z ubieganiem się o udzielenie zamówienia </w:t>
      </w:r>
      <w:r w:rsidRPr="00D72A42">
        <w:rPr>
          <w:rFonts w:ascii="Bookman Old Style" w:hAnsi="Bookman Old Style"/>
        </w:rPr>
        <w:t xml:space="preserve">publicznego pn. </w:t>
      </w:r>
      <w:r w:rsidRPr="00EF437E">
        <w:rPr>
          <w:rFonts w:ascii="Bookman Old Style" w:hAnsi="Bookman Old Style"/>
          <w:b/>
        </w:rPr>
        <w:t>„</w:t>
      </w:r>
      <w:r w:rsidR="008724CB" w:rsidRPr="00C47BF2">
        <w:rPr>
          <w:rFonts w:ascii="Bookman Old Style" w:hAnsi="Bookman Old Style"/>
          <w:b/>
        </w:rPr>
        <w:t xml:space="preserve">Opracowanie dokumentacji </w:t>
      </w:r>
      <w:r w:rsidR="00D17B79">
        <w:rPr>
          <w:rFonts w:ascii="Bookman Old Style" w:hAnsi="Bookman Old Style"/>
          <w:b/>
        </w:rPr>
        <w:t>budowlano-wykonawczej</w:t>
      </w:r>
      <w:r w:rsidR="008724CB" w:rsidRPr="00C47BF2">
        <w:rPr>
          <w:rFonts w:ascii="Bookman Old Style" w:hAnsi="Bookman Old Style"/>
          <w:b/>
        </w:rPr>
        <w:t xml:space="preserve"> rozbiórki</w:t>
      </w:r>
      <w:r w:rsidR="008724CB" w:rsidRPr="00C47BF2">
        <w:rPr>
          <w:rFonts w:ascii="Bookman Old Style" w:eastAsia="Times New Roman" w:hAnsi="Bookman Old Style" w:cs="Calibri"/>
          <w:b/>
          <w:lang w:eastAsia="pl-PL"/>
        </w:rPr>
        <w:t xml:space="preserve"> budynków wraz ze wszelkimi pozostałymi istniejącymi składnikami tworzących zespół zabudowań gospodarczych zlokalizowanych na dz. ew. nr 12/10 w obrębie 5 – Jabłonna i częściowo ujętych w Gminnej Ewidencji Zabytków oraz budynków gospodarczych na działce ew. nr 8/47 w obrębie 5 – Jabłonna</w:t>
      </w:r>
      <w:r w:rsidRPr="00EF437E">
        <w:rPr>
          <w:rFonts w:ascii="Bookman Old Style" w:hAnsi="Bookman Old Style"/>
          <w:b/>
        </w:rPr>
        <w:t>”</w:t>
      </w:r>
      <w:r w:rsidRPr="00A373A2">
        <w:rPr>
          <w:rFonts w:ascii="Bookman Old Style" w:hAnsi="Bookman Old Style"/>
        </w:rPr>
        <w:t>.</w:t>
      </w:r>
      <w:r w:rsidRPr="00624E1D">
        <w:rPr>
          <w:rFonts w:ascii="Bookman Old Style" w:hAnsi="Bookman Old Style"/>
        </w:rPr>
        <w:t xml:space="preserve">- </w:t>
      </w:r>
      <w:r w:rsidRPr="00624E1D">
        <w:rPr>
          <w:rFonts w:ascii="Bookman Old Style" w:eastAsia="Times New Roman" w:hAnsi="Bookman Old Style"/>
          <w:lang w:eastAsia="pl-PL"/>
        </w:rPr>
        <w:t xml:space="preserve">znak sprawy nr </w:t>
      </w:r>
      <w:r>
        <w:rPr>
          <w:rFonts w:ascii="Bookman Old Style" w:eastAsia="Times New Roman" w:hAnsi="Bookman Old Style"/>
          <w:lang w:bidi="en-US"/>
        </w:rPr>
        <w:t>ZZP.</w:t>
      </w:r>
      <w:r w:rsidRPr="00AE0B09">
        <w:rPr>
          <w:rFonts w:ascii="Bookman Old Style" w:eastAsia="Times New Roman" w:hAnsi="Bookman Old Style"/>
          <w:bCs/>
          <w:lang w:bidi="en-US"/>
        </w:rPr>
        <w:t>261.</w:t>
      </w:r>
      <w:r w:rsidR="008724CB">
        <w:rPr>
          <w:rFonts w:ascii="Bookman Old Style" w:eastAsia="Times New Roman" w:hAnsi="Bookman Old Style"/>
          <w:bCs/>
          <w:lang w:bidi="en-US"/>
        </w:rPr>
        <w:t>29</w:t>
      </w:r>
      <w:r w:rsidRPr="00AE0B09">
        <w:rPr>
          <w:rFonts w:ascii="Bookman Old Style" w:eastAsia="Times New Roman" w:hAnsi="Bookman Old Style"/>
          <w:bCs/>
          <w:lang w:bidi="en-US"/>
        </w:rPr>
        <w:t>.2018</w:t>
      </w:r>
      <w:r w:rsidRPr="00D72A42">
        <w:rPr>
          <w:rFonts w:ascii="Bookman Old Style" w:eastAsia="Times New Roman" w:hAnsi="Bookman Old Style"/>
          <w:lang w:eastAsia="pl-PL"/>
        </w:rPr>
        <w:t>,</w:t>
      </w:r>
      <w:r w:rsidR="007B7FCC">
        <w:rPr>
          <w:rFonts w:ascii="Bookman Old Style" w:eastAsia="Times New Roman" w:hAnsi="Bookman Old Style"/>
          <w:lang w:eastAsia="pl-PL"/>
        </w:rPr>
        <w:t xml:space="preserve"> </w:t>
      </w:r>
      <w:r w:rsidRPr="004F7541">
        <w:rPr>
          <w:rStyle w:val="FontStyle61"/>
          <w:rFonts w:ascii="Bookman Old Style" w:hAnsi="Bookman Old Style"/>
          <w:sz w:val="22"/>
          <w:szCs w:val="22"/>
        </w:rPr>
        <w:t>oświadczam/my, że:</w:t>
      </w:r>
    </w:p>
    <w:p w14:paraId="124FE750" w14:textId="77777777" w:rsidR="00EF437E" w:rsidRPr="004F7541" w:rsidRDefault="00EF437E" w:rsidP="001C3B0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Bookman Old Style" w:hAnsi="Bookman Old Style"/>
          <w:lang w:eastAsia="ar-SA"/>
        </w:rPr>
      </w:pPr>
      <w:r w:rsidRPr="004F7541">
        <w:rPr>
          <w:rStyle w:val="FontStyle61"/>
          <w:rFonts w:ascii="Bookman Old Style" w:hAnsi="Bookman Old Style"/>
          <w:sz w:val="22"/>
          <w:szCs w:val="22"/>
        </w:rPr>
        <w:t xml:space="preserve">należę/my do tej samej grupy kapitałowej (w rozumieniu ustawy z dnia 16 lutego 2007 r. o ochronie konkurencji i konsumentów (Dz.U. 2017 r., poz. 229 z </w:t>
      </w:r>
      <w:proofErr w:type="spellStart"/>
      <w:r w:rsidRPr="004F7541">
        <w:rPr>
          <w:rStyle w:val="FontStyle61"/>
          <w:rFonts w:ascii="Bookman Old Style" w:hAnsi="Bookman Old Style"/>
          <w:sz w:val="22"/>
          <w:szCs w:val="22"/>
        </w:rPr>
        <w:t>późn</w:t>
      </w:r>
      <w:proofErr w:type="spellEnd"/>
      <w:r w:rsidRPr="004F7541">
        <w:rPr>
          <w:rStyle w:val="FontStyle61"/>
          <w:rFonts w:ascii="Bookman Old Style" w:hAnsi="Bookman Old Style"/>
          <w:sz w:val="22"/>
          <w:szCs w:val="22"/>
        </w:rPr>
        <w:t>. zm.), wraz  z  następującymi wykonawcami, którzy złożyli odrębne oferty:</w:t>
      </w:r>
      <w:r w:rsidRPr="004F7541">
        <w:rPr>
          <w:rStyle w:val="FontStyle61"/>
          <w:rFonts w:ascii="Bookman Old Style" w:hAnsi="Bookman Old Style"/>
          <w:sz w:val="22"/>
          <w:szCs w:val="22"/>
          <w:vertAlign w:val="superscript"/>
        </w:rPr>
        <w:t>*</w:t>
      </w:r>
    </w:p>
    <w:p w14:paraId="1E69AC1A" w14:textId="77777777" w:rsidR="00EF437E" w:rsidRPr="004F7541" w:rsidRDefault="00EF437E" w:rsidP="008724CB">
      <w:pPr>
        <w:numPr>
          <w:ilvl w:val="0"/>
          <w:numId w:val="20"/>
        </w:numPr>
        <w:suppressAutoHyphens/>
        <w:spacing w:after="0" w:line="240" w:lineRule="auto"/>
        <w:ind w:hanging="153"/>
        <w:jc w:val="both"/>
        <w:rPr>
          <w:rFonts w:ascii="Bookman Old Style" w:hAnsi="Bookman Old Style"/>
          <w:lang w:eastAsia="ar-SA"/>
        </w:rPr>
      </w:pPr>
      <w:r w:rsidRPr="004F7541">
        <w:rPr>
          <w:rFonts w:ascii="Bookman Old Style" w:hAnsi="Bookman Old Style"/>
          <w:lang w:eastAsia="ar-SA"/>
        </w:rPr>
        <w:t>………………………………………………………………...……………………………</w:t>
      </w:r>
    </w:p>
    <w:p w14:paraId="56FC1239" w14:textId="77777777" w:rsidR="00EF437E" w:rsidRPr="004F7541" w:rsidRDefault="00EF437E" w:rsidP="008724CB">
      <w:pPr>
        <w:numPr>
          <w:ilvl w:val="0"/>
          <w:numId w:val="20"/>
        </w:numPr>
        <w:suppressAutoHyphens/>
        <w:spacing w:after="0" w:line="240" w:lineRule="auto"/>
        <w:ind w:hanging="153"/>
        <w:jc w:val="both"/>
        <w:rPr>
          <w:rFonts w:ascii="Bookman Old Style" w:hAnsi="Bookman Old Style"/>
          <w:lang w:eastAsia="ar-SA"/>
        </w:rPr>
      </w:pPr>
      <w:r w:rsidRPr="004F7541">
        <w:rPr>
          <w:rFonts w:ascii="Bookman Old Style" w:hAnsi="Bookman Old Style"/>
          <w:lang w:eastAsia="ar-SA"/>
        </w:rPr>
        <w:t>…………………………………………………………………………………………...…</w:t>
      </w:r>
    </w:p>
    <w:p w14:paraId="1F53F810" w14:textId="77777777" w:rsidR="00EF437E" w:rsidRPr="004F7541" w:rsidRDefault="00EF437E" w:rsidP="008724CB">
      <w:pPr>
        <w:numPr>
          <w:ilvl w:val="0"/>
          <w:numId w:val="20"/>
        </w:numPr>
        <w:suppressAutoHyphens/>
        <w:spacing w:after="0" w:line="240" w:lineRule="auto"/>
        <w:ind w:hanging="153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  <w:lang w:eastAsia="ar-SA"/>
        </w:rPr>
        <w:t>………………………………………………………………………………………………</w:t>
      </w:r>
    </w:p>
    <w:p w14:paraId="7360521B" w14:textId="77777777" w:rsidR="00EF437E" w:rsidRPr="004F7541" w:rsidRDefault="00EF437E" w:rsidP="001C3B0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nie należę/my do grupy kapitałowej, wraz z innymi wykonawcami, którzy złoży</w:t>
      </w:r>
      <w:r w:rsidR="00FB6F73">
        <w:rPr>
          <w:rFonts w:ascii="Bookman Old Style" w:hAnsi="Bookman Old Style"/>
        </w:rPr>
        <w:t>li</w:t>
      </w:r>
      <w:r w:rsidRPr="004F7541">
        <w:rPr>
          <w:rFonts w:ascii="Bookman Old Style" w:hAnsi="Bookman Old Style"/>
        </w:rPr>
        <w:t xml:space="preserve"> odrębne oferty</w:t>
      </w:r>
      <w:r w:rsidRPr="004F7541">
        <w:rPr>
          <w:rFonts w:ascii="Bookman Old Style" w:hAnsi="Bookman Old Style"/>
          <w:vertAlign w:val="superscript"/>
        </w:rPr>
        <w:t>*</w:t>
      </w:r>
    </w:p>
    <w:p w14:paraId="513ABCE9" w14:textId="77777777" w:rsidR="00EF437E" w:rsidRPr="004F7541" w:rsidRDefault="00EF437E" w:rsidP="00EF437E">
      <w:pPr>
        <w:pStyle w:val="Nagwek1"/>
        <w:keepLines w:val="0"/>
        <w:tabs>
          <w:tab w:val="left" w:pos="0"/>
        </w:tabs>
        <w:suppressAutoHyphens/>
        <w:spacing w:before="0" w:line="240" w:lineRule="auto"/>
        <w:rPr>
          <w:rFonts w:ascii="Bookman Old Style" w:hAnsi="Bookman Old Style"/>
          <w:color w:val="auto"/>
          <w:sz w:val="22"/>
          <w:szCs w:val="22"/>
        </w:rPr>
      </w:pPr>
      <w:r w:rsidRPr="004F7541">
        <w:rPr>
          <w:rFonts w:ascii="Bookman Old Style" w:hAnsi="Bookman Old Style"/>
          <w:color w:val="auto"/>
          <w:sz w:val="22"/>
          <w:szCs w:val="22"/>
        </w:rPr>
        <w:t>* niepotrzebne skreślić</w:t>
      </w:r>
    </w:p>
    <w:p w14:paraId="556E0E16" w14:textId="77777777" w:rsidR="00EF437E" w:rsidRPr="004F7541" w:rsidRDefault="00EF437E" w:rsidP="00EF437E">
      <w:pPr>
        <w:pStyle w:val="Tekstpodstawowy"/>
        <w:spacing w:line="240" w:lineRule="auto"/>
        <w:jc w:val="both"/>
        <w:rPr>
          <w:rFonts w:ascii="Bookman Old Style" w:hAnsi="Bookman Old Style"/>
        </w:rPr>
      </w:pPr>
    </w:p>
    <w:p w14:paraId="7A1F3ADB" w14:textId="77777777" w:rsidR="00EF437E" w:rsidRPr="004F7541" w:rsidRDefault="00EF437E" w:rsidP="00EF437E">
      <w:pPr>
        <w:pStyle w:val="Tekstpodstawowy"/>
        <w:spacing w:line="240" w:lineRule="auto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1B21CDBC" w14:textId="77777777" w:rsidR="00EF437E" w:rsidRPr="004F7541" w:rsidRDefault="00EF437E" w:rsidP="00EF437E">
      <w:pPr>
        <w:pStyle w:val="Tekstpodstawowy"/>
        <w:spacing w:line="240" w:lineRule="auto"/>
        <w:ind w:left="357"/>
        <w:rPr>
          <w:rFonts w:ascii="Bookman Old Style" w:hAnsi="Bookman Old Style"/>
          <w:sz w:val="16"/>
          <w:szCs w:val="16"/>
        </w:rPr>
      </w:pPr>
      <w:r w:rsidRPr="004F7541">
        <w:rPr>
          <w:rFonts w:ascii="Bookman Old Style" w:hAnsi="Bookman Old Style"/>
          <w:sz w:val="16"/>
          <w:szCs w:val="16"/>
        </w:rPr>
        <w:t xml:space="preserve">  .....................                         ....................................................              ...................................................</w:t>
      </w:r>
    </w:p>
    <w:p w14:paraId="7ADE679B" w14:textId="77777777" w:rsidR="00EF437E" w:rsidRPr="00D72A42" w:rsidRDefault="00EF437E" w:rsidP="00EF437E">
      <w:pPr>
        <w:pStyle w:val="Tekstpodstawowy"/>
        <w:spacing w:line="240" w:lineRule="auto"/>
        <w:ind w:left="357"/>
        <w:rPr>
          <w:rFonts w:ascii="Bookman Old Style" w:hAnsi="Bookman Old Style"/>
          <w:sz w:val="16"/>
          <w:szCs w:val="16"/>
          <w:lang w:bidi="en-US"/>
        </w:rPr>
      </w:pPr>
      <w:r w:rsidRPr="004F7541">
        <w:rPr>
          <w:rFonts w:ascii="Bookman Old Style" w:hAnsi="Bookman Old Style"/>
          <w:sz w:val="16"/>
          <w:szCs w:val="16"/>
        </w:rPr>
        <w:t xml:space="preserve">         data                                               imię i nazwisko                           podpis wykonawcy lub osoby </w:t>
      </w:r>
      <w:r w:rsidRPr="004F7541">
        <w:rPr>
          <w:rFonts w:ascii="Bookman Old Style" w:hAnsi="Bookman Old Style"/>
          <w:sz w:val="16"/>
          <w:szCs w:val="16"/>
        </w:rPr>
        <w:br/>
        <w:t xml:space="preserve">                                                                                                                               upoważnionej</w:t>
      </w:r>
    </w:p>
    <w:p w14:paraId="41399BFF" w14:textId="77777777" w:rsidR="00EF437E" w:rsidRPr="004F7541" w:rsidRDefault="00EF437E" w:rsidP="00EF437E">
      <w:pPr>
        <w:spacing w:after="0" w:line="240" w:lineRule="auto"/>
        <w:ind w:left="5644" w:firstLine="708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b/>
          <w:sz w:val="24"/>
          <w:szCs w:val="24"/>
          <w:lang w:bidi="en-US"/>
        </w:rPr>
        <w:br w:type="page"/>
      </w:r>
      <w:r w:rsidRPr="004F7541">
        <w:rPr>
          <w:rFonts w:ascii="Bookman Old Style" w:eastAsia="Times New Roman" w:hAnsi="Bookman Old Style"/>
          <w:lang w:bidi="en-US"/>
        </w:rPr>
        <w:lastRenderedPageBreak/>
        <w:t>Załącznik nr 7 do SIWZ</w:t>
      </w:r>
    </w:p>
    <w:p w14:paraId="5A2254AF" w14:textId="77777777" w:rsidR="00EF437E" w:rsidRPr="004F7541" w:rsidRDefault="00EF437E" w:rsidP="00EF437E">
      <w:pPr>
        <w:shd w:val="clear" w:color="auto" w:fill="FFFFFF"/>
        <w:spacing w:after="0" w:line="240" w:lineRule="auto"/>
        <w:ind w:left="6373" w:right="139" w:firstLine="360"/>
        <w:jc w:val="right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Wzór</w:t>
      </w:r>
    </w:p>
    <w:p w14:paraId="7217AF9D" w14:textId="77777777" w:rsidR="00EF437E" w:rsidRPr="004F7541" w:rsidRDefault="00EF437E" w:rsidP="00EF437E">
      <w:pPr>
        <w:spacing w:after="0" w:line="240" w:lineRule="auto"/>
        <w:ind w:left="5320" w:hanging="217"/>
        <w:rPr>
          <w:rFonts w:ascii="Bookman Old Style" w:eastAsia="Times New Roman" w:hAnsi="Bookman Old Style"/>
          <w:b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Zamawiający:</w:t>
      </w:r>
    </w:p>
    <w:p w14:paraId="11B90569" w14:textId="77777777" w:rsidR="00EF437E" w:rsidRPr="004F7541" w:rsidRDefault="00EF437E" w:rsidP="00EF437E">
      <w:pPr>
        <w:spacing w:after="0" w:line="240" w:lineRule="auto"/>
        <w:ind w:left="5320" w:hanging="217"/>
        <w:rPr>
          <w:rFonts w:ascii="Bookman Old Style" w:eastAsia="Times New Roman" w:hAnsi="Bookman Old Style"/>
          <w:b/>
          <w:spacing w:val="-8"/>
          <w:lang w:bidi="en-US"/>
        </w:rPr>
      </w:pPr>
      <w:r w:rsidRPr="004F7541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02114BDD" w14:textId="77777777" w:rsidR="00EF437E" w:rsidRPr="004F7541" w:rsidRDefault="00EF437E" w:rsidP="00EF437E">
      <w:pPr>
        <w:spacing w:after="0" w:line="240" w:lineRule="auto"/>
        <w:ind w:left="5717" w:hanging="614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6C981208" w14:textId="77777777" w:rsidR="00EF437E" w:rsidRPr="004F7541" w:rsidRDefault="00EF437E" w:rsidP="00EF437E">
      <w:pPr>
        <w:spacing w:after="0" w:line="240" w:lineRule="auto"/>
        <w:ind w:left="5717" w:hanging="614"/>
        <w:rPr>
          <w:rFonts w:ascii="Bookman Old Style" w:eastAsia="Times New Roman" w:hAnsi="Bookman Old Style"/>
          <w:spacing w:val="-9"/>
          <w:lang w:bidi="en-US"/>
        </w:rPr>
      </w:pPr>
      <w:r>
        <w:rPr>
          <w:rFonts w:ascii="Bookman Old Style" w:eastAsia="Times New Roman" w:hAnsi="Bookman Old Style"/>
          <w:spacing w:val="-9"/>
          <w:lang w:bidi="en-US"/>
        </w:rPr>
        <w:t xml:space="preserve">NIP: 5251575083, </w:t>
      </w:r>
      <w:r w:rsidRPr="004F7541">
        <w:rPr>
          <w:rFonts w:ascii="Bookman Old Style" w:eastAsia="Times New Roman" w:hAnsi="Bookman Old Style"/>
          <w:spacing w:val="-9"/>
          <w:lang w:bidi="en-US"/>
        </w:rPr>
        <w:t>REGON: 000325713</w:t>
      </w:r>
    </w:p>
    <w:p w14:paraId="20F8B851" w14:textId="77777777" w:rsidR="00EF437E" w:rsidRPr="00C834F8" w:rsidRDefault="00EF437E" w:rsidP="00EF437E">
      <w:pPr>
        <w:spacing w:after="0" w:line="240" w:lineRule="auto"/>
        <w:ind w:left="5598" w:hanging="495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Tel.: (22) 182 62 30</w:t>
      </w:r>
      <w:r>
        <w:rPr>
          <w:rFonts w:ascii="Bookman Old Style" w:eastAsia="Times New Roman" w:hAnsi="Bookman Old Style"/>
          <w:spacing w:val="-9"/>
          <w:lang w:bidi="en-US"/>
        </w:rPr>
        <w:t xml:space="preserve">, </w:t>
      </w:r>
      <w:hyperlink r:id="rId14" w:history="1">
        <w:r w:rsidRPr="004F7541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00C3CC21" w14:textId="77777777" w:rsidR="00EF437E" w:rsidRPr="004F7541" w:rsidRDefault="00EF437E" w:rsidP="00EF437E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727AB326" w14:textId="77777777" w:rsidR="00D33A99" w:rsidRDefault="00D33A99" w:rsidP="00EF437E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</w:p>
    <w:p w14:paraId="6837BC9A" w14:textId="77777777" w:rsidR="00EF437E" w:rsidRPr="004F7541" w:rsidRDefault="00EF437E" w:rsidP="00EF437E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OFERTA</w:t>
      </w:r>
    </w:p>
    <w:p w14:paraId="3D4B58CE" w14:textId="77777777" w:rsidR="00EF437E" w:rsidRPr="004F7541" w:rsidRDefault="00EF437E" w:rsidP="00EF437E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(formularz ofertowy)</w:t>
      </w:r>
    </w:p>
    <w:p w14:paraId="0E9AB027" w14:textId="77777777" w:rsidR="00EF437E" w:rsidRPr="004F7541" w:rsidRDefault="00EF437E" w:rsidP="00EF437E">
      <w:pPr>
        <w:spacing w:after="0" w:line="240" w:lineRule="auto"/>
        <w:rPr>
          <w:rFonts w:ascii="Bookman Old Style" w:eastAsia="Times New Roman" w:hAnsi="Bookman Old Style"/>
          <w:b/>
          <w:lang w:bidi="en-US"/>
        </w:rPr>
      </w:pPr>
    </w:p>
    <w:p w14:paraId="5F648F6C" w14:textId="77777777" w:rsidR="00EF437E" w:rsidRPr="004F7541" w:rsidRDefault="00EF437E" w:rsidP="00EF437E">
      <w:pPr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Nazwa i adres Wykonawcy:</w:t>
      </w:r>
    </w:p>
    <w:p w14:paraId="2FDF1879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1CBAA590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3F6E435A" w14:textId="77777777" w:rsidR="00EF437E" w:rsidRPr="004F7541" w:rsidRDefault="00EF437E" w:rsidP="00EF437E">
      <w:pPr>
        <w:spacing w:after="0" w:line="240" w:lineRule="auto"/>
        <w:ind w:left="360" w:right="7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NIP......................................................................</w:t>
      </w:r>
    </w:p>
    <w:p w14:paraId="041ABCD3" w14:textId="77777777" w:rsidR="00EF437E" w:rsidRPr="004F7541" w:rsidRDefault="00EF437E" w:rsidP="00EF437E">
      <w:pPr>
        <w:spacing w:after="0" w:line="240" w:lineRule="auto"/>
        <w:ind w:left="360" w:right="7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REGON................................................................</w:t>
      </w:r>
    </w:p>
    <w:p w14:paraId="10CA9810" w14:textId="77777777" w:rsidR="00EF437E" w:rsidRPr="004F7541" w:rsidRDefault="00EF437E" w:rsidP="00EF437E">
      <w:pPr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Adres, na który Zamawiający powinien przesyłać ewentualną korespondencję:</w:t>
      </w:r>
    </w:p>
    <w:p w14:paraId="47385423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570090A4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Osoba wyznaczona do kontaktów z Zamawiającym:</w:t>
      </w:r>
    </w:p>
    <w:p w14:paraId="4BB9B9D2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2F1A89C0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bidi="en-US"/>
        </w:rPr>
      </w:pPr>
      <w:r w:rsidRPr="004F7541">
        <w:rPr>
          <w:rFonts w:ascii="Bookman Old Style" w:eastAsia="Times New Roman" w:hAnsi="Bookman Old Style"/>
          <w:bCs/>
          <w:lang w:bidi="en-US"/>
        </w:rPr>
        <w:t>Numer telefonu:................................................</w:t>
      </w:r>
    </w:p>
    <w:p w14:paraId="28236A23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bidi="en-US"/>
        </w:rPr>
      </w:pPr>
      <w:r w:rsidRPr="004F7541">
        <w:rPr>
          <w:rFonts w:ascii="Bookman Old Style" w:eastAsia="Times New Roman" w:hAnsi="Bookman Old Style"/>
          <w:bCs/>
          <w:lang w:bidi="en-US"/>
        </w:rPr>
        <w:t>Numer faksu.....................................................</w:t>
      </w:r>
    </w:p>
    <w:p w14:paraId="71AB7CF4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bidi="en-US"/>
        </w:rPr>
      </w:pPr>
      <w:r w:rsidRPr="004F7541">
        <w:rPr>
          <w:rFonts w:ascii="Bookman Old Style" w:eastAsia="Times New Roman" w:hAnsi="Bookman Old Style"/>
          <w:bCs/>
          <w:lang w:bidi="en-US"/>
        </w:rPr>
        <w:t>e-mail ..............................................................</w:t>
      </w:r>
    </w:p>
    <w:p w14:paraId="5AE59E57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/>
          <w:bCs/>
          <w:lang w:bidi="en-US"/>
        </w:rPr>
      </w:pPr>
    </w:p>
    <w:p w14:paraId="35F859A1" w14:textId="5012EEC3" w:rsidR="001F7412" w:rsidRPr="00D33A99" w:rsidRDefault="00EF437E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lang w:eastAsia="pl-PL" w:bidi="en-US"/>
        </w:rPr>
      </w:pPr>
      <w:r w:rsidRPr="00D72A42">
        <w:rPr>
          <w:rFonts w:ascii="Bookman Old Style" w:eastAsia="Times New Roman" w:hAnsi="Bookman Old Style"/>
          <w:lang w:eastAsia="pl-PL" w:bidi="en-US"/>
        </w:rPr>
        <w:t xml:space="preserve">W odpowiedzi na ogłoszenie o przetargu nieograniczonym składamy niniejszą ofertę w postępowaniu </w:t>
      </w:r>
      <w:proofErr w:type="spellStart"/>
      <w:r w:rsidRPr="00D72A42">
        <w:rPr>
          <w:rFonts w:ascii="Bookman Old Style" w:eastAsia="Times New Roman" w:hAnsi="Bookman Old Style"/>
          <w:lang w:eastAsia="pl-PL" w:bidi="en-US"/>
        </w:rPr>
        <w:t>pn</w:t>
      </w:r>
      <w:proofErr w:type="spellEnd"/>
      <w:r w:rsidRPr="00D72A42">
        <w:rPr>
          <w:rFonts w:ascii="Bookman Old Style" w:eastAsia="Times New Roman" w:hAnsi="Bookman Old Style"/>
          <w:lang w:eastAsia="pl-PL" w:bidi="en-US"/>
        </w:rPr>
        <w:t>:</w:t>
      </w:r>
      <w:r w:rsidRPr="00D72A42">
        <w:rPr>
          <w:rFonts w:ascii="Bookman Old Style" w:eastAsia="Times New Roman" w:hAnsi="Bookman Old Style"/>
          <w:b/>
          <w:lang w:bidi="en-US"/>
        </w:rPr>
        <w:t xml:space="preserve"> </w:t>
      </w:r>
      <w:r w:rsidRPr="00EF437E">
        <w:rPr>
          <w:rFonts w:ascii="Bookman Old Style" w:hAnsi="Bookman Old Style"/>
          <w:b/>
        </w:rPr>
        <w:t>„</w:t>
      </w:r>
      <w:r w:rsidR="008724CB" w:rsidRPr="00C47BF2">
        <w:rPr>
          <w:rFonts w:ascii="Bookman Old Style" w:hAnsi="Bookman Old Style"/>
          <w:b/>
        </w:rPr>
        <w:t xml:space="preserve">Opracowanie dokumentacji </w:t>
      </w:r>
      <w:r w:rsidR="00D17B79">
        <w:rPr>
          <w:rFonts w:ascii="Bookman Old Style" w:hAnsi="Bookman Old Style"/>
          <w:b/>
        </w:rPr>
        <w:t>budowlano-wykonawczej</w:t>
      </w:r>
      <w:r w:rsidR="008724CB" w:rsidRPr="00C47BF2">
        <w:rPr>
          <w:rFonts w:ascii="Bookman Old Style" w:hAnsi="Bookman Old Style"/>
          <w:b/>
        </w:rPr>
        <w:t xml:space="preserve"> rozbiórki</w:t>
      </w:r>
      <w:r w:rsidR="008724CB" w:rsidRPr="00C47BF2">
        <w:rPr>
          <w:rFonts w:ascii="Bookman Old Style" w:eastAsia="Times New Roman" w:hAnsi="Bookman Old Style" w:cs="Calibri"/>
          <w:b/>
          <w:lang w:eastAsia="pl-PL"/>
        </w:rPr>
        <w:t xml:space="preserve"> budynków wraz ze wszelkimi pozostałymi istniejącymi składnikami tworzących zespół zabudowań gospodarczych zlokalizowanych na dz. ew. nr 12/10 w obrębie 5 – Jabłonna i częściowo ujętych w Gminnej Ewidencji Zabytków oraz budynków gospodarczych na działce ew. nr 8/47 w obrębie 5 – Jabłonna</w:t>
      </w:r>
      <w:r w:rsidRPr="00EF437E">
        <w:rPr>
          <w:rFonts w:ascii="Bookman Old Style" w:hAnsi="Bookman Old Style"/>
          <w:b/>
        </w:rPr>
        <w:t>”</w:t>
      </w:r>
      <w:r w:rsidR="00D33A99">
        <w:rPr>
          <w:rFonts w:ascii="Bookman Old Style" w:hAnsi="Bookman Old Style"/>
        </w:rPr>
        <w:t xml:space="preserve"> </w:t>
      </w:r>
      <w:r w:rsidRPr="00624E1D">
        <w:rPr>
          <w:rFonts w:ascii="Bookman Old Style" w:hAnsi="Bookman Old Style"/>
        </w:rPr>
        <w:t xml:space="preserve">- </w:t>
      </w:r>
      <w:r w:rsidRPr="00624E1D">
        <w:rPr>
          <w:rFonts w:ascii="Bookman Old Style" w:eastAsia="Times New Roman" w:hAnsi="Bookman Old Style"/>
          <w:lang w:eastAsia="pl-PL"/>
        </w:rPr>
        <w:t xml:space="preserve">znak sprawy nr </w:t>
      </w:r>
      <w:r>
        <w:rPr>
          <w:rFonts w:ascii="Bookman Old Style" w:eastAsia="Times New Roman" w:hAnsi="Bookman Old Style"/>
          <w:lang w:bidi="en-US"/>
        </w:rPr>
        <w:t>ZZP.</w:t>
      </w:r>
      <w:r w:rsidRPr="00AE0B09">
        <w:rPr>
          <w:rFonts w:ascii="Bookman Old Style" w:eastAsia="Times New Roman" w:hAnsi="Bookman Old Style"/>
          <w:bCs/>
          <w:lang w:bidi="en-US"/>
        </w:rPr>
        <w:t>261.</w:t>
      </w:r>
      <w:r w:rsidR="008724CB">
        <w:rPr>
          <w:rFonts w:ascii="Bookman Old Style" w:eastAsia="Times New Roman" w:hAnsi="Bookman Old Style"/>
          <w:bCs/>
          <w:lang w:bidi="en-US"/>
        </w:rPr>
        <w:t>29</w:t>
      </w:r>
      <w:r w:rsidRPr="00AE0B09">
        <w:rPr>
          <w:rFonts w:ascii="Bookman Old Style" w:eastAsia="Times New Roman" w:hAnsi="Bookman Old Style"/>
          <w:bCs/>
          <w:lang w:bidi="en-US"/>
        </w:rPr>
        <w:t>.2018</w:t>
      </w:r>
      <w:r>
        <w:rPr>
          <w:rFonts w:ascii="Bookman Old Style" w:eastAsia="Times New Roman" w:hAnsi="Bookman Old Style"/>
          <w:bCs/>
          <w:lang w:bidi="en-US"/>
        </w:rPr>
        <w:t xml:space="preserve"> </w:t>
      </w:r>
      <w:r w:rsidRPr="00D33A99">
        <w:rPr>
          <w:rFonts w:ascii="Bookman Old Style" w:eastAsia="Times New Roman" w:hAnsi="Bookman Old Style"/>
          <w:lang w:eastAsia="pl-PL" w:bidi="en-US"/>
        </w:rPr>
        <w:t xml:space="preserve">oferując wykonanie przedmiotu zamówienia </w:t>
      </w:r>
      <w:r w:rsidR="008724CB">
        <w:rPr>
          <w:rFonts w:ascii="Bookman Old Style" w:eastAsia="Times New Roman" w:hAnsi="Bookman Old Style"/>
          <w:lang w:eastAsia="pl-PL" w:bidi="en-US"/>
        </w:rPr>
        <w:t>za:</w:t>
      </w:r>
      <w:r w:rsidR="001F7412" w:rsidRPr="00D33A99">
        <w:rPr>
          <w:rFonts w:ascii="Bookman Old Style" w:eastAsia="Times New Roman" w:hAnsi="Bookman Old Style"/>
          <w:lang w:eastAsia="pl-PL" w:bidi="en-US"/>
        </w:rPr>
        <w:t xml:space="preserve"> </w:t>
      </w:r>
    </w:p>
    <w:p w14:paraId="13935028" w14:textId="77777777" w:rsidR="001F7412" w:rsidRDefault="001F7412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b/>
          <w:lang w:eastAsia="pl-PL" w:bidi="en-US"/>
        </w:rPr>
      </w:pPr>
    </w:p>
    <w:p w14:paraId="1576B9C5" w14:textId="77777777" w:rsidR="001F7412" w:rsidRDefault="001F7412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b/>
          <w:lang w:eastAsia="pl-PL" w:bidi="en-US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4401"/>
        <w:gridCol w:w="1134"/>
        <w:gridCol w:w="1417"/>
        <w:gridCol w:w="1511"/>
      </w:tblGrid>
      <w:tr w:rsidR="00E00641" w:rsidRPr="004D7300" w14:paraId="067AF5BF" w14:textId="77777777" w:rsidTr="000A4371">
        <w:trPr>
          <w:trHeight w:hRule="exact"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C166A1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8ADA79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  <w:t xml:space="preserve">Opis usługi </w:t>
            </w:r>
          </w:p>
        </w:tc>
        <w:tc>
          <w:tcPr>
            <w:tcW w:w="4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C1F5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E00641" w:rsidRPr="004D7300" w14:paraId="2BA084FC" w14:textId="77777777" w:rsidTr="000A4371">
        <w:trPr>
          <w:trHeight w:hRule="exact" w:val="659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92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</w:tc>
        <w:tc>
          <w:tcPr>
            <w:tcW w:w="4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D0973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06807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3B9EB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hAnsi="Bookman Old Style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635C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Brutto [zł]</w:t>
            </w:r>
          </w:p>
        </w:tc>
      </w:tr>
      <w:tr w:rsidR="00E00641" w:rsidRPr="004D7300" w14:paraId="69A25CEC" w14:textId="77777777" w:rsidTr="000A437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72BD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B0A988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649D53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4479A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BBF9A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5</w:t>
            </w:r>
          </w:p>
        </w:tc>
      </w:tr>
      <w:tr w:rsidR="00E00641" w:rsidRPr="004D7300" w14:paraId="23D183D7" w14:textId="77777777" w:rsidTr="0066763A">
        <w:trPr>
          <w:trHeight w:hRule="exact" w:val="383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D3ABBE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7061FB" w14:textId="0010BD39" w:rsidR="00E00641" w:rsidRPr="0066763A" w:rsidRDefault="00585210" w:rsidP="00D17B7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>O</w:t>
            </w:r>
            <w:r w:rsidR="0066763A" w:rsidRPr="0066763A"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 xml:space="preserve">pracowanie dokumentacji </w:t>
            </w:r>
            <w:r w:rsidR="00D17B79"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>budowlano-wykonawczej</w:t>
            </w:r>
            <w:r w:rsidR="0066763A" w:rsidRPr="0066763A"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 xml:space="preserve"> wraz z niezbędnymi uzgodnieniami i uzyskanie decyzji administracyjnych w zakresie </w:t>
            </w:r>
            <w:r w:rsidR="0066763A" w:rsidRPr="0066763A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rozbiórki budynków wraz ze wszelkimi pozostałymi istniejącymi składnikami tworzących zespół zabudowań gospodarczych zlokalizowanych na dz. ew. nr 12/10 w obrębie 5 – Jabłonna</w:t>
            </w:r>
            <w:r w:rsidR="0066763A" w:rsidRPr="0066763A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br/>
              <w:t>i częściowo ujętych w Gminnej Ewidencji Zabytków oraz budynków gospodarczych na działce ew. nr 8/47 w obrębie 5 – Jabłonna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6B9860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  <w:p w14:paraId="33C16B93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48B1EF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  <w:p w14:paraId="65DED4E5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9A4270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  <w:p w14:paraId="28F3961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</w:t>
            </w:r>
          </w:p>
        </w:tc>
      </w:tr>
      <w:tr w:rsidR="00E00641" w:rsidRPr="004D7300" w14:paraId="0E759619" w14:textId="77777777" w:rsidTr="00BC594E">
        <w:trPr>
          <w:trHeight w:hRule="exact" w:val="313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BB8B4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lastRenderedPageBreak/>
              <w:t>2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DAD0CD" w14:textId="77109ED6" w:rsidR="00E00641" w:rsidRPr="004D7300" w:rsidRDefault="0066763A" w:rsidP="00C5090F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66763A">
              <w:rPr>
                <w:rFonts w:ascii="Bookman Old Style" w:hAnsi="Bookman Old Style"/>
                <w:bCs/>
                <w:sz w:val="18"/>
                <w:szCs w:val="18"/>
              </w:rPr>
              <w:t xml:space="preserve">dzielanie wyjaśnień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do sporządzonej dokumentacji</w:t>
            </w:r>
            <w:r w:rsidR="007A77A7">
              <w:rPr>
                <w:rFonts w:ascii="Bookman Old Style" w:hAnsi="Bookman Old Style"/>
                <w:bCs/>
                <w:sz w:val="18"/>
                <w:szCs w:val="18"/>
              </w:rPr>
              <w:t xml:space="preserve"> projektowej</w:t>
            </w:r>
            <w:r w:rsidRPr="004D7300">
              <w:rPr>
                <w:rFonts w:ascii="Bookman Old Style" w:eastAsia="Times New Roman" w:hAnsi="Bookman Old Style"/>
                <w:kern w:val="1"/>
                <w:sz w:val="18"/>
                <w:szCs w:val="18"/>
                <w:lang w:eastAsia="ar-SA"/>
              </w:rPr>
              <w:t xml:space="preserve">, </w:t>
            </w:r>
            <w:r w:rsidRPr="004D7300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>o której mowa w</w:t>
            </w:r>
            <w:r w:rsidRPr="004D7300">
              <w:rPr>
                <w:rFonts w:ascii="Bookman Old Style" w:eastAsia="Times New Roman" w:hAnsi="Bookman Old Style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="00C5090F">
              <w:rPr>
                <w:rFonts w:ascii="Bookman Old Style" w:eastAsia="Times New Roman" w:hAnsi="Bookman Old Style"/>
                <w:spacing w:val="-4"/>
                <w:sz w:val="18"/>
                <w:szCs w:val="18"/>
                <w:lang w:eastAsia="pl-PL"/>
              </w:rPr>
              <w:t>,</w:t>
            </w:r>
            <w:r w:rsidRPr="0066763A">
              <w:rPr>
                <w:rFonts w:ascii="Bookman Old Style" w:hAnsi="Bookman Old Style"/>
                <w:bCs/>
                <w:sz w:val="18"/>
                <w:szCs w:val="18"/>
              </w:rPr>
              <w:t xml:space="preserve"> na etapie prowadzonej przez Zamawiającego procedury w zakresie wyboru </w:t>
            </w:r>
            <w:r w:rsidR="00585210">
              <w:rPr>
                <w:rFonts w:ascii="Bookman Old Style" w:hAnsi="Bookman Old Style"/>
                <w:bCs/>
                <w:sz w:val="18"/>
                <w:szCs w:val="18"/>
              </w:rPr>
              <w:t>W</w:t>
            </w:r>
            <w:r w:rsidRPr="0066763A">
              <w:rPr>
                <w:rFonts w:ascii="Bookman Old Style" w:hAnsi="Bookman Old Style"/>
                <w:bCs/>
                <w:sz w:val="18"/>
                <w:szCs w:val="18"/>
              </w:rPr>
              <w:t xml:space="preserve">ykonawcy robót objętych przedmiotową dokumentacją i pełnienie nadzoru autorskiego </w:t>
            </w:r>
            <w:r w:rsidR="00275F40">
              <w:rPr>
                <w:rFonts w:ascii="Bookman Old Style" w:hAnsi="Bookman Old Style"/>
                <w:bCs/>
                <w:sz w:val="18"/>
                <w:szCs w:val="18"/>
              </w:rPr>
              <w:t>na</w:t>
            </w:r>
            <w:r w:rsidR="00585210"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 w:rsidR="00275F40">
              <w:rPr>
                <w:rFonts w:ascii="Bookman Old Style" w:hAnsi="Bookman Old Style"/>
                <w:bCs/>
                <w:sz w:val="18"/>
                <w:szCs w:val="18"/>
              </w:rPr>
              <w:t xml:space="preserve"> realizacją robót</w:t>
            </w:r>
            <w:r w:rsidR="00E4449F">
              <w:rPr>
                <w:rFonts w:ascii="Bookman Old Style" w:hAnsi="Bookman Old Style"/>
                <w:bCs/>
                <w:sz w:val="18"/>
                <w:szCs w:val="18"/>
              </w:rPr>
              <w:t xml:space="preserve"> budowlanych</w:t>
            </w:r>
            <w:r w:rsidR="00C5090F">
              <w:rPr>
                <w:rFonts w:ascii="Bookman Old Style" w:hAnsi="Bookman Old Style"/>
                <w:bCs/>
                <w:sz w:val="18"/>
                <w:szCs w:val="18"/>
              </w:rPr>
              <w:t xml:space="preserve"> wykonywanych w oparciu o opracowaną dokumentację</w:t>
            </w:r>
            <w:r w:rsidR="00C5090F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 xml:space="preserve">, </w:t>
            </w:r>
            <w:r w:rsidR="00C5090F" w:rsidRPr="004D7300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>o której mowa w</w:t>
            </w:r>
            <w:r w:rsidR="00C5090F" w:rsidRPr="004D7300">
              <w:rPr>
                <w:rFonts w:ascii="Bookman Old Style" w:eastAsia="Times New Roman" w:hAnsi="Bookman Old Style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="00585210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  <w:r w:rsidR="00275F4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89102E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E8809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F5742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</w:t>
            </w:r>
          </w:p>
        </w:tc>
      </w:tr>
      <w:tr w:rsidR="00E00641" w:rsidRPr="004D7300" w14:paraId="6C62B494" w14:textId="77777777" w:rsidTr="000A4371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0BEAB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3839B5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0ABCAE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F536A7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3E7D89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21B67A5E" w14:textId="77777777" w:rsidR="00D33A99" w:rsidRDefault="00D33A99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b/>
          <w:lang w:eastAsia="pl-PL" w:bidi="en-US"/>
        </w:rPr>
      </w:pPr>
    </w:p>
    <w:p w14:paraId="70813180" w14:textId="77777777" w:rsidR="001F7412" w:rsidRPr="000C776B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b/>
          <w:spacing w:val="-9"/>
          <w:lang w:bidi="en-US"/>
        </w:rPr>
      </w:pPr>
      <w:r w:rsidRPr="000C776B">
        <w:rPr>
          <w:rFonts w:ascii="Bookman Old Style" w:eastAsia="Times New Roman" w:hAnsi="Bookman Old Style"/>
          <w:b/>
          <w:spacing w:val="-9"/>
          <w:lang w:bidi="en-US"/>
        </w:rPr>
        <w:t>CENA OFERTY BRUTTO………………………………………………………zł</w:t>
      </w:r>
      <w:r w:rsidR="00E00641">
        <w:rPr>
          <w:rStyle w:val="Odwoanieprzypisudolnego"/>
          <w:rFonts w:ascii="Bookman Old Style" w:eastAsia="Times New Roman" w:hAnsi="Bookman Old Style"/>
          <w:b/>
          <w:spacing w:val="-9"/>
          <w:lang w:bidi="en-US"/>
        </w:rPr>
        <w:footnoteReference w:id="2"/>
      </w:r>
      <w:r w:rsidRPr="000C776B">
        <w:rPr>
          <w:rFonts w:ascii="Bookman Old Style" w:eastAsia="Times New Roman" w:hAnsi="Bookman Old Style"/>
          <w:b/>
          <w:spacing w:val="-9"/>
          <w:lang w:bidi="en-US"/>
        </w:rPr>
        <w:t xml:space="preserve"> </w:t>
      </w:r>
    </w:p>
    <w:p w14:paraId="2754F509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(słownie ……………………………………………………………..……............................zł)</w:t>
      </w:r>
      <w:r>
        <w:rPr>
          <w:rFonts w:ascii="Bookman Old Style" w:eastAsia="Times New Roman" w:hAnsi="Bookman Old Style"/>
          <w:spacing w:val="-9"/>
          <w:lang w:bidi="en-US"/>
        </w:rPr>
        <w:t xml:space="preserve">, </w:t>
      </w:r>
    </w:p>
    <w:p w14:paraId="014925BA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</w:p>
    <w:p w14:paraId="6E3900AC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</w:p>
    <w:p w14:paraId="1BDBB7DB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  <w:r>
        <w:rPr>
          <w:rFonts w:ascii="Bookman Old Style" w:eastAsia="Times New Roman" w:hAnsi="Bookman Old Style"/>
          <w:spacing w:val="-9"/>
          <w:lang w:bidi="en-US"/>
        </w:rPr>
        <w:t xml:space="preserve">w tym wartość podatku </w:t>
      </w:r>
      <w:r w:rsidRPr="004F7541">
        <w:rPr>
          <w:rFonts w:ascii="Bookman Old Style" w:eastAsia="Times New Roman" w:hAnsi="Bookman Old Style"/>
          <w:spacing w:val="-9"/>
          <w:lang w:bidi="en-US"/>
        </w:rPr>
        <w:t>VAT ……….…………… zł (</w:t>
      </w:r>
      <w:r>
        <w:rPr>
          <w:rFonts w:ascii="Bookman Old Style" w:eastAsia="Times New Roman" w:hAnsi="Bookman Old Style"/>
          <w:spacing w:val="-9"/>
          <w:lang w:bidi="en-US"/>
        </w:rPr>
        <w:t>stawka podatku VAT ………</w:t>
      </w:r>
      <w:r w:rsidRPr="004F7541">
        <w:rPr>
          <w:rFonts w:ascii="Bookman Old Style" w:eastAsia="Times New Roman" w:hAnsi="Bookman Old Style"/>
          <w:spacing w:val="-9"/>
          <w:lang w:bidi="en-US"/>
        </w:rPr>
        <w:t xml:space="preserve"> %)</w:t>
      </w:r>
    </w:p>
    <w:p w14:paraId="572904D4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</w:p>
    <w:p w14:paraId="5BAB22AA" w14:textId="77777777" w:rsidR="001F7412" w:rsidRPr="004F7541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 xml:space="preserve">CENA OFERTY NETTO………………………………………………………zł </w:t>
      </w:r>
    </w:p>
    <w:p w14:paraId="4F5DB1F1" w14:textId="77777777" w:rsidR="001F7412" w:rsidRPr="004F7541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(słownie……………………………………………………..……............................zł)</w:t>
      </w:r>
    </w:p>
    <w:p w14:paraId="588050C0" w14:textId="77777777" w:rsidR="0066763A" w:rsidRPr="0066763A" w:rsidRDefault="0066763A" w:rsidP="0066763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i/>
          <w:spacing w:val="-9"/>
          <w:lang w:bidi="en-US"/>
        </w:rPr>
      </w:pPr>
    </w:p>
    <w:p w14:paraId="4DA6CCA9" w14:textId="69F80EFD" w:rsidR="0066763A" w:rsidRPr="0066763A" w:rsidRDefault="0066763A" w:rsidP="008B06EE">
      <w:pPr>
        <w:numPr>
          <w:ilvl w:val="0"/>
          <w:numId w:val="4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b/>
        </w:rPr>
      </w:pPr>
      <w:r w:rsidRPr="0066763A">
        <w:rPr>
          <w:rFonts w:ascii="Bookman Old Style" w:hAnsi="Bookman Old Style"/>
          <w:b/>
        </w:rPr>
        <w:t>Zobowiązujemy się</w:t>
      </w:r>
      <w:r w:rsidRPr="0066763A">
        <w:rPr>
          <w:rFonts w:ascii="Bookman Old Style" w:hAnsi="Bookman Old Style"/>
        </w:rPr>
        <w:t xml:space="preserve"> do realizacji przedmiotu zamówienia </w:t>
      </w:r>
      <w:r w:rsidRPr="0066763A">
        <w:rPr>
          <w:rFonts w:ascii="Bookman Old Style" w:hAnsi="Bookman Old Style"/>
          <w:b/>
          <w:color w:val="FF0000"/>
        </w:rPr>
        <w:t>w terminie …………. dni kalendarzowych</w:t>
      </w:r>
      <w:r w:rsidRPr="0066763A">
        <w:rPr>
          <w:rFonts w:ascii="Bookman Old Style" w:hAnsi="Bookman Old Style"/>
          <w:b/>
          <w:vertAlign w:val="superscript"/>
        </w:rPr>
        <w:footnoteReference w:id="3"/>
      </w:r>
      <w:r w:rsidRPr="0066763A">
        <w:rPr>
          <w:rFonts w:ascii="Bookman Old Style" w:hAnsi="Bookman Old Style"/>
        </w:rPr>
        <w:t xml:space="preserve"> </w:t>
      </w:r>
      <w:r w:rsidR="00665924" w:rsidRPr="0066763A">
        <w:rPr>
          <w:rFonts w:ascii="Bookman Old Style" w:hAnsi="Bookman Old Style"/>
        </w:rPr>
        <w:t>(</w:t>
      </w:r>
      <w:r w:rsidR="00665924" w:rsidRPr="00665924">
        <w:rPr>
          <w:rFonts w:ascii="Bookman Old Style" w:hAnsi="Bookman Old Style"/>
          <w:b/>
          <w:i/>
          <w:sz w:val="18"/>
          <w:szCs w:val="18"/>
        </w:rPr>
        <w:t>podaje Wykonawca</w:t>
      </w:r>
      <w:r w:rsidR="00665924" w:rsidRPr="0066763A">
        <w:rPr>
          <w:rFonts w:ascii="Bookman Old Style" w:hAnsi="Bookman Old Style"/>
        </w:rPr>
        <w:t xml:space="preserve">) </w:t>
      </w:r>
      <w:r w:rsidRPr="0066763A">
        <w:rPr>
          <w:rFonts w:ascii="Bookman Old Style" w:hAnsi="Bookman Old Style"/>
        </w:rPr>
        <w:t xml:space="preserve">od dnia zawarcia umowy (nie później niż </w:t>
      </w:r>
      <w:r>
        <w:rPr>
          <w:rFonts w:ascii="Bookman Old Style" w:hAnsi="Bookman Old Style"/>
        </w:rPr>
        <w:t>1</w:t>
      </w:r>
      <w:r w:rsidR="00B657C8">
        <w:rPr>
          <w:rFonts w:ascii="Bookman Old Style" w:hAnsi="Bookman Old Style"/>
        </w:rPr>
        <w:t>2</w:t>
      </w:r>
      <w:r w:rsidRPr="0066763A">
        <w:rPr>
          <w:rFonts w:ascii="Bookman Old Style" w:hAnsi="Bookman Old Style"/>
        </w:rPr>
        <w:t>0 dni kalendarzowych od dnia zawarcia umowy</w:t>
      </w:r>
      <w:r w:rsidR="00665924">
        <w:rPr>
          <w:rFonts w:ascii="Bookman Old Style" w:hAnsi="Bookman Old Style"/>
        </w:rPr>
        <w:t>).</w:t>
      </w:r>
    </w:p>
    <w:p w14:paraId="1306535A" w14:textId="77777777" w:rsidR="0066763A" w:rsidRPr="0066763A" w:rsidRDefault="0066763A" w:rsidP="006659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  <w:b/>
        </w:rPr>
      </w:pPr>
      <w:r w:rsidRPr="0066763A">
        <w:rPr>
          <w:rFonts w:ascii="Bookman Old Style" w:hAnsi="Bookman Old Style"/>
          <w:b/>
        </w:rPr>
        <w:t>Uwaga:</w:t>
      </w:r>
    </w:p>
    <w:p w14:paraId="74B86302" w14:textId="77777777" w:rsidR="00EF437E" w:rsidRPr="00665924" w:rsidRDefault="0066763A" w:rsidP="006659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</w:rPr>
      </w:pPr>
      <w:r w:rsidRPr="0066763A">
        <w:rPr>
          <w:rFonts w:ascii="Bookman Old Style" w:hAnsi="Bookman Old Style"/>
        </w:rPr>
        <w:t>Termin realizacji zamówienia stanowi kryterium oceny ofert, który podlega punktacji.</w:t>
      </w:r>
      <w:r w:rsidR="00665924">
        <w:rPr>
          <w:rFonts w:ascii="Bookman Old Style" w:hAnsi="Bookman Old Style"/>
        </w:rPr>
        <w:t xml:space="preserve"> </w:t>
      </w:r>
      <w:r w:rsidR="00280FA6" w:rsidRPr="00665924">
        <w:rPr>
          <w:rFonts w:ascii="Bookman Old Style" w:hAnsi="Bookman Old Style"/>
        </w:rPr>
        <w:t>Przedział czasowy realizacji zamówienia został określony w Rozdziale XV ust. 2 pkt 2).</w:t>
      </w:r>
      <w:r w:rsidR="00BF2371" w:rsidRPr="00665924">
        <w:rPr>
          <w:rFonts w:ascii="Bookman Old Style" w:hAnsi="Bookman Old Style"/>
          <w:b/>
        </w:rPr>
        <w:t xml:space="preserve"> </w:t>
      </w:r>
      <w:r w:rsidR="009A1D26" w:rsidRPr="00665924">
        <w:rPr>
          <w:rFonts w:ascii="Bookman Old Style" w:hAnsi="Bookman Old Style"/>
        </w:rPr>
        <w:t>W przypadku podania przez Wykonawcę dłuższego terminu wykonania zamówienia niż wymagany przez Zamawiającego lub nie podania (wpisania) terminu wykonania do formularza ofertowego w pkt 1, oferta Wykonawcy zostanie</w:t>
      </w:r>
      <w:r w:rsidR="00F722DE">
        <w:rPr>
          <w:rFonts w:ascii="Bookman Old Style" w:hAnsi="Bookman Old Style"/>
        </w:rPr>
        <w:t xml:space="preserve"> odrzucona na podstawie art. 89</w:t>
      </w:r>
      <w:r w:rsidR="009A1D26" w:rsidRPr="00665924">
        <w:rPr>
          <w:rFonts w:ascii="Bookman Old Style" w:hAnsi="Bookman Old Style"/>
        </w:rPr>
        <w:t xml:space="preserve"> ust.</w:t>
      </w:r>
      <w:r w:rsidR="00F722DE">
        <w:rPr>
          <w:rFonts w:ascii="Bookman Old Style" w:hAnsi="Bookman Old Style"/>
        </w:rPr>
        <w:t xml:space="preserve"> 1 pkt</w:t>
      </w:r>
      <w:r w:rsidR="009A1D26" w:rsidRPr="00665924">
        <w:rPr>
          <w:rFonts w:ascii="Bookman Old Style" w:hAnsi="Bookman Old Style"/>
        </w:rPr>
        <w:t xml:space="preserve"> 2 ustawy </w:t>
      </w:r>
      <w:proofErr w:type="spellStart"/>
      <w:r w:rsidR="009A1D26" w:rsidRPr="00665924">
        <w:rPr>
          <w:rFonts w:ascii="Bookman Old Style" w:hAnsi="Bookman Old Style"/>
        </w:rPr>
        <w:t>Pzp</w:t>
      </w:r>
      <w:proofErr w:type="spellEnd"/>
      <w:r w:rsidR="009A1D26" w:rsidRPr="00665924">
        <w:rPr>
          <w:rFonts w:ascii="Bookman Old Style" w:hAnsi="Bookman Old Style"/>
        </w:rPr>
        <w:t xml:space="preserve"> jako niezgodna z SIWZ.</w:t>
      </w:r>
    </w:p>
    <w:p w14:paraId="60BB3039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b/>
          <w:bCs/>
          <w:spacing w:val="-18"/>
          <w:lang w:bidi="en-US"/>
        </w:rPr>
      </w:pPr>
      <w:r w:rsidRPr="004F7541">
        <w:rPr>
          <w:rFonts w:ascii="Bookman Old Style" w:eastAsia="Times New Roman" w:hAnsi="Bookman Old Style"/>
          <w:b/>
          <w:bCs/>
          <w:lang w:bidi="en-US"/>
        </w:rPr>
        <w:t xml:space="preserve">OŚWIADCZAMY, </w:t>
      </w:r>
      <w:r w:rsidRPr="004F7541">
        <w:rPr>
          <w:rFonts w:ascii="Bookman Old Style" w:eastAsia="Times New Roman" w:hAnsi="Bookman Old Style"/>
          <w:lang w:bidi="en-US"/>
        </w:rPr>
        <w:t xml:space="preserve">że zapoznaliśmy się ze Specyfikacją Istotnych Warunków Zamówienia </w:t>
      </w:r>
      <w:r w:rsidRPr="004F7541">
        <w:rPr>
          <w:rFonts w:ascii="Bookman Old Style" w:eastAsia="Times New Roman" w:hAnsi="Bookman Old Style"/>
          <w:bCs/>
          <w:lang w:bidi="en-US"/>
        </w:rPr>
        <w:t>i</w:t>
      </w:r>
      <w:r w:rsidRPr="004F7541">
        <w:rPr>
          <w:rFonts w:ascii="Bookman Old Style" w:eastAsia="Times New Roman" w:hAnsi="Bookman Old Style"/>
          <w:b/>
          <w:bCs/>
          <w:lang w:bidi="en-US"/>
        </w:rPr>
        <w:t xml:space="preserve"> </w:t>
      </w:r>
      <w:r w:rsidRPr="004F7541">
        <w:rPr>
          <w:rFonts w:ascii="Bookman Old Style" w:eastAsia="Times New Roman" w:hAnsi="Bookman Old Style"/>
          <w:lang w:bidi="en-US"/>
        </w:rPr>
        <w:t>uznajemy się za związanych określonymi w niej postanowieniami i zasadami postępowania.</w:t>
      </w:r>
    </w:p>
    <w:p w14:paraId="0835D526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spacing w:val="-14"/>
          <w:lang w:bidi="en-US"/>
        </w:rPr>
      </w:pPr>
      <w:r w:rsidRPr="004F7541">
        <w:rPr>
          <w:rFonts w:ascii="Bookman Old Style" w:eastAsia="Times New Roman" w:hAnsi="Bookman Old Style"/>
          <w:b/>
          <w:bCs/>
          <w:spacing w:val="-7"/>
          <w:lang w:bidi="en-US"/>
        </w:rPr>
        <w:t xml:space="preserve">ZOBOWIĄZUJEMY SIĘ </w:t>
      </w:r>
      <w:r w:rsidRPr="004F7541">
        <w:rPr>
          <w:rFonts w:ascii="Bookman Old Style" w:eastAsia="Times New Roman" w:hAnsi="Bookman Old Style"/>
          <w:spacing w:val="-7"/>
          <w:lang w:bidi="en-US"/>
        </w:rPr>
        <w:t>do wykonania zamówienia w terminie wskazanym w ofercie.</w:t>
      </w:r>
    </w:p>
    <w:p w14:paraId="143ECF80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b/>
          <w:bCs/>
          <w:spacing w:val="-2"/>
          <w:lang w:bidi="en-US"/>
        </w:rPr>
        <w:t xml:space="preserve">AKCEPTUJEMY </w:t>
      </w:r>
      <w:r w:rsidRPr="004F7541">
        <w:rPr>
          <w:rFonts w:ascii="Bookman Old Style" w:eastAsia="Times New Roman" w:hAnsi="Bookman Old Style"/>
          <w:spacing w:val="-2"/>
          <w:lang w:bidi="en-US"/>
        </w:rPr>
        <w:t>warunki płatności określone przez Zamawiającego</w:t>
      </w:r>
      <w:r w:rsidRPr="004F7541">
        <w:rPr>
          <w:rFonts w:ascii="Bookman Old Style" w:eastAsia="Times New Roman" w:hAnsi="Bookman Old Style"/>
          <w:spacing w:val="-9"/>
          <w:lang w:bidi="en-US"/>
        </w:rPr>
        <w:t xml:space="preserve"> we </w:t>
      </w:r>
      <w:r w:rsidRPr="004F7541">
        <w:rPr>
          <w:rFonts w:ascii="Bookman Old Style" w:eastAsia="Times New Roman" w:hAnsi="Bookman Old Style"/>
          <w:lang w:bidi="en-US"/>
        </w:rPr>
        <w:t>wzorze Umowy.</w:t>
      </w:r>
    </w:p>
    <w:p w14:paraId="48AB19EC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b/>
          <w:bCs/>
          <w:spacing w:val="-7"/>
          <w:lang w:bidi="en-US"/>
        </w:rPr>
        <w:t xml:space="preserve">UWAŻAMY SIĘ </w:t>
      </w:r>
      <w:r w:rsidRPr="004F7541">
        <w:rPr>
          <w:rFonts w:ascii="Bookman Old Style" w:eastAsia="Times New Roman" w:hAnsi="Bookman Old Style"/>
          <w:spacing w:val="-7"/>
          <w:lang w:bidi="en-US"/>
        </w:rPr>
        <w:t xml:space="preserve">za związanych niniejszą ofertą przez czas wskazany w Specyfikacji </w:t>
      </w:r>
      <w:r w:rsidRPr="004F7541">
        <w:rPr>
          <w:rFonts w:ascii="Bookman Old Style" w:eastAsia="Times New Roman" w:hAnsi="Bookman Old Style"/>
          <w:spacing w:val="-2"/>
          <w:lang w:bidi="en-US"/>
        </w:rPr>
        <w:t xml:space="preserve">Istotnych Warunków Zamówienia, tj. przez okres 30 dni uwzględniając, że termin </w:t>
      </w:r>
      <w:r w:rsidRPr="004F7541">
        <w:rPr>
          <w:rFonts w:ascii="Bookman Old Style" w:eastAsia="Times New Roman" w:hAnsi="Bookman Old Style"/>
          <w:lang w:bidi="en-US"/>
        </w:rPr>
        <w:t>składania ofert jest pierwszym dniem biegu terminu.</w:t>
      </w:r>
    </w:p>
    <w:p w14:paraId="670E43F4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OŚWIADCZAMY</w:t>
      </w:r>
      <w:r w:rsidRPr="004F7541">
        <w:rPr>
          <w:rFonts w:ascii="Bookman Old Style" w:eastAsia="Times New Roman" w:hAnsi="Bookman Old Style"/>
          <w:lang w:bidi="en-US"/>
        </w:rPr>
        <w:t>, że:</w:t>
      </w:r>
    </w:p>
    <w:p w14:paraId="2951E3F3" w14:textId="77777777" w:rsidR="00EF437E" w:rsidRPr="004F7541" w:rsidRDefault="00EF437E" w:rsidP="00EF43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 xml:space="preserve">- </w:t>
      </w:r>
      <w:r w:rsidRPr="004F7541">
        <w:rPr>
          <w:rFonts w:ascii="Bookman Old Style" w:hAnsi="Bookman Old Style" w:cs="Tahoma"/>
        </w:rPr>
        <w:t xml:space="preserve">Zamówienie zamierzamy wykonać samodzielnie </w:t>
      </w:r>
      <w:r w:rsidRPr="004F7541">
        <w:rPr>
          <w:rFonts w:ascii="Bookman Old Style" w:hAnsi="Bookman Old Style" w:cs="Tahoma"/>
          <w:i/>
        </w:rPr>
        <w:t>lub</w:t>
      </w:r>
    </w:p>
    <w:p w14:paraId="45A2A1DE" w14:textId="77777777" w:rsidR="00EF437E" w:rsidRPr="004F7541" w:rsidRDefault="00EF437E" w:rsidP="00EF43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 xml:space="preserve">- Zamierzamy powierzyć wykonanie następujących części zamówienia niżej wymienionym podwykonawcom </w:t>
      </w:r>
      <w:r w:rsidRPr="004F7541">
        <w:rPr>
          <w:rFonts w:ascii="Bookman Old Style" w:eastAsia="Times New Roman" w:hAnsi="Bookman Old Style"/>
          <w:i/>
          <w:lang w:bidi="en-US"/>
        </w:rPr>
        <w:t>(*niepotrzebne skreślić, a wymagane informacje uzupełnić, jeśli dotyczy</w:t>
      </w:r>
      <w:r w:rsidRPr="004F7541">
        <w:rPr>
          <w:rFonts w:ascii="Bookman Old Style" w:eastAsia="Times New Roman" w:hAnsi="Bookman Old Style"/>
          <w:lang w:bidi="en-US"/>
        </w:rPr>
        <w:t>):</w:t>
      </w:r>
    </w:p>
    <w:p w14:paraId="0B288B28" w14:textId="77777777" w:rsidR="00EF437E" w:rsidRPr="004F7541" w:rsidRDefault="00EF437E" w:rsidP="00EF43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Bookman Old Style" w:eastAsia="Times New Roman" w:hAnsi="Bookman Old Style"/>
          <w:lang w:bidi="en-US"/>
        </w:rPr>
      </w:pPr>
    </w:p>
    <w:tbl>
      <w:tblPr>
        <w:tblW w:w="8848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627"/>
        <w:gridCol w:w="3260"/>
        <w:gridCol w:w="2552"/>
        <w:gridCol w:w="2409"/>
      </w:tblGrid>
      <w:tr w:rsidR="00EF437E" w:rsidRPr="004F7541" w14:paraId="4904BA33" w14:textId="77777777" w:rsidTr="00164E63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3847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F7541">
              <w:rPr>
                <w:rFonts w:ascii="Bookman Old Style" w:hAnsi="Bookman Old Style" w:cs="Tahoma"/>
              </w:rPr>
              <w:lastRenderedPageBreak/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BEDB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Zakres</w:t>
            </w:r>
            <w:r w:rsidRPr="004F7541">
              <w:rPr>
                <w:rFonts w:ascii="Bookman Old Style" w:hAnsi="Bookman Old Style" w:cs="Tahoma"/>
              </w:rPr>
              <w:t xml:space="preserve"> części zamówienia</w:t>
            </w:r>
            <w:r>
              <w:rPr>
                <w:rFonts w:ascii="Bookman Old Style" w:hAnsi="Bookman Old Style" w:cs="Tahoma"/>
              </w:rPr>
              <w:t xml:space="preserve"> powierzonej do wykonania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A0D6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F7541">
              <w:rPr>
                <w:rFonts w:ascii="Bookman Old Style" w:hAnsi="Bookman Old Style" w:cs="Tahoma"/>
              </w:rPr>
              <w:t>Nazwa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244F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F7541">
              <w:rPr>
                <w:rFonts w:ascii="Bookman Old Style" w:hAnsi="Bookman Old Style" w:cs="Arial"/>
              </w:rPr>
              <w:t>Określenie części zamówienia powierzonej do wykonania podwykonawcy (% lub zł)</w:t>
            </w:r>
          </w:p>
        </w:tc>
      </w:tr>
      <w:tr w:rsidR="00EF437E" w:rsidRPr="004F7541" w14:paraId="0FC72FAD" w14:textId="77777777" w:rsidTr="00164E63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05A7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AA51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A651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070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</w:tr>
      <w:tr w:rsidR="00EF437E" w:rsidRPr="004F7541" w14:paraId="0C68EA98" w14:textId="77777777" w:rsidTr="00164E63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C468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AB57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EF1D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0273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</w:tr>
    </w:tbl>
    <w:p w14:paraId="2FFC8384" w14:textId="77777777" w:rsidR="00EF437E" w:rsidRPr="004F7541" w:rsidRDefault="00EF437E" w:rsidP="00EF437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054E1E92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</w:rPr>
      </w:pPr>
      <w:r w:rsidRPr="004F7541">
        <w:rPr>
          <w:rFonts w:ascii="Bookman Old Style" w:eastAsia="Times New Roman" w:hAnsi="Bookman Old Style"/>
          <w:lang w:bidi="en-US"/>
        </w:rPr>
        <w:t>Zgodnie</w:t>
      </w:r>
      <w:r w:rsidRPr="004F7541">
        <w:rPr>
          <w:rFonts w:ascii="Bookman Old Style" w:eastAsia="Times New Roman" w:hAnsi="Bookman Old Style"/>
        </w:rPr>
        <w:t xml:space="preserve"> z Rozdziałem VIII ust. 1</w:t>
      </w:r>
      <w:r>
        <w:rPr>
          <w:rFonts w:ascii="Bookman Old Style" w:eastAsia="Times New Roman" w:hAnsi="Bookman Old Style"/>
        </w:rPr>
        <w:t>1</w:t>
      </w:r>
      <w:r w:rsidRPr="004F7541">
        <w:rPr>
          <w:rFonts w:ascii="Bookman Old Style" w:eastAsia="Times New Roman" w:hAnsi="Bookman Old Style"/>
        </w:rPr>
        <w:t xml:space="preserve"> SIWZ wskazuję dostępność poniżej wskazanych oświadczeń lub dokumentów, o których mowa w Rozdziale VIII ust. 5 SIWZ w formie elektronicznej pod określonymi adresami internetowymi ogólnodostępnych i bezpłatnych baz danych (jeżeli dotyczy):</w:t>
      </w:r>
    </w:p>
    <w:p w14:paraId="20F782AF" w14:textId="77777777" w:rsidR="00EF437E" w:rsidRPr="004F7541" w:rsidRDefault="00EF437E" w:rsidP="00EF437E">
      <w:pPr>
        <w:tabs>
          <w:tab w:val="left" w:pos="709"/>
        </w:tabs>
        <w:suppressAutoHyphens/>
        <w:spacing w:after="0" w:line="240" w:lineRule="auto"/>
        <w:jc w:val="both"/>
        <w:rPr>
          <w:rFonts w:ascii="Bookman Old Style" w:eastAsia="Arial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EF437E" w:rsidRPr="004F7541" w14:paraId="6503E647" w14:textId="77777777" w:rsidTr="00164E63">
        <w:trPr>
          <w:cantSplit/>
          <w:jc w:val="center"/>
        </w:trPr>
        <w:tc>
          <w:tcPr>
            <w:tcW w:w="5240" w:type="dxa"/>
            <w:vAlign w:val="center"/>
          </w:tcPr>
          <w:p w14:paraId="525D3D87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  <w:r w:rsidRPr="004F7541">
              <w:rPr>
                <w:rFonts w:ascii="Bookman Old Style" w:eastAsia="Times New Roman" w:hAnsi="Bookman Old Style"/>
                <w:lang w:bidi="en-US"/>
              </w:rPr>
              <w:t>Nazwa oświadczenia lub dokumentu (lub odpowiednie odesłanie do dokumentu wymaganego w SIWZ np. Rozdział VIII ust. 5 pkt 2 SIWZ)</w:t>
            </w:r>
          </w:p>
        </w:tc>
        <w:tc>
          <w:tcPr>
            <w:tcW w:w="3608" w:type="dxa"/>
            <w:vAlign w:val="center"/>
          </w:tcPr>
          <w:p w14:paraId="5E0E4898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  <w:r w:rsidRPr="004F7541">
              <w:rPr>
                <w:rFonts w:ascii="Bookman Old Style" w:eastAsia="Times New Roman" w:hAnsi="Bookman Old Style"/>
                <w:lang w:bidi="en-US"/>
              </w:rPr>
              <w:t>Adres strony internetowej ogólnodostępnej i bezpłatnej bazy danych</w:t>
            </w:r>
          </w:p>
        </w:tc>
      </w:tr>
      <w:tr w:rsidR="00EF437E" w:rsidRPr="004F7541" w14:paraId="35F30FF9" w14:textId="77777777" w:rsidTr="00164E63">
        <w:trPr>
          <w:cantSplit/>
          <w:jc w:val="center"/>
        </w:trPr>
        <w:tc>
          <w:tcPr>
            <w:tcW w:w="5240" w:type="dxa"/>
            <w:vAlign w:val="center"/>
          </w:tcPr>
          <w:p w14:paraId="61A623AF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  <w:tc>
          <w:tcPr>
            <w:tcW w:w="3608" w:type="dxa"/>
            <w:vAlign w:val="center"/>
          </w:tcPr>
          <w:p w14:paraId="3DB3CE03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</w:tr>
      <w:tr w:rsidR="00EF437E" w:rsidRPr="004F7541" w14:paraId="06F596F4" w14:textId="77777777" w:rsidTr="00164E63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48B896DA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6C800967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</w:tr>
      <w:tr w:rsidR="00EF437E" w:rsidRPr="004F7541" w14:paraId="155D544E" w14:textId="77777777" w:rsidTr="00164E63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6ACBCB9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7BD0D3E1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</w:tr>
    </w:tbl>
    <w:p w14:paraId="3877E7AA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6AFF287E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 xml:space="preserve">Wykonawca jest mikroprzedsiębiorstwem bądź małym lub średnim przedsiębiorstwem </w:t>
      </w:r>
      <w:r w:rsidRPr="004F7541">
        <w:rPr>
          <w:rFonts w:ascii="Bookman Old Style" w:eastAsia="Times New Roman" w:hAnsi="Bookman Old Style"/>
          <w:i/>
          <w:lang w:bidi="en-US"/>
        </w:rPr>
        <w:t xml:space="preserve">(właściwe zaznaczyć): </w:t>
      </w:r>
      <w:r w:rsidRPr="004F7541">
        <w:rPr>
          <w:rFonts w:ascii="Bookman Old Style" w:eastAsia="Times New Roman" w:hAnsi="Bookman Old Style"/>
          <w:lang w:bidi="en-US"/>
        </w:rPr>
        <w:t xml:space="preserve"> </w:t>
      </w:r>
      <w:r w:rsidRPr="004F7541">
        <w:rPr>
          <w:rFonts w:ascii="Bookman Old Style" w:eastAsia="Times New Roman" w:hAnsi="Bookman Old Style"/>
          <w:lang w:bidi="en-US"/>
        </w:rPr>
        <w:sym w:font="Symbol" w:char="F090"/>
      </w:r>
      <w:r w:rsidRPr="004F7541">
        <w:rPr>
          <w:rFonts w:ascii="Bookman Old Style" w:eastAsia="Times New Roman" w:hAnsi="Bookman Old Style"/>
          <w:lang w:bidi="en-US"/>
        </w:rPr>
        <w:t xml:space="preserve"> tak    </w:t>
      </w:r>
      <w:r w:rsidRPr="004F7541">
        <w:rPr>
          <w:rFonts w:ascii="Bookman Old Style" w:eastAsia="Times New Roman" w:hAnsi="Bookman Old Style"/>
          <w:lang w:bidi="en-US"/>
        </w:rPr>
        <w:sym w:font="Symbol" w:char="F090"/>
      </w:r>
      <w:r w:rsidRPr="004F7541">
        <w:rPr>
          <w:rFonts w:ascii="Bookman Old Style" w:eastAsia="Times New Roman" w:hAnsi="Bookman Old Style"/>
          <w:lang w:bidi="en-US"/>
        </w:rPr>
        <w:t xml:space="preserve"> nie</w:t>
      </w:r>
    </w:p>
    <w:p w14:paraId="59C14B67" w14:textId="77777777" w:rsidR="00EF437E" w:rsidRPr="004F7541" w:rsidRDefault="00EF437E" w:rsidP="00EF437E">
      <w:pPr>
        <w:spacing w:after="0" w:line="240" w:lineRule="auto"/>
        <w:ind w:left="426" w:hanging="66"/>
        <w:contextualSpacing/>
        <w:jc w:val="both"/>
        <w:rPr>
          <w:rFonts w:ascii="Bookman Old Style" w:eastAsia="Times New Roman" w:hAnsi="Bookman Old Style"/>
          <w:b/>
          <w:i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sz w:val="18"/>
          <w:szCs w:val="18"/>
          <w:lang w:bidi="en-US"/>
        </w:rPr>
        <w:t xml:space="preserve">Zgodnie z zaleceniem Komisji z dnia 6 maja 2003 r. dotyczącym 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definicji mikroprzedsiębiorstw oraz małych i średnich przedsiębiorstw (Dz.U. L 124 z 20.5.2003, s. 36): </w:t>
      </w:r>
    </w:p>
    <w:p w14:paraId="6776A254" w14:textId="77777777" w:rsidR="00EF437E" w:rsidRPr="004F7541" w:rsidRDefault="00EF437E" w:rsidP="00EF437E">
      <w:pPr>
        <w:spacing w:after="0" w:line="240" w:lineRule="auto"/>
        <w:ind w:left="426" w:hanging="66"/>
        <w:contextualSpacing/>
        <w:jc w:val="both"/>
        <w:rPr>
          <w:rFonts w:ascii="Bookman Old Style" w:eastAsia="Times New Roman" w:hAnsi="Bookman Old Style"/>
          <w:b/>
          <w:i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i/>
          <w:sz w:val="18"/>
          <w:szCs w:val="18"/>
          <w:lang w:bidi="en-US"/>
        </w:rPr>
        <w:t>Mikroprzedsiębiorstwo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 to przedsiębiorstwo, które zatrudnia mniej niż 10 osób i którego roczny obrót lub roczna suma bilansowa nie przekracza 2 milionów EUR.</w:t>
      </w:r>
    </w:p>
    <w:p w14:paraId="4D3E70A4" w14:textId="77777777" w:rsidR="00EF437E" w:rsidRPr="004F7541" w:rsidRDefault="00EF437E" w:rsidP="00EF437E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b/>
          <w:i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i/>
          <w:sz w:val="18"/>
          <w:szCs w:val="18"/>
          <w:lang w:bidi="en-US"/>
        </w:rPr>
        <w:t>Małe przedsiębiorstwo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 to przedsiębiorstwo, które zatrudnia mniej niż 50 osób i którego roczny obrót lub roczna suma bilansowa nie przekracza 10 milionów EUR.</w:t>
      </w:r>
    </w:p>
    <w:p w14:paraId="6F7434A4" w14:textId="77777777" w:rsidR="00EF437E" w:rsidRPr="004F7541" w:rsidRDefault="00EF437E" w:rsidP="00EF437E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i/>
          <w:sz w:val="18"/>
          <w:szCs w:val="18"/>
          <w:lang w:bidi="en-US"/>
        </w:rPr>
        <w:t>Średnie przedsiębiorstwa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 to przedsiębiorstwa, które nie są mikroprzedsiębiorstwami ani małymi przedsiębiorstwami</w:t>
      </w:r>
      <w:r w:rsidRPr="004F7541">
        <w:rPr>
          <w:rFonts w:ascii="Bookman Old Style" w:eastAsia="Times New Roman" w:hAnsi="Bookman Old Style"/>
          <w:sz w:val="18"/>
          <w:szCs w:val="18"/>
          <w:lang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58147B73" w14:textId="77777777" w:rsidR="00EF437E" w:rsidRPr="004F7541" w:rsidRDefault="00EF437E" w:rsidP="00EF437E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</w:p>
    <w:p w14:paraId="24D0DEFE" w14:textId="77777777" w:rsidR="003E560F" w:rsidRPr="00BC0700" w:rsidRDefault="003E560F" w:rsidP="008B06EE">
      <w:pPr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BC0700">
        <w:rPr>
          <w:rFonts w:ascii="Bookman Old Style" w:eastAsia="Times New Roman" w:hAnsi="Bookman Old Style"/>
          <w:lang w:bidi="en-US"/>
        </w:rPr>
        <w:t>Oświadczam, że wypełniłem obowiązki informacyjne przewidziane w art. 13 lub art. 14 RODO</w:t>
      </w:r>
      <w:r w:rsidRPr="00BC0700">
        <w:rPr>
          <w:rFonts w:ascii="Bookman Old Style" w:eastAsia="Times New Roman" w:hAnsi="Bookman Old Style"/>
          <w:vertAlign w:val="superscript"/>
          <w:lang w:bidi="en-US"/>
        </w:rPr>
        <w:footnoteReference w:id="4"/>
      </w:r>
      <w:r w:rsidRPr="00BC0700">
        <w:rPr>
          <w:rFonts w:ascii="Bookman Old Style" w:eastAsia="Times New Roman" w:hAnsi="Bookman Old Style"/>
          <w:lang w:bidi="en-US"/>
        </w:rPr>
        <w:t>. wobec osób fizycznych, od których dane osobowe bezpośrednio lub pośrednio pozyskałem w celu ubiegania się o udzielenie zamówienia publicznego w niniejszym postępowaniu</w:t>
      </w:r>
      <w:r w:rsidRPr="00BC0700">
        <w:rPr>
          <w:rFonts w:ascii="Bookman Old Style" w:eastAsia="Times New Roman" w:hAnsi="Bookman Old Style"/>
          <w:vertAlign w:val="superscript"/>
          <w:lang w:bidi="en-US"/>
        </w:rPr>
        <w:footnoteReference w:id="5"/>
      </w:r>
      <w:r w:rsidRPr="00BC0700">
        <w:rPr>
          <w:rFonts w:ascii="Bookman Old Style" w:eastAsia="Times New Roman" w:hAnsi="Bookman Old Style"/>
          <w:lang w:bidi="en-US"/>
        </w:rPr>
        <w:t>.</w:t>
      </w:r>
    </w:p>
    <w:p w14:paraId="7C07858B" w14:textId="77777777" w:rsidR="003E560F" w:rsidRDefault="003E560F" w:rsidP="008A483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hAnsi="Bookman Old Style"/>
        </w:rPr>
      </w:pPr>
    </w:p>
    <w:p w14:paraId="479B2C71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Składając ofertę, </w:t>
      </w:r>
      <w:r w:rsidRPr="004F7541">
        <w:rPr>
          <w:rFonts w:ascii="Bookman Old Style" w:hAnsi="Bookman Old Style"/>
          <w:u w:val="single"/>
        </w:rPr>
        <w:t>informujemy Zamawiającego</w:t>
      </w:r>
      <w:r w:rsidRPr="004F7541">
        <w:rPr>
          <w:rFonts w:ascii="Bookman Old Style" w:hAnsi="Bookman Old Style"/>
        </w:rPr>
        <w:t>, że wybór naszej oferty:</w:t>
      </w:r>
    </w:p>
    <w:p w14:paraId="2704CA23" w14:textId="77777777" w:rsidR="00EF437E" w:rsidRPr="004F7541" w:rsidRDefault="00EF437E" w:rsidP="00EF437E">
      <w:pPr>
        <w:pStyle w:val="Akapitzlist"/>
        <w:spacing w:after="0" w:line="240" w:lineRule="auto"/>
        <w:ind w:left="426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(W przypadku wyboru opcji a), opcję b) należy przekreślić. W przypadku wyboru opcji b), należy uzupełnić wymagane informacje, a opcję a) przekreślić)</w:t>
      </w:r>
    </w:p>
    <w:p w14:paraId="7DCB6772" w14:textId="77777777" w:rsidR="00EF437E" w:rsidRPr="004F7541" w:rsidRDefault="00EF437E" w:rsidP="00D6683B">
      <w:pPr>
        <w:pStyle w:val="Akapitzlist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nie będzie prowadzić do powstania u Zamawiającego obowiązku podatkowego,</w:t>
      </w:r>
    </w:p>
    <w:p w14:paraId="7F4C6C3B" w14:textId="77777777" w:rsidR="00EF437E" w:rsidRPr="004F7541" w:rsidRDefault="00EF437E" w:rsidP="00D6683B">
      <w:pPr>
        <w:pStyle w:val="Akapitzlist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będzie prowadzić do powstania u Zamawiającego obowiązku podatkowego.</w:t>
      </w:r>
    </w:p>
    <w:p w14:paraId="31E12253" w14:textId="77777777" w:rsidR="00EF437E" w:rsidRPr="004F7541" w:rsidRDefault="00EF437E" w:rsidP="00EF437E">
      <w:pPr>
        <w:spacing w:after="0" w:line="240" w:lineRule="auto"/>
        <w:ind w:left="709"/>
        <w:jc w:val="both"/>
        <w:rPr>
          <w:rFonts w:ascii="Bookman Old Style" w:hAnsi="Bookman Old Style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85"/>
      </w:tblGrid>
      <w:tr w:rsidR="00EF437E" w:rsidRPr="004F7541" w14:paraId="6EF6C76A" w14:textId="77777777" w:rsidTr="00164E6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C9E" w14:textId="77777777" w:rsidR="00EF437E" w:rsidRPr="004F7541" w:rsidRDefault="00EF437E" w:rsidP="00164E63">
            <w:pPr>
              <w:shd w:val="clear" w:color="auto" w:fill="FFFFFF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 xml:space="preserve">Z uwagi na to, iż wybór naszej oferty będzie prowadził do powstania obowiązku podatkowego u Zamawiającego </w:t>
            </w:r>
            <w:r w:rsidRPr="004F7541">
              <w:rPr>
                <w:rFonts w:ascii="Bookman Old Style" w:hAnsi="Bookman Old Style" w:cs="Tahoma"/>
                <w:sz w:val="20"/>
                <w:szCs w:val="20"/>
              </w:rPr>
              <w:lastRenderedPageBreak/>
              <w:t>wskazuję(</w:t>
            </w:r>
            <w:proofErr w:type="spellStart"/>
            <w:r w:rsidRPr="004F7541">
              <w:rPr>
                <w:rFonts w:ascii="Bookman Old Style" w:hAnsi="Bookman Old Style" w:cs="Tahoma"/>
                <w:sz w:val="20"/>
                <w:szCs w:val="20"/>
              </w:rPr>
              <w:t>emy</w:t>
            </w:r>
            <w:proofErr w:type="spellEnd"/>
            <w:r w:rsidRPr="004F7541">
              <w:rPr>
                <w:rFonts w:ascii="Bookman Old Style" w:hAnsi="Bookman Old Style" w:cs="Tahoma"/>
                <w:sz w:val="20"/>
                <w:szCs w:val="20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4F7541">
              <w:rPr>
                <w:rFonts w:ascii="Bookman Old Style" w:hAnsi="Bookman Old Style" w:cs="Tahoma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414B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lastRenderedPageBreak/>
              <w:t>Wartość towaru lub usługi bez podatku od towarów i usług</w:t>
            </w:r>
          </w:p>
        </w:tc>
      </w:tr>
      <w:tr w:rsidR="00EF437E" w:rsidRPr="004F7541" w14:paraId="75040E1A" w14:textId="77777777" w:rsidTr="00164E6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2060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E3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EF437E" w:rsidRPr="004F7541" w14:paraId="659E2063" w14:textId="77777777" w:rsidTr="00164E6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5F4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6AE1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</w:tbl>
    <w:p w14:paraId="7E4D7052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7BDAEB61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</w:rPr>
        <w:t>Strony oferty od….. do ….. stanowią tajemnicę przedsiębiorstwa w rozumieniu art. 11 ustawy z dnia 16 kwietnia 1993 r. o zwalczaniu nieuczciwej konkurencji (Dz. U. 20</w:t>
      </w:r>
      <w:r w:rsidR="000321EE">
        <w:rPr>
          <w:rFonts w:ascii="Bookman Old Style" w:hAnsi="Bookman Old Style"/>
        </w:rPr>
        <w:t>18</w:t>
      </w:r>
      <w:r w:rsidRPr="004F7541">
        <w:rPr>
          <w:rFonts w:ascii="Bookman Old Style" w:hAnsi="Bookman Old Style"/>
        </w:rPr>
        <w:t xml:space="preserve"> r., poz. </w:t>
      </w:r>
      <w:r w:rsidR="000321EE">
        <w:rPr>
          <w:rFonts w:ascii="Bookman Old Style" w:hAnsi="Bookman Old Style"/>
        </w:rPr>
        <w:t>419</w:t>
      </w:r>
      <w:r w:rsidRPr="004F7541">
        <w:rPr>
          <w:rFonts w:ascii="Bookman Old Style" w:hAnsi="Bookman Old Style"/>
        </w:rPr>
        <w:t xml:space="preserve"> ze zm.). Zastrzegamy, że nie mogą być one udostępnione </w:t>
      </w:r>
      <w:r w:rsidRPr="004F7541">
        <w:rPr>
          <w:rFonts w:ascii="Bookman Old Style" w:hAnsi="Bookman Old Style"/>
          <w:b/>
          <w:u w:val="single"/>
        </w:rPr>
        <w:t>oraz wykazujemy</w:t>
      </w:r>
      <w:r w:rsidRPr="004F7541">
        <w:rPr>
          <w:rFonts w:ascii="Bookman Old Style" w:hAnsi="Bookman Old Style"/>
        </w:rPr>
        <w:t xml:space="preserve">, iż zastrzeżone informacje stanowią tajemnicę przedsiębiorstwa </w:t>
      </w:r>
      <w:r w:rsidRPr="004F7541">
        <w:rPr>
          <w:rFonts w:ascii="Bookman Old Style" w:hAnsi="Bookman Old Style"/>
          <w:i/>
        </w:rPr>
        <w:t xml:space="preserve">(wypełnić jeżeli dotyczy, w przypadku zastrzeżenia tajemnicy przedsiębiorstwa zastosowanie mają zapisy określone w </w:t>
      </w:r>
      <w:r w:rsidRPr="004F7541">
        <w:rPr>
          <w:rFonts w:ascii="Bookman Old Style" w:hAnsi="Bookman Old Style"/>
          <w:i/>
          <w:lang w:bidi="en-US"/>
        </w:rPr>
        <w:t>Rozdział XII ust. 19 SIWZ)</w:t>
      </w:r>
    </w:p>
    <w:p w14:paraId="1884D02B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Oferta została złożona na ……. parafowanych i kolejno ponumerowanych stronach.</w:t>
      </w:r>
    </w:p>
    <w:p w14:paraId="3A32B2B3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Do oferty dołączono następujące załączniki:</w:t>
      </w:r>
    </w:p>
    <w:p w14:paraId="45FE55E4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4931F600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 w:bidi="en-US"/>
        </w:rPr>
      </w:pPr>
      <w:r w:rsidRPr="004F7541">
        <w:rPr>
          <w:rFonts w:ascii="Bookman Old Style" w:eastAsia="Times New Roman" w:hAnsi="Bookman Old Style"/>
          <w:lang w:eastAsia="pl-PL" w:bidi="en-US"/>
        </w:rPr>
        <w:t>Zał</w:t>
      </w:r>
      <w:r w:rsidRPr="004F7541">
        <w:rPr>
          <w:rFonts w:ascii="Bookman Old Style" w:eastAsia="TimesNewRoman" w:hAnsi="Bookman Old Style"/>
          <w:lang w:eastAsia="pl-PL" w:bidi="en-US"/>
        </w:rPr>
        <w:t>ą</w:t>
      </w:r>
      <w:r w:rsidRPr="004F7541">
        <w:rPr>
          <w:rFonts w:ascii="Bookman Old Style" w:eastAsia="Times New Roman" w:hAnsi="Bookman Old Style"/>
          <w:lang w:eastAsia="pl-PL" w:bidi="en-US"/>
        </w:rPr>
        <w:t>cznik nr 1 – O</w:t>
      </w:r>
      <w:r w:rsidRPr="004F7541">
        <w:rPr>
          <w:rFonts w:ascii="Bookman Old Style" w:eastAsia="TimesNewRoman" w:hAnsi="Bookman Old Style"/>
          <w:lang w:eastAsia="pl-PL" w:bidi="en-US"/>
        </w:rPr>
        <w:t>ś</w:t>
      </w:r>
      <w:r w:rsidRPr="004F7541">
        <w:rPr>
          <w:rFonts w:ascii="Bookman Old Style" w:eastAsia="Times New Roman" w:hAnsi="Bookman Old Style"/>
          <w:lang w:eastAsia="pl-PL" w:bidi="en-US"/>
        </w:rPr>
        <w:t>wiadczenie dotyczące spełniania warunków</w:t>
      </w:r>
    </w:p>
    <w:p w14:paraId="1CB7469A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Zał</w:t>
      </w:r>
      <w:r w:rsidRPr="004F7541">
        <w:rPr>
          <w:rFonts w:ascii="Bookman Old Style" w:eastAsia="TimesNewRoman" w:hAnsi="Bookman Old Style"/>
          <w:lang w:bidi="en-US"/>
        </w:rPr>
        <w:t>ą</w:t>
      </w:r>
      <w:r w:rsidRPr="004F7541">
        <w:rPr>
          <w:rFonts w:ascii="Bookman Old Style" w:eastAsia="Times New Roman" w:hAnsi="Bookman Old Style"/>
          <w:lang w:bidi="en-US"/>
        </w:rPr>
        <w:t>cznik nr 2 – O</w:t>
      </w:r>
      <w:r w:rsidRPr="004F7541">
        <w:rPr>
          <w:rFonts w:ascii="Bookman Old Style" w:eastAsia="TimesNewRoman" w:hAnsi="Bookman Old Style"/>
          <w:lang w:bidi="en-US"/>
        </w:rPr>
        <w:t>ś</w:t>
      </w:r>
      <w:r w:rsidRPr="004F7541">
        <w:rPr>
          <w:rFonts w:ascii="Bookman Old Style" w:eastAsia="Times New Roman" w:hAnsi="Bookman Old Style"/>
          <w:lang w:bidi="en-US"/>
        </w:rPr>
        <w:t>wiadczenie dotyczące przesłanek wykluczenia z postępowania</w:t>
      </w:r>
    </w:p>
    <w:p w14:paraId="3E1C4B4D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5E819C24" w14:textId="77777777" w:rsidR="00EF437E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D5002BF" w14:textId="77777777" w:rsidR="00DD6E9F" w:rsidRDefault="00DD6E9F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18621EA" w14:textId="77777777" w:rsidR="00DD6E9F" w:rsidRDefault="00DD6E9F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1D0079E" w14:textId="77777777" w:rsidR="00DD6E9F" w:rsidRPr="004F7541" w:rsidRDefault="00DD6E9F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4C10ABE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……………….………………………..</w:t>
      </w:r>
    </w:p>
    <w:p w14:paraId="5CC60CC3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(data, imi</w:t>
      </w:r>
      <w:r w:rsidRPr="004F7541">
        <w:rPr>
          <w:rFonts w:ascii="Bookman Old Style" w:eastAsia="TimesNewRoman" w:hAnsi="Bookman Old Style"/>
          <w:lang w:bidi="en-US"/>
        </w:rPr>
        <w:t xml:space="preserve">ę </w:t>
      </w:r>
      <w:r w:rsidRPr="004F7541">
        <w:rPr>
          <w:rFonts w:ascii="Bookman Old Style" w:eastAsia="Times New Roman" w:hAnsi="Bookman Old Style"/>
          <w:lang w:bidi="en-US"/>
        </w:rPr>
        <w:t>i nazwisko oraz podpis upoważnionego przedstawiciela Wykonawcy)</w:t>
      </w:r>
    </w:p>
    <w:p w14:paraId="34E48AB4" w14:textId="77777777" w:rsidR="00183B15" w:rsidRPr="008F0A3B" w:rsidRDefault="00183B15" w:rsidP="00AE6CB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highlight w:val="yellow"/>
          <w:lang w:bidi="en-US"/>
        </w:rPr>
      </w:pPr>
    </w:p>
    <w:p w14:paraId="3EA9EA84" w14:textId="77777777" w:rsidR="00183B15" w:rsidRPr="008F0A3B" w:rsidRDefault="00183B15" w:rsidP="00AE6CB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highlight w:val="yellow"/>
          <w:lang w:bidi="en-US"/>
        </w:rPr>
      </w:pPr>
    </w:p>
    <w:p w14:paraId="17969C9A" w14:textId="77777777" w:rsidR="00B527E8" w:rsidRDefault="00B527E8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80280D6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31550C1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3C7F319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8C5F101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CBB94EC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34CE83F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8766972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1B7E280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6792928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12CC983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E3B623C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73461C0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5F96E74D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B346C09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52160CC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C8B4F8B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77774BF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5CC6706B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3D39914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  <w:bookmarkStart w:id="0" w:name="_GoBack"/>
      <w:bookmarkEnd w:id="0"/>
    </w:p>
    <w:sectPr w:rsidR="00F722DE" w:rsidSect="00D55A07"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AE1511" w16cid:durableId="1F7848B4"/>
  <w16cid:commentId w16cid:paraId="316AD7F6" w16cid:durableId="1F7848B5"/>
  <w16cid:commentId w16cid:paraId="6AEBC757" w16cid:durableId="1F7848B6"/>
  <w16cid:commentId w16cid:paraId="6CDC0E81" w16cid:durableId="1F7879A5"/>
  <w16cid:commentId w16cid:paraId="4D8FFB9A" w16cid:durableId="1F7848B7"/>
  <w16cid:commentId w16cid:paraId="6E001276" w16cid:durableId="1F7848B8"/>
  <w16cid:commentId w16cid:paraId="4422D84B" w16cid:durableId="1F7848B9"/>
  <w16cid:commentId w16cid:paraId="07D09BFA" w16cid:durableId="1F7848BA"/>
  <w16cid:commentId w16cid:paraId="321FB4FD" w16cid:durableId="1F7848BB"/>
  <w16cid:commentId w16cid:paraId="38F14858" w16cid:durableId="1F7848BC"/>
  <w16cid:commentId w16cid:paraId="5CFBAD20" w16cid:durableId="1F7848BD"/>
  <w16cid:commentId w16cid:paraId="59BBE2FC" w16cid:durableId="1F7848BE"/>
  <w16cid:commentId w16cid:paraId="4980A4C7" w16cid:durableId="1F7858B5"/>
  <w16cid:commentId w16cid:paraId="3876661A" w16cid:durableId="1F7848BF"/>
  <w16cid:commentId w16cid:paraId="3137C318" w16cid:durableId="1F7848C0"/>
  <w16cid:commentId w16cid:paraId="2B2810EE" w16cid:durableId="1F785CF9"/>
  <w16cid:commentId w16cid:paraId="3B5F79D5" w16cid:durableId="1F7848C1"/>
  <w16cid:commentId w16cid:paraId="58D1C0F6" w16cid:durableId="1F7848C2"/>
  <w16cid:commentId w16cid:paraId="35845501" w16cid:durableId="1F7848C3"/>
  <w16cid:commentId w16cid:paraId="30BDD0F2" w16cid:durableId="1F7848C4"/>
  <w16cid:commentId w16cid:paraId="533E7FD6" w16cid:durableId="1F7848C5"/>
  <w16cid:commentId w16cid:paraId="1FBB212A" w16cid:durableId="1F7848C6"/>
  <w16cid:commentId w16cid:paraId="4AF59ECC" w16cid:durableId="1F7848C7"/>
  <w16cid:commentId w16cid:paraId="4BD9CCDA" w16cid:durableId="1F7848C8"/>
  <w16cid:commentId w16cid:paraId="7D94B1BD" w16cid:durableId="1F7848C9"/>
  <w16cid:commentId w16cid:paraId="13A778CC" w16cid:durableId="1F7848CA"/>
  <w16cid:commentId w16cid:paraId="6917E380" w16cid:durableId="1F7848CB"/>
  <w16cid:commentId w16cid:paraId="760D5708" w16cid:durableId="1F7848CC"/>
  <w16cid:commentId w16cid:paraId="17B8E7FB" w16cid:durableId="1F7848CD"/>
  <w16cid:commentId w16cid:paraId="57E91EC9" w16cid:durableId="1F7848CE"/>
  <w16cid:commentId w16cid:paraId="14D6BC7A" w16cid:durableId="1F7848CF"/>
  <w16cid:commentId w16cid:paraId="2A3AEDCA" w16cid:durableId="1F7848D0"/>
  <w16cid:commentId w16cid:paraId="758F7CF3" w16cid:durableId="1F7848D1"/>
  <w16cid:commentId w16cid:paraId="540FD315" w16cid:durableId="1F7848D2"/>
  <w16cid:commentId w16cid:paraId="7E219ED2" w16cid:durableId="1F7848D3"/>
  <w16cid:commentId w16cid:paraId="69BD8A69" w16cid:durableId="1F7848D4"/>
  <w16cid:commentId w16cid:paraId="2773CE77" w16cid:durableId="1F7848D5"/>
  <w16cid:commentId w16cid:paraId="3812B75E" w16cid:durableId="1F7848D6"/>
  <w16cid:commentId w16cid:paraId="46D04A21" w16cid:durableId="1F7848D7"/>
  <w16cid:commentId w16cid:paraId="3FB8C13C" w16cid:durableId="1F7848D8"/>
  <w16cid:commentId w16cid:paraId="68876541" w16cid:durableId="1F7848D9"/>
  <w16cid:commentId w16cid:paraId="2D446959" w16cid:durableId="1F7848DA"/>
  <w16cid:commentId w16cid:paraId="348A430A" w16cid:durableId="1F7848DB"/>
  <w16cid:commentId w16cid:paraId="7D3F6DC9" w16cid:durableId="1F7848DC"/>
  <w16cid:commentId w16cid:paraId="6096CEE1" w16cid:durableId="1F7848DD"/>
  <w16cid:commentId w16cid:paraId="3735DF62" w16cid:durableId="1F7848DE"/>
  <w16cid:commentId w16cid:paraId="6858C01C" w16cid:durableId="1F7848DF"/>
  <w16cid:commentId w16cid:paraId="2D9D47EF" w16cid:durableId="1F7848E0"/>
  <w16cid:commentId w16cid:paraId="7A78393A" w16cid:durableId="1F7848E1"/>
  <w16cid:commentId w16cid:paraId="72B5938F" w16cid:durableId="1F7848E2"/>
  <w16cid:commentId w16cid:paraId="3AEAC57E" w16cid:durableId="1F7848E3"/>
  <w16cid:commentId w16cid:paraId="3B360017" w16cid:durableId="1F7848E4"/>
  <w16cid:commentId w16cid:paraId="21AE36C4" w16cid:durableId="1F7848E5"/>
  <w16cid:commentId w16cid:paraId="3377D0D3" w16cid:durableId="1F7848E6"/>
  <w16cid:commentId w16cid:paraId="256A780E" w16cid:durableId="1F7848E7"/>
  <w16cid:commentId w16cid:paraId="008C6CF5" w16cid:durableId="1F7848E8"/>
  <w16cid:commentId w16cid:paraId="59C3B395" w16cid:durableId="1F7848E9"/>
  <w16cid:commentId w16cid:paraId="6D77419B" w16cid:durableId="1F7848EA"/>
  <w16cid:commentId w16cid:paraId="131CBF17" w16cid:durableId="1F7848EB"/>
  <w16cid:commentId w16cid:paraId="10BB6973" w16cid:durableId="1F7848EC"/>
  <w16cid:commentId w16cid:paraId="00C92CD5" w16cid:durableId="1F7848ED"/>
  <w16cid:commentId w16cid:paraId="7B086BBB" w16cid:durableId="1F7873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8F40" w14:textId="77777777" w:rsidR="00070CD9" w:rsidRDefault="00070CD9">
      <w:pPr>
        <w:spacing w:after="0" w:line="240" w:lineRule="auto"/>
      </w:pPr>
      <w:r>
        <w:separator/>
      </w:r>
    </w:p>
  </w:endnote>
  <w:endnote w:type="continuationSeparator" w:id="0">
    <w:p w14:paraId="7F693FEA" w14:textId="77777777" w:rsidR="00070CD9" w:rsidRDefault="00070CD9">
      <w:pPr>
        <w:spacing w:after="0" w:line="240" w:lineRule="auto"/>
      </w:pPr>
      <w:r>
        <w:continuationSeparator/>
      </w:r>
    </w:p>
  </w:endnote>
  <w:endnote w:type="continuationNotice" w:id="1">
    <w:p w14:paraId="59930BAE" w14:textId="77777777" w:rsidR="00070CD9" w:rsidRDefault="00070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745D" w14:textId="1DF41D31" w:rsidR="00F64F3C" w:rsidRDefault="00F64F3C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034B74">
      <w:rPr>
        <w:rFonts w:ascii="Times New Roman" w:hAnsi="Times New Roman"/>
        <w:bCs/>
        <w:noProof/>
      </w:rPr>
      <w:t>9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034B74">
      <w:rPr>
        <w:rFonts w:ascii="Times New Roman" w:hAnsi="Times New Roman"/>
        <w:bCs/>
        <w:noProof/>
      </w:rPr>
      <w:t>14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420FBC9F" w14:textId="77777777" w:rsidR="00F64F3C" w:rsidRDefault="00F64F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BB02" w14:textId="24EE8A77" w:rsidR="00F64F3C" w:rsidRDefault="00F64F3C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034B74">
      <w:rPr>
        <w:rFonts w:ascii="Times New Roman" w:hAnsi="Times New Roman"/>
        <w:bCs/>
        <w:noProof/>
      </w:rPr>
      <w:t>13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034B74">
      <w:rPr>
        <w:rFonts w:ascii="Times New Roman" w:hAnsi="Times New Roman"/>
        <w:bCs/>
        <w:noProof/>
      </w:rPr>
      <w:t>14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000CFB32" w14:textId="77777777" w:rsidR="00F64F3C" w:rsidRDefault="00F64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21E6" w14:textId="77777777" w:rsidR="00070CD9" w:rsidRDefault="00070CD9">
      <w:pPr>
        <w:spacing w:after="0" w:line="240" w:lineRule="auto"/>
      </w:pPr>
      <w:r>
        <w:separator/>
      </w:r>
    </w:p>
  </w:footnote>
  <w:footnote w:type="continuationSeparator" w:id="0">
    <w:p w14:paraId="1F22C5A7" w14:textId="77777777" w:rsidR="00070CD9" w:rsidRDefault="00070CD9">
      <w:pPr>
        <w:spacing w:after="0" w:line="240" w:lineRule="auto"/>
      </w:pPr>
      <w:r>
        <w:continuationSeparator/>
      </w:r>
    </w:p>
  </w:footnote>
  <w:footnote w:type="continuationNotice" w:id="1">
    <w:p w14:paraId="2DE390CA" w14:textId="77777777" w:rsidR="00070CD9" w:rsidRDefault="00070CD9">
      <w:pPr>
        <w:spacing w:after="0" w:line="240" w:lineRule="auto"/>
      </w:pPr>
    </w:p>
  </w:footnote>
  <w:footnote w:id="2">
    <w:p w14:paraId="1B88BDFE" w14:textId="77777777" w:rsidR="00F64F3C" w:rsidRPr="00E00641" w:rsidRDefault="00F64F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Kwota z pozycji „Razem” z tabeli cenowej.</w:t>
      </w:r>
    </w:p>
  </w:footnote>
  <w:footnote w:id="3">
    <w:p w14:paraId="67ED75AA" w14:textId="77777777" w:rsidR="00F64F3C" w:rsidRPr="007108FA" w:rsidRDefault="00F64F3C" w:rsidP="006676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Wypełnia </w:t>
      </w:r>
      <w:r>
        <w:t>Wykonawca</w:t>
      </w:r>
      <w:r>
        <w:rPr>
          <w:lang w:val="pl-PL"/>
        </w:rPr>
        <w:t>.</w:t>
      </w:r>
    </w:p>
  </w:footnote>
  <w:footnote w:id="4">
    <w:p w14:paraId="1BC7E409" w14:textId="77777777" w:rsidR="00F64F3C" w:rsidRPr="00022BA9" w:rsidRDefault="00F64F3C" w:rsidP="003E560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5">
    <w:p w14:paraId="5E83E89C" w14:textId="77777777" w:rsidR="00F64F3C" w:rsidRPr="00022BA9" w:rsidRDefault="00F64F3C" w:rsidP="003E560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57FA37C" w14:textId="77777777" w:rsidR="00F64F3C" w:rsidRPr="00240B7B" w:rsidRDefault="00F64F3C" w:rsidP="00EF437E">
      <w:pPr>
        <w:pStyle w:val="Tekstprzypisudolnego"/>
        <w:spacing w:before="0" w:line="240" w:lineRule="aut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4BAC74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2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kern w:val="1"/>
        <w:sz w:val="20"/>
        <w:szCs w:val="20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kern w:val="1"/>
        <w:lang w:eastAsia="en-US" w:bidi="en-US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1021F1"/>
    <w:multiLevelType w:val="hybridMultilevel"/>
    <w:tmpl w:val="6CB2565E"/>
    <w:lvl w:ilvl="0" w:tplc="EAEAC80A">
      <w:start w:val="1"/>
      <w:numFmt w:val="decimal"/>
      <w:lvlText w:val="%1)"/>
      <w:lvlJc w:val="left"/>
      <w:pPr>
        <w:ind w:left="2772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8" w15:restartNumberingAfterBreak="0">
    <w:nsid w:val="00530DE3"/>
    <w:multiLevelType w:val="hybridMultilevel"/>
    <w:tmpl w:val="8CCC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06558E">
      <w:start w:val="1"/>
      <w:numFmt w:val="decimal"/>
      <w:lvlText w:val="%2)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</w:rPr>
    </w:lvl>
    <w:lvl w:ilvl="2" w:tplc="A2A65A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00A0189A"/>
    <w:multiLevelType w:val="hybridMultilevel"/>
    <w:tmpl w:val="4BD20BDC"/>
    <w:lvl w:ilvl="0" w:tplc="DC7E47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C19DA">
      <w:start w:val="1"/>
      <w:numFmt w:val="decimal"/>
      <w:lvlText w:val="%2)"/>
      <w:lvlJc w:val="left"/>
      <w:pPr>
        <w:ind w:left="871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C686C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FA42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4FC0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AF9A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CE0B4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63588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05E8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25F25F3"/>
    <w:multiLevelType w:val="hybridMultilevel"/>
    <w:tmpl w:val="0ADE2062"/>
    <w:lvl w:ilvl="0" w:tplc="694C2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44F7D"/>
    <w:multiLevelType w:val="hybridMultilevel"/>
    <w:tmpl w:val="E15E61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BC02487E">
      <w:start w:val="1"/>
      <w:numFmt w:val="decimal"/>
      <w:lvlText w:val="%5)"/>
      <w:lvlJc w:val="left"/>
      <w:pPr>
        <w:ind w:left="4451" w:hanging="360"/>
      </w:pPr>
      <w:rPr>
        <w:rFonts w:ascii="Bookman Old Style" w:eastAsia="Calibri" w:hAnsi="Bookman Old Style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686528"/>
    <w:multiLevelType w:val="hybridMultilevel"/>
    <w:tmpl w:val="D914797E"/>
    <w:lvl w:ilvl="0" w:tplc="C2084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86D644E"/>
    <w:multiLevelType w:val="hybridMultilevel"/>
    <w:tmpl w:val="E6B8AD0A"/>
    <w:lvl w:ilvl="0" w:tplc="4AE6DEA4">
      <w:numFmt w:val="bullet"/>
      <w:lvlText w:val="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090116D0"/>
    <w:multiLevelType w:val="hybridMultilevel"/>
    <w:tmpl w:val="A658F32E"/>
    <w:lvl w:ilvl="0" w:tplc="ABC2A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27DE3"/>
    <w:multiLevelType w:val="hybridMultilevel"/>
    <w:tmpl w:val="E2464CE2"/>
    <w:lvl w:ilvl="0" w:tplc="75D61EE8">
      <w:start w:val="1"/>
      <w:numFmt w:val="lowerLetter"/>
      <w:lvlText w:val="%1)"/>
      <w:lvlJc w:val="left"/>
      <w:pPr>
        <w:ind w:left="2988" w:hanging="360"/>
      </w:pPr>
      <w:rPr>
        <w:rFonts w:ascii="Times New Roman" w:eastAsia="Calibri" w:hAnsi="Times New Roman" w:cs="Times New Roman"/>
      </w:rPr>
    </w:lvl>
    <w:lvl w:ilvl="1" w:tplc="93884612">
      <w:start w:val="1"/>
      <w:numFmt w:val="lowerLetter"/>
      <w:lvlText w:val="%2)"/>
      <w:lvlJc w:val="left"/>
      <w:pPr>
        <w:ind w:left="3708" w:hanging="360"/>
      </w:pPr>
      <w:rPr>
        <w:rFonts w:hint="default"/>
      </w:rPr>
    </w:lvl>
    <w:lvl w:ilvl="2" w:tplc="900EDED2">
      <w:start w:val="1"/>
      <w:numFmt w:val="lowerLetter"/>
      <w:lvlText w:val="%3."/>
      <w:lvlJc w:val="left"/>
      <w:pPr>
        <w:ind w:left="442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1462D66">
      <w:start w:val="1"/>
      <w:numFmt w:val="decimal"/>
      <w:lvlText w:val="%5)"/>
      <w:lvlJc w:val="left"/>
      <w:pPr>
        <w:ind w:left="6063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098859F1"/>
    <w:multiLevelType w:val="hybridMultilevel"/>
    <w:tmpl w:val="9CAA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BD6139"/>
    <w:multiLevelType w:val="hybridMultilevel"/>
    <w:tmpl w:val="00B47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E538BF"/>
    <w:multiLevelType w:val="hybridMultilevel"/>
    <w:tmpl w:val="3F866472"/>
    <w:lvl w:ilvl="0" w:tplc="F6BC45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3030023"/>
    <w:multiLevelType w:val="hybridMultilevel"/>
    <w:tmpl w:val="EF12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91AFF"/>
    <w:multiLevelType w:val="hybridMultilevel"/>
    <w:tmpl w:val="3DF43F6E"/>
    <w:lvl w:ilvl="0" w:tplc="CE6E082E">
      <w:start w:val="1"/>
      <w:numFmt w:val="decimal"/>
      <w:lvlText w:val="%1."/>
      <w:lvlJc w:val="left"/>
      <w:pPr>
        <w:ind w:left="467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9AA0">
      <w:start w:val="1"/>
      <w:numFmt w:val="bullet"/>
      <w:lvlText w:val="-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E5582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6A278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09360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CED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E2BE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479A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23FA8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014C5D"/>
    <w:multiLevelType w:val="hybridMultilevel"/>
    <w:tmpl w:val="B4EEB1E6"/>
    <w:lvl w:ilvl="0" w:tplc="5A1A168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17B5306A"/>
    <w:multiLevelType w:val="multilevel"/>
    <w:tmpl w:val="78D4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9A21DAA"/>
    <w:multiLevelType w:val="hybridMultilevel"/>
    <w:tmpl w:val="38824114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3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1DFB5E4F"/>
    <w:multiLevelType w:val="hybridMultilevel"/>
    <w:tmpl w:val="BB16D5F0"/>
    <w:lvl w:ilvl="0" w:tplc="D29EA8E6">
      <w:start w:val="18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2DC3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C755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A8A3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3B8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4A4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F8C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8F97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913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F000D9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273D1"/>
    <w:multiLevelType w:val="hybridMultilevel"/>
    <w:tmpl w:val="6BD66A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E2EDB74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5C827372">
      <w:start w:val="2"/>
      <w:numFmt w:val="decimal"/>
      <w:lvlText w:val="%3)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3261AC0"/>
    <w:multiLevelType w:val="hybridMultilevel"/>
    <w:tmpl w:val="54EC7554"/>
    <w:lvl w:ilvl="0" w:tplc="FE500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803046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D90B6A"/>
    <w:multiLevelType w:val="hybridMultilevel"/>
    <w:tmpl w:val="CDF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B01E2"/>
    <w:multiLevelType w:val="hybridMultilevel"/>
    <w:tmpl w:val="ADB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3B14"/>
    <w:multiLevelType w:val="hybridMultilevel"/>
    <w:tmpl w:val="92D80C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D61865"/>
    <w:multiLevelType w:val="hybridMultilevel"/>
    <w:tmpl w:val="CC06B46C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E14238"/>
    <w:multiLevelType w:val="hybridMultilevel"/>
    <w:tmpl w:val="C43A8056"/>
    <w:lvl w:ilvl="0" w:tplc="13BEC5EA">
      <w:start w:val="1"/>
      <w:numFmt w:val="decimal"/>
      <w:lvlText w:val="%1."/>
      <w:lvlJc w:val="left"/>
      <w:pPr>
        <w:ind w:left="15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2BE352B1"/>
    <w:multiLevelType w:val="hybridMultilevel"/>
    <w:tmpl w:val="2806FA6E"/>
    <w:lvl w:ilvl="0" w:tplc="CFB61A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BA7D81"/>
    <w:multiLevelType w:val="hybridMultilevel"/>
    <w:tmpl w:val="1FEC1B12"/>
    <w:lvl w:ilvl="0" w:tplc="E0442C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17E82"/>
    <w:multiLevelType w:val="hybridMultilevel"/>
    <w:tmpl w:val="56DCCC32"/>
    <w:lvl w:ilvl="0" w:tplc="3262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C1B71"/>
    <w:multiLevelType w:val="hybridMultilevel"/>
    <w:tmpl w:val="E8303702"/>
    <w:lvl w:ilvl="0" w:tplc="239C98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06B36C0"/>
    <w:multiLevelType w:val="hybridMultilevel"/>
    <w:tmpl w:val="B6543DF4"/>
    <w:lvl w:ilvl="0" w:tplc="5B1C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7532B5"/>
    <w:multiLevelType w:val="hybridMultilevel"/>
    <w:tmpl w:val="B61AAC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459DD"/>
    <w:multiLevelType w:val="hybridMultilevel"/>
    <w:tmpl w:val="4DC04792"/>
    <w:lvl w:ilvl="0" w:tplc="268652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F43904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31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1" w15:restartNumberingAfterBreak="0">
    <w:nsid w:val="385423F1"/>
    <w:multiLevelType w:val="hybridMultilevel"/>
    <w:tmpl w:val="316449BC"/>
    <w:lvl w:ilvl="0" w:tplc="57F01F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390B1DEF"/>
    <w:multiLevelType w:val="hybridMultilevel"/>
    <w:tmpl w:val="03E6E2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3" w15:restartNumberingAfterBreak="0">
    <w:nsid w:val="3D9A75A0"/>
    <w:multiLevelType w:val="hybridMultilevel"/>
    <w:tmpl w:val="1BC6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806B44"/>
    <w:multiLevelType w:val="hybridMultilevel"/>
    <w:tmpl w:val="73CCCC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FC36E6E"/>
    <w:multiLevelType w:val="hybridMultilevel"/>
    <w:tmpl w:val="C906A026"/>
    <w:lvl w:ilvl="0" w:tplc="5D2E2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6107BA"/>
    <w:multiLevelType w:val="hybridMultilevel"/>
    <w:tmpl w:val="30CEDD98"/>
    <w:lvl w:ilvl="0" w:tplc="7FCE66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675A9F"/>
    <w:multiLevelType w:val="hybridMultilevel"/>
    <w:tmpl w:val="A1105E78"/>
    <w:lvl w:ilvl="0" w:tplc="AF6EAE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5A62D38"/>
    <w:multiLevelType w:val="hybridMultilevel"/>
    <w:tmpl w:val="7F70646A"/>
    <w:lvl w:ilvl="0" w:tplc="9F9A4108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7B77BC2"/>
    <w:multiLevelType w:val="hybridMultilevel"/>
    <w:tmpl w:val="37F87F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CC78A7"/>
    <w:multiLevelType w:val="hybridMultilevel"/>
    <w:tmpl w:val="F8C8DC9E"/>
    <w:lvl w:ilvl="0" w:tplc="C8EEDB20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1" w15:restartNumberingAfterBreak="0">
    <w:nsid w:val="4A0F5946"/>
    <w:multiLevelType w:val="hybridMultilevel"/>
    <w:tmpl w:val="8A1CB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3" w15:restartNumberingAfterBreak="0">
    <w:nsid w:val="4A8354DD"/>
    <w:multiLevelType w:val="hybridMultilevel"/>
    <w:tmpl w:val="CC649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EE40AC"/>
    <w:multiLevelType w:val="multilevel"/>
    <w:tmpl w:val="EB746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5" w15:restartNumberingAfterBreak="0">
    <w:nsid w:val="4D0E6513"/>
    <w:multiLevelType w:val="hybridMultilevel"/>
    <w:tmpl w:val="F3C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CB3083"/>
    <w:multiLevelType w:val="hybridMultilevel"/>
    <w:tmpl w:val="7690EF80"/>
    <w:lvl w:ilvl="0" w:tplc="796E040E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95267660">
      <w:start w:val="1"/>
      <w:numFmt w:val="decimal"/>
      <w:lvlText w:val="%2)"/>
      <w:lvlJc w:val="left"/>
      <w:pPr>
        <w:tabs>
          <w:tab w:val="num" w:pos="1036"/>
        </w:tabs>
        <w:ind w:left="1036" w:hanging="360"/>
      </w:pPr>
      <w:rPr>
        <w:rFonts w:ascii="Bookman Old Style" w:hAnsi="Bookman Old Style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67" w15:restartNumberingAfterBreak="0">
    <w:nsid w:val="52DA394C"/>
    <w:multiLevelType w:val="hybridMultilevel"/>
    <w:tmpl w:val="22C89D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F02C6A1A">
      <w:start w:val="1"/>
      <w:numFmt w:val="decimal"/>
      <w:lvlText w:val="%5)"/>
      <w:lvlJc w:val="left"/>
      <w:pPr>
        <w:ind w:left="4451" w:hanging="360"/>
      </w:pPr>
      <w:rPr>
        <w:rFonts w:ascii="Bookman Old Style" w:eastAsia="Calibri" w:hAnsi="Bookman Old Style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5375797A"/>
    <w:multiLevelType w:val="multilevel"/>
    <w:tmpl w:val="545CDD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53762DFD"/>
    <w:multiLevelType w:val="hybridMultilevel"/>
    <w:tmpl w:val="E32E0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C06D0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B148D7"/>
    <w:multiLevelType w:val="hybridMultilevel"/>
    <w:tmpl w:val="39A0FCB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 w15:restartNumberingAfterBreak="0">
    <w:nsid w:val="57A51BAF"/>
    <w:multiLevelType w:val="hybridMultilevel"/>
    <w:tmpl w:val="4E4E97B0"/>
    <w:lvl w:ilvl="0" w:tplc="D94E2332">
      <w:start w:val="3"/>
      <w:numFmt w:val="decimal"/>
      <w:lvlText w:val="%1."/>
      <w:lvlJc w:val="left"/>
      <w:pPr>
        <w:tabs>
          <w:tab w:val="num" w:pos="1836"/>
        </w:tabs>
        <w:ind w:left="1836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2" w15:restartNumberingAfterBreak="0">
    <w:nsid w:val="58527F3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95429DF"/>
    <w:multiLevelType w:val="hybridMultilevel"/>
    <w:tmpl w:val="1480ECD4"/>
    <w:lvl w:ilvl="0" w:tplc="1848D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1DA3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0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642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C4D0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24FB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D609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B809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58E4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ADF6828"/>
    <w:multiLevelType w:val="multilevel"/>
    <w:tmpl w:val="E6C0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6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451095"/>
    <w:multiLevelType w:val="hybridMultilevel"/>
    <w:tmpl w:val="F856ACD0"/>
    <w:lvl w:ilvl="0" w:tplc="3E26B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407AE"/>
    <w:multiLevelType w:val="hybridMultilevel"/>
    <w:tmpl w:val="44EEF3DA"/>
    <w:lvl w:ilvl="0" w:tplc="AD6A707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F42BDE"/>
    <w:multiLevelType w:val="hybridMultilevel"/>
    <w:tmpl w:val="EABA7E64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63847C68"/>
    <w:multiLevelType w:val="hybridMultilevel"/>
    <w:tmpl w:val="7FCC25C8"/>
    <w:lvl w:ilvl="0" w:tplc="5192A85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63AB5620"/>
    <w:multiLevelType w:val="hybridMultilevel"/>
    <w:tmpl w:val="F482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8A09A3"/>
    <w:multiLevelType w:val="multilevel"/>
    <w:tmpl w:val="E312E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Bookman Old Style" w:eastAsia="Calibri" w:hAnsi="Bookman Old Style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3" w15:restartNumberingAfterBreak="0">
    <w:nsid w:val="69536457"/>
    <w:multiLevelType w:val="hybridMultilevel"/>
    <w:tmpl w:val="70D05592"/>
    <w:lvl w:ilvl="0" w:tplc="1BF258D4">
      <w:start w:val="3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65FE2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C725E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1D4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02870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89E0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4E8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B56C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0DF0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D022C4F"/>
    <w:multiLevelType w:val="hybridMultilevel"/>
    <w:tmpl w:val="3A78970C"/>
    <w:lvl w:ilvl="0" w:tplc="0C00BC0C">
      <w:start w:val="1"/>
      <w:numFmt w:val="decimal"/>
      <w:lvlText w:val="%1."/>
      <w:lvlJc w:val="left"/>
      <w:pPr>
        <w:ind w:left="311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A74F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0C8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3F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81FD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E40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E07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504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C93E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D2E4F16"/>
    <w:multiLevelType w:val="multilevel"/>
    <w:tmpl w:val="1FB01FA8"/>
    <w:lvl w:ilvl="0">
      <w:start w:val="1"/>
      <w:numFmt w:val="decimal"/>
      <w:pStyle w:val="tekstparagraf"/>
      <w:suff w:val="space"/>
      <w:lvlText w:val="§ %1"/>
      <w:lvlJc w:val="left"/>
      <w:pPr>
        <w:ind w:left="397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86" w15:restartNumberingAfterBreak="0">
    <w:nsid w:val="6DA40C64"/>
    <w:multiLevelType w:val="multilevel"/>
    <w:tmpl w:val="3A344EC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87" w15:restartNumberingAfterBreak="0">
    <w:nsid w:val="6F8C0EBF"/>
    <w:multiLevelType w:val="hybridMultilevel"/>
    <w:tmpl w:val="46C09816"/>
    <w:lvl w:ilvl="0" w:tplc="F08A6688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0165EB7"/>
    <w:multiLevelType w:val="hybridMultilevel"/>
    <w:tmpl w:val="A662A564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89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D17C2D"/>
    <w:multiLevelType w:val="hybridMultilevel"/>
    <w:tmpl w:val="524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4B66F0"/>
    <w:multiLevelType w:val="hybridMultilevel"/>
    <w:tmpl w:val="9E2A475E"/>
    <w:lvl w:ilvl="0" w:tplc="56489814">
      <w:start w:val="6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3D0FC3"/>
    <w:multiLevelType w:val="hybridMultilevel"/>
    <w:tmpl w:val="D020F31A"/>
    <w:lvl w:ilvl="0" w:tplc="1338C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96052"/>
    <w:multiLevelType w:val="hybridMultilevel"/>
    <w:tmpl w:val="C42C6A8C"/>
    <w:lvl w:ilvl="0" w:tplc="FC0C23FC">
      <w:start w:val="10"/>
      <w:numFmt w:val="decimal"/>
      <w:lvlText w:val="%1."/>
      <w:lvlJc w:val="left"/>
      <w:pPr>
        <w:ind w:left="5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EE6AC5"/>
    <w:multiLevelType w:val="hybridMultilevel"/>
    <w:tmpl w:val="A41E918E"/>
    <w:lvl w:ilvl="0" w:tplc="81145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3C2EEE"/>
    <w:multiLevelType w:val="hybridMultilevel"/>
    <w:tmpl w:val="C936C8B2"/>
    <w:lvl w:ilvl="0" w:tplc="E5C45130">
      <w:start w:val="1"/>
      <w:numFmt w:val="decimal"/>
      <w:lvlText w:val="%1)"/>
      <w:lvlJc w:val="left"/>
      <w:pPr>
        <w:ind w:left="1722" w:hanging="36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98" w15:restartNumberingAfterBreak="0">
    <w:nsid w:val="7FA702CD"/>
    <w:multiLevelType w:val="hybridMultilevel"/>
    <w:tmpl w:val="1E88A704"/>
    <w:lvl w:ilvl="0" w:tplc="F7FE5160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4805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A8A1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543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1B6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EB8B4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E82F4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8B0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116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76"/>
  </w:num>
  <w:num w:numId="3">
    <w:abstractNumId w:val="79"/>
  </w:num>
  <w:num w:numId="4">
    <w:abstractNumId w:val="86"/>
  </w:num>
  <w:num w:numId="5">
    <w:abstractNumId w:val="45"/>
  </w:num>
  <w:num w:numId="6">
    <w:abstractNumId w:val="92"/>
  </w:num>
  <w:num w:numId="7">
    <w:abstractNumId w:val="60"/>
  </w:num>
  <w:num w:numId="8">
    <w:abstractNumId w:val="29"/>
  </w:num>
  <w:num w:numId="9">
    <w:abstractNumId w:val="7"/>
  </w:num>
  <w:num w:numId="10">
    <w:abstractNumId w:val="75"/>
  </w:num>
  <w:num w:numId="11">
    <w:abstractNumId w:val="64"/>
  </w:num>
  <w:num w:numId="12">
    <w:abstractNumId w:val="73"/>
  </w:num>
  <w:num w:numId="13">
    <w:abstractNumId w:val="9"/>
  </w:num>
  <w:num w:numId="14">
    <w:abstractNumId w:val="28"/>
  </w:num>
  <w:num w:numId="15">
    <w:abstractNumId w:val="42"/>
  </w:num>
  <w:num w:numId="16">
    <w:abstractNumId w:val="95"/>
  </w:num>
  <w:num w:numId="17">
    <w:abstractNumId w:val="39"/>
  </w:num>
  <w:num w:numId="18">
    <w:abstractNumId w:val="89"/>
  </w:num>
  <w:num w:numId="19">
    <w:abstractNumId w:val="11"/>
  </w:num>
  <w:num w:numId="20">
    <w:abstractNumId w:val="0"/>
  </w:num>
  <w:num w:numId="21">
    <w:abstractNumId w:val="34"/>
  </w:num>
  <w:num w:numId="22">
    <w:abstractNumId w:val="12"/>
  </w:num>
  <w:num w:numId="23">
    <w:abstractNumId w:val="53"/>
  </w:num>
  <w:num w:numId="24">
    <w:abstractNumId w:val="8"/>
  </w:num>
  <w:num w:numId="25">
    <w:abstractNumId w:val="25"/>
  </w:num>
  <w:num w:numId="26">
    <w:abstractNumId w:val="10"/>
  </w:num>
  <w:num w:numId="27">
    <w:abstractNumId w:val="31"/>
  </w:num>
  <w:num w:numId="28">
    <w:abstractNumId w:val="91"/>
  </w:num>
  <w:num w:numId="29">
    <w:abstractNumId w:val="84"/>
  </w:num>
  <w:num w:numId="30">
    <w:abstractNumId w:val="83"/>
  </w:num>
  <w:num w:numId="31">
    <w:abstractNumId w:val="22"/>
  </w:num>
  <w:num w:numId="32">
    <w:abstractNumId w:val="56"/>
  </w:num>
  <w:num w:numId="33">
    <w:abstractNumId w:val="98"/>
  </w:num>
  <w:num w:numId="34">
    <w:abstractNumId w:val="49"/>
  </w:num>
  <w:num w:numId="35">
    <w:abstractNumId w:val="69"/>
  </w:num>
  <w:num w:numId="36">
    <w:abstractNumId w:val="70"/>
  </w:num>
  <w:num w:numId="37">
    <w:abstractNumId w:val="74"/>
  </w:num>
  <w:num w:numId="38">
    <w:abstractNumId w:val="41"/>
  </w:num>
  <w:num w:numId="39">
    <w:abstractNumId w:val="43"/>
  </w:num>
  <w:num w:numId="40">
    <w:abstractNumId w:val="51"/>
  </w:num>
  <w:num w:numId="41">
    <w:abstractNumId w:val="47"/>
  </w:num>
  <w:num w:numId="42">
    <w:abstractNumId w:val="68"/>
  </w:num>
  <w:num w:numId="43">
    <w:abstractNumId w:val="82"/>
  </w:num>
  <w:num w:numId="44">
    <w:abstractNumId w:val="44"/>
  </w:num>
  <w:num w:numId="45">
    <w:abstractNumId w:val="36"/>
  </w:num>
  <w:num w:numId="46">
    <w:abstractNumId w:val="24"/>
  </w:num>
  <w:num w:numId="47">
    <w:abstractNumId w:val="62"/>
  </w:num>
  <w:num w:numId="48">
    <w:abstractNumId w:val="35"/>
  </w:num>
  <w:num w:numId="49">
    <w:abstractNumId w:val="30"/>
  </w:num>
  <w:num w:numId="50">
    <w:abstractNumId w:val="50"/>
  </w:num>
  <w:num w:numId="51">
    <w:abstractNumId w:val="33"/>
  </w:num>
  <w:num w:numId="52">
    <w:abstractNumId w:val="88"/>
  </w:num>
  <w:num w:numId="53">
    <w:abstractNumId w:val="80"/>
  </w:num>
  <w:num w:numId="54">
    <w:abstractNumId w:val="17"/>
  </w:num>
  <w:num w:numId="55">
    <w:abstractNumId w:val="63"/>
  </w:num>
  <w:num w:numId="56">
    <w:abstractNumId w:val="59"/>
  </w:num>
  <w:num w:numId="57">
    <w:abstractNumId w:val="38"/>
  </w:num>
  <w:num w:numId="58">
    <w:abstractNumId w:val="40"/>
  </w:num>
  <w:num w:numId="59">
    <w:abstractNumId w:val="65"/>
  </w:num>
  <w:num w:numId="60">
    <w:abstractNumId w:val="72"/>
  </w:num>
  <w:num w:numId="61">
    <w:abstractNumId w:val="20"/>
  </w:num>
  <w:num w:numId="62">
    <w:abstractNumId w:val="32"/>
  </w:num>
  <w:num w:numId="63">
    <w:abstractNumId w:val="77"/>
  </w:num>
  <w:num w:numId="64">
    <w:abstractNumId w:val="37"/>
  </w:num>
  <w:num w:numId="65">
    <w:abstractNumId w:val="57"/>
  </w:num>
  <w:num w:numId="66">
    <w:abstractNumId w:val="13"/>
  </w:num>
  <w:num w:numId="67">
    <w:abstractNumId w:val="21"/>
  </w:num>
  <w:num w:numId="68">
    <w:abstractNumId w:val="52"/>
  </w:num>
  <w:num w:numId="69">
    <w:abstractNumId w:val="90"/>
  </w:num>
  <w:num w:numId="70">
    <w:abstractNumId w:val="81"/>
  </w:num>
  <w:num w:numId="71">
    <w:abstractNumId w:val="54"/>
  </w:num>
  <w:num w:numId="72">
    <w:abstractNumId w:val="27"/>
  </w:num>
  <w:num w:numId="73">
    <w:abstractNumId w:val="87"/>
  </w:num>
  <w:num w:numId="74">
    <w:abstractNumId w:val="58"/>
  </w:num>
  <w:num w:numId="75">
    <w:abstractNumId w:val="46"/>
  </w:num>
  <w:num w:numId="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8"/>
  </w:num>
  <w:num w:numId="78">
    <w:abstractNumId w:val="71"/>
  </w:num>
  <w:num w:numId="79">
    <w:abstractNumId w:val="19"/>
  </w:num>
  <w:num w:numId="80">
    <w:abstractNumId w:val="55"/>
  </w:num>
  <w:num w:numId="81">
    <w:abstractNumId w:val="14"/>
  </w:num>
  <w:num w:numId="82">
    <w:abstractNumId w:val="67"/>
  </w:num>
  <w:num w:numId="83">
    <w:abstractNumId w:val="16"/>
  </w:num>
  <w:num w:numId="84">
    <w:abstractNumId w:val="97"/>
  </w:num>
  <w:num w:numId="85">
    <w:abstractNumId w:val="23"/>
  </w:num>
  <w:num w:numId="8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8"/>
  </w:num>
  <w:num w:numId="88">
    <w:abstractNumId w:val="15"/>
  </w:num>
  <w:num w:numId="89">
    <w:abstractNumId w:val="93"/>
  </w:num>
  <w:num w:numId="90">
    <w:abstractNumId w:val="85"/>
  </w:num>
  <w:num w:numId="91">
    <w:abstractNumId w:val="66"/>
  </w:num>
  <w:num w:numId="92">
    <w:abstractNumId w:val="18"/>
  </w:num>
  <w:num w:numId="93">
    <w:abstractNumId w:val="6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39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0967"/>
    <w:rsid w:val="00000E16"/>
    <w:rsid w:val="00001439"/>
    <w:rsid w:val="00001964"/>
    <w:rsid w:val="00001AA4"/>
    <w:rsid w:val="00002FBD"/>
    <w:rsid w:val="00003185"/>
    <w:rsid w:val="00003C53"/>
    <w:rsid w:val="00005439"/>
    <w:rsid w:val="0000776E"/>
    <w:rsid w:val="000109B6"/>
    <w:rsid w:val="00010BFB"/>
    <w:rsid w:val="00011721"/>
    <w:rsid w:val="00011E90"/>
    <w:rsid w:val="000123A9"/>
    <w:rsid w:val="0001262E"/>
    <w:rsid w:val="000126AC"/>
    <w:rsid w:val="00013428"/>
    <w:rsid w:val="00013BF5"/>
    <w:rsid w:val="00014A23"/>
    <w:rsid w:val="00014CA1"/>
    <w:rsid w:val="00015DDA"/>
    <w:rsid w:val="0001636E"/>
    <w:rsid w:val="00017E7A"/>
    <w:rsid w:val="00017E8E"/>
    <w:rsid w:val="00021782"/>
    <w:rsid w:val="0002199F"/>
    <w:rsid w:val="0002242F"/>
    <w:rsid w:val="00022657"/>
    <w:rsid w:val="000233EB"/>
    <w:rsid w:val="00024199"/>
    <w:rsid w:val="000253AE"/>
    <w:rsid w:val="000260A4"/>
    <w:rsid w:val="00030189"/>
    <w:rsid w:val="000305FB"/>
    <w:rsid w:val="00030AB6"/>
    <w:rsid w:val="000317A1"/>
    <w:rsid w:val="00031A9E"/>
    <w:rsid w:val="000321EE"/>
    <w:rsid w:val="000333F8"/>
    <w:rsid w:val="00033C77"/>
    <w:rsid w:val="00034B61"/>
    <w:rsid w:val="00034B74"/>
    <w:rsid w:val="0003648E"/>
    <w:rsid w:val="000364E9"/>
    <w:rsid w:val="0003776F"/>
    <w:rsid w:val="00042D0F"/>
    <w:rsid w:val="00043D42"/>
    <w:rsid w:val="00045627"/>
    <w:rsid w:val="00045C8E"/>
    <w:rsid w:val="00045D35"/>
    <w:rsid w:val="000501DD"/>
    <w:rsid w:val="000513C7"/>
    <w:rsid w:val="00051409"/>
    <w:rsid w:val="000566C4"/>
    <w:rsid w:val="00057477"/>
    <w:rsid w:val="00057E8B"/>
    <w:rsid w:val="00060099"/>
    <w:rsid w:val="00061768"/>
    <w:rsid w:val="00062CEF"/>
    <w:rsid w:val="000630F1"/>
    <w:rsid w:val="0006359B"/>
    <w:rsid w:val="0006371A"/>
    <w:rsid w:val="00063900"/>
    <w:rsid w:val="00064FEF"/>
    <w:rsid w:val="000652AE"/>
    <w:rsid w:val="00065469"/>
    <w:rsid w:val="00065550"/>
    <w:rsid w:val="00066256"/>
    <w:rsid w:val="00067F61"/>
    <w:rsid w:val="0007013B"/>
    <w:rsid w:val="00070640"/>
    <w:rsid w:val="00070BA6"/>
    <w:rsid w:val="00070CD9"/>
    <w:rsid w:val="00071A37"/>
    <w:rsid w:val="00073822"/>
    <w:rsid w:val="00073F49"/>
    <w:rsid w:val="00074177"/>
    <w:rsid w:val="000747EE"/>
    <w:rsid w:val="00075D4F"/>
    <w:rsid w:val="000779AB"/>
    <w:rsid w:val="00080654"/>
    <w:rsid w:val="000808E4"/>
    <w:rsid w:val="0008290D"/>
    <w:rsid w:val="00082F4D"/>
    <w:rsid w:val="000835C1"/>
    <w:rsid w:val="00083A98"/>
    <w:rsid w:val="00084955"/>
    <w:rsid w:val="0008754D"/>
    <w:rsid w:val="00087BA0"/>
    <w:rsid w:val="0009006A"/>
    <w:rsid w:val="00090468"/>
    <w:rsid w:val="00091077"/>
    <w:rsid w:val="00091EE1"/>
    <w:rsid w:val="0009222B"/>
    <w:rsid w:val="0009288F"/>
    <w:rsid w:val="000959BF"/>
    <w:rsid w:val="00096369"/>
    <w:rsid w:val="000A006C"/>
    <w:rsid w:val="000A026E"/>
    <w:rsid w:val="000A0843"/>
    <w:rsid w:val="000A08E2"/>
    <w:rsid w:val="000A10D8"/>
    <w:rsid w:val="000A1DAB"/>
    <w:rsid w:val="000A279E"/>
    <w:rsid w:val="000A2A60"/>
    <w:rsid w:val="000A3B12"/>
    <w:rsid w:val="000A4371"/>
    <w:rsid w:val="000A4DAC"/>
    <w:rsid w:val="000A4E77"/>
    <w:rsid w:val="000A4EBC"/>
    <w:rsid w:val="000A5269"/>
    <w:rsid w:val="000A5538"/>
    <w:rsid w:val="000A5EB0"/>
    <w:rsid w:val="000A6AC0"/>
    <w:rsid w:val="000A6AC7"/>
    <w:rsid w:val="000A720C"/>
    <w:rsid w:val="000B127E"/>
    <w:rsid w:val="000B6E88"/>
    <w:rsid w:val="000B74EB"/>
    <w:rsid w:val="000B7E38"/>
    <w:rsid w:val="000C088B"/>
    <w:rsid w:val="000C0AE4"/>
    <w:rsid w:val="000C2A20"/>
    <w:rsid w:val="000C3348"/>
    <w:rsid w:val="000C38C9"/>
    <w:rsid w:val="000C39B2"/>
    <w:rsid w:val="000C3AF8"/>
    <w:rsid w:val="000C4BB6"/>
    <w:rsid w:val="000C5D45"/>
    <w:rsid w:val="000C5F51"/>
    <w:rsid w:val="000D060A"/>
    <w:rsid w:val="000D1202"/>
    <w:rsid w:val="000D123F"/>
    <w:rsid w:val="000D1E80"/>
    <w:rsid w:val="000D22FA"/>
    <w:rsid w:val="000D36FB"/>
    <w:rsid w:val="000D557F"/>
    <w:rsid w:val="000D6E14"/>
    <w:rsid w:val="000D7812"/>
    <w:rsid w:val="000E1395"/>
    <w:rsid w:val="000E1A35"/>
    <w:rsid w:val="000E63EC"/>
    <w:rsid w:val="000E73F2"/>
    <w:rsid w:val="000F0F63"/>
    <w:rsid w:val="000F124B"/>
    <w:rsid w:val="000F17AF"/>
    <w:rsid w:val="000F221E"/>
    <w:rsid w:val="000F2DF2"/>
    <w:rsid w:val="000F3DEE"/>
    <w:rsid w:val="000F4375"/>
    <w:rsid w:val="000F50F6"/>
    <w:rsid w:val="000F55DB"/>
    <w:rsid w:val="0010004A"/>
    <w:rsid w:val="0010014A"/>
    <w:rsid w:val="001033F4"/>
    <w:rsid w:val="00105426"/>
    <w:rsid w:val="00105672"/>
    <w:rsid w:val="00105E3F"/>
    <w:rsid w:val="00105EA4"/>
    <w:rsid w:val="00110189"/>
    <w:rsid w:val="00110357"/>
    <w:rsid w:val="00111094"/>
    <w:rsid w:val="00114A26"/>
    <w:rsid w:val="00114BE3"/>
    <w:rsid w:val="00114C96"/>
    <w:rsid w:val="00115268"/>
    <w:rsid w:val="00116166"/>
    <w:rsid w:val="001164C9"/>
    <w:rsid w:val="00116873"/>
    <w:rsid w:val="00116A77"/>
    <w:rsid w:val="00117F32"/>
    <w:rsid w:val="001205DD"/>
    <w:rsid w:val="00120856"/>
    <w:rsid w:val="001209DC"/>
    <w:rsid w:val="00122E01"/>
    <w:rsid w:val="00123C2B"/>
    <w:rsid w:val="001249D2"/>
    <w:rsid w:val="00124C1B"/>
    <w:rsid w:val="00125168"/>
    <w:rsid w:val="001254AA"/>
    <w:rsid w:val="00125B9F"/>
    <w:rsid w:val="001264F5"/>
    <w:rsid w:val="00126BBB"/>
    <w:rsid w:val="00127B15"/>
    <w:rsid w:val="0013040A"/>
    <w:rsid w:val="00130973"/>
    <w:rsid w:val="00131BC2"/>
    <w:rsid w:val="00132041"/>
    <w:rsid w:val="00133356"/>
    <w:rsid w:val="001339D9"/>
    <w:rsid w:val="001353F4"/>
    <w:rsid w:val="00135577"/>
    <w:rsid w:val="001357D7"/>
    <w:rsid w:val="00135816"/>
    <w:rsid w:val="001366BD"/>
    <w:rsid w:val="0013682A"/>
    <w:rsid w:val="0013716C"/>
    <w:rsid w:val="00137A6B"/>
    <w:rsid w:val="001402CB"/>
    <w:rsid w:val="0014110F"/>
    <w:rsid w:val="001419F0"/>
    <w:rsid w:val="00141DBE"/>
    <w:rsid w:val="00141FCE"/>
    <w:rsid w:val="00142416"/>
    <w:rsid w:val="00142C04"/>
    <w:rsid w:val="00142DC4"/>
    <w:rsid w:val="00143629"/>
    <w:rsid w:val="001439B2"/>
    <w:rsid w:val="00145C1A"/>
    <w:rsid w:val="00145F40"/>
    <w:rsid w:val="00147266"/>
    <w:rsid w:val="00147B6E"/>
    <w:rsid w:val="001510B3"/>
    <w:rsid w:val="001512C2"/>
    <w:rsid w:val="00151D7B"/>
    <w:rsid w:val="001529C4"/>
    <w:rsid w:val="00154144"/>
    <w:rsid w:val="00155064"/>
    <w:rsid w:val="00155540"/>
    <w:rsid w:val="001559AD"/>
    <w:rsid w:val="00162F9B"/>
    <w:rsid w:val="00163565"/>
    <w:rsid w:val="00163C3C"/>
    <w:rsid w:val="00164E63"/>
    <w:rsid w:val="001650E8"/>
    <w:rsid w:val="00166EF4"/>
    <w:rsid w:val="00166F48"/>
    <w:rsid w:val="00171C2C"/>
    <w:rsid w:val="00174004"/>
    <w:rsid w:val="001742C2"/>
    <w:rsid w:val="001748C1"/>
    <w:rsid w:val="001752ED"/>
    <w:rsid w:val="0017571B"/>
    <w:rsid w:val="0017586E"/>
    <w:rsid w:val="00176816"/>
    <w:rsid w:val="00176ADC"/>
    <w:rsid w:val="001776D0"/>
    <w:rsid w:val="001809ED"/>
    <w:rsid w:val="001811C1"/>
    <w:rsid w:val="001822E0"/>
    <w:rsid w:val="001824E4"/>
    <w:rsid w:val="00182D59"/>
    <w:rsid w:val="00183349"/>
    <w:rsid w:val="00183B15"/>
    <w:rsid w:val="00183F4A"/>
    <w:rsid w:val="00184526"/>
    <w:rsid w:val="0018480F"/>
    <w:rsid w:val="00186AA2"/>
    <w:rsid w:val="00186E7F"/>
    <w:rsid w:val="00187B83"/>
    <w:rsid w:val="00187C4B"/>
    <w:rsid w:val="00190F7E"/>
    <w:rsid w:val="001911ED"/>
    <w:rsid w:val="00191AB9"/>
    <w:rsid w:val="00193655"/>
    <w:rsid w:val="001939F7"/>
    <w:rsid w:val="00193C52"/>
    <w:rsid w:val="00194230"/>
    <w:rsid w:val="0019445F"/>
    <w:rsid w:val="001947C3"/>
    <w:rsid w:val="001963C3"/>
    <w:rsid w:val="00197764"/>
    <w:rsid w:val="001A1C5A"/>
    <w:rsid w:val="001A2811"/>
    <w:rsid w:val="001A3685"/>
    <w:rsid w:val="001A3A63"/>
    <w:rsid w:val="001A4594"/>
    <w:rsid w:val="001A4693"/>
    <w:rsid w:val="001A4D11"/>
    <w:rsid w:val="001A5734"/>
    <w:rsid w:val="001A5DF3"/>
    <w:rsid w:val="001A5E38"/>
    <w:rsid w:val="001A6A35"/>
    <w:rsid w:val="001A772A"/>
    <w:rsid w:val="001A7C2B"/>
    <w:rsid w:val="001B11C7"/>
    <w:rsid w:val="001B150F"/>
    <w:rsid w:val="001B247E"/>
    <w:rsid w:val="001B24E5"/>
    <w:rsid w:val="001B57F4"/>
    <w:rsid w:val="001B5EDE"/>
    <w:rsid w:val="001B609C"/>
    <w:rsid w:val="001B6448"/>
    <w:rsid w:val="001B66EC"/>
    <w:rsid w:val="001B6A44"/>
    <w:rsid w:val="001B6D79"/>
    <w:rsid w:val="001B7388"/>
    <w:rsid w:val="001C0163"/>
    <w:rsid w:val="001C0632"/>
    <w:rsid w:val="001C3009"/>
    <w:rsid w:val="001C3234"/>
    <w:rsid w:val="001C3B07"/>
    <w:rsid w:val="001C4028"/>
    <w:rsid w:val="001C6ED8"/>
    <w:rsid w:val="001C796F"/>
    <w:rsid w:val="001D0A63"/>
    <w:rsid w:val="001D1269"/>
    <w:rsid w:val="001D3101"/>
    <w:rsid w:val="001D5899"/>
    <w:rsid w:val="001E1CB4"/>
    <w:rsid w:val="001E1CE1"/>
    <w:rsid w:val="001E2F4A"/>
    <w:rsid w:val="001E337A"/>
    <w:rsid w:val="001E418D"/>
    <w:rsid w:val="001E459C"/>
    <w:rsid w:val="001E52F2"/>
    <w:rsid w:val="001E5642"/>
    <w:rsid w:val="001E56D5"/>
    <w:rsid w:val="001E6113"/>
    <w:rsid w:val="001E650B"/>
    <w:rsid w:val="001E684B"/>
    <w:rsid w:val="001E689F"/>
    <w:rsid w:val="001E6D1D"/>
    <w:rsid w:val="001E7423"/>
    <w:rsid w:val="001E77C8"/>
    <w:rsid w:val="001E7BC1"/>
    <w:rsid w:val="001F2C4A"/>
    <w:rsid w:val="001F31AA"/>
    <w:rsid w:val="001F357B"/>
    <w:rsid w:val="001F3DA3"/>
    <w:rsid w:val="001F495A"/>
    <w:rsid w:val="001F52FC"/>
    <w:rsid w:val="001F577A"/>
    <w:rsid w:val="001F5C19"/>
    <w:rsid w:val="001F5CB9"/>
    <w:rsid w:val="001F6612"/>
    <w:rsid w:val="001F6FBF"/>
    <w:rsid w:val="001F7286"/>
    <w:rsid w:val="001F7412"/>
    <w:rsid w:val="001F7D26"/>
    <w:rsid w:val="002010AD"/>
    <w:rsid w:val="00202292"/>
    <w:rsid w:val="00203088"/>
    <w:rsid w:val="00205362"/>
    <w:rsid w:val="0020544E"/>
    <w:rsid w:val="0020548E"/>
    <w:rsid w:val="00205497"/>
    <w:rsid w:val="002064E1"/>
    <w:rsid w:val="00206B62"/>
    <w:rsid w:val="00206DED"/>
    <w:rsid w:val="00207036"/>
    <w:rsid w:val="0020706D"/>
    <w:rsid w:val="00207205"/>
    <w:rsid w:val="002078B9"/>
    <w:rsid w:val="00207E16"/>
    <w:rsid w:val="00210C6F"/>
    <w:rsid w:val="00211452"/>
    <w:rsid w:val="002117DF"/>
    <w:rsid w:val="00211839"/>
    <w:rsid w:val="00211DB8"/>
    <w:rsid w:val="00213BBB"/>
    <w:rsid w:val="002144FF"/>
    <w:rsid w:val="0021567F"/>
    <w:rsid w:val="00216046"/>
    <w:rsid w:val="002164FE"/>
    <w:rsid w:val="00217265"/>
    <w:rsid w:val="0022016B"/>
    <w:rsid w:val="00220F59"/>
    <w:rsid w:val="00222BE9"/>
    <w:rsid w:val="002234ED"/>
    <w:rsid w:val="0022496B"/>
    <w:rsid w:val="0022550C"/>
    <w:rsid w:val="00226317"/>
    <w:rsid w:val="00232F3D"/>
    <w:rsid w:val="00232FA0"/>
    <w:rsid w:val="002330AC"/>
    <w:rsid w:val="0023388B"/>
    <w:rsid w:val="00233F0F"/>
    <w:rsid w:val="00234729"/>
    <w:rsid w:val="0023479F"/>
    <w:rsid w:val="00234A0E"/>
    <w:rsid w:val="00234A23"/>
    <w:rsid w:val="002353E1"/>
    <w:rsid w:val="0023593D"/>
    <w:rsid w:val="002371CD"/>
    <w:rsid w:val="00237308"/>
    <w:rsid w:val="00240673"/>
    <w:rsid w:val="00240B7B"/>
    <w:rsid w:val="00241636"/>
    <w:rsid w:val="00241C5A"/>
    <w:rsid w:val="002420CB"/>
    <w:rsid w:val="0024284E"/>
    <w:rsid w:val="00242E1A"/>
    <w:rsid w:val="002441F7"/>
    <w:rsid w:val="00244DCB"/>
    <w:rsid w:val="00244FCA"/>
    <w:rsid w:val="0024503D"/>
    <w:rsid w:val="00245387"/>
    <w:rsid w:val="0024553C"/>
    <w:rsid w:val="00245A9A"/>
    <w:rsid w:val="00245E1F"/>
    <w:rsid w:val="00247B4F"/>
    <w:rsid w:val="00250D02"/>
    <w:rsid w:val="002520E3"/>
    <w:rsid w:val="00254DBB"/>
    <w:rsid w:val="00256223"/>
    <w:rsid w:val="00256D9A"/>
    <w:rsid w:val="00257144"/>
    <w:rsid w:val="00257EC8"/>
    <w:rsid w:val="0026045F"/>
    <w:rsid w:val="00261CF9"/>
    <w:rsid w:val="00263D2B"/>
    <w:rsid w:val="002658D4"/>
    <w:rsid w:val="00266C1B"/>
    <w:rsid w:val="00266D21"/>
    <w:rsid w:val="00267E1C"/>
    <w:rsid w:val="00267F4A"/>
    <w:rsid w:val="002706E8"/>
    <w:rsid w:val="002707D6"/>
    <w:rsid w:val="00271CD7"/>
    <w:rsid w:val="00272464"/>
    <w:rsid w:val="00272FC7"/>
    <w:rsid w:val="00273435"/>
    <w:rsid w:val="0027410D"/>
    <w:rsid w:val="00274C6B"/>
    <w:rsid w:val="00275117"/>
    <w:rsid w:val="002752A2"/>
    <w:rsid w:val="0027597D"/>
    <w:rsid w:val="00275F40"/>
    <w:rsid w:val="00276B6B"/>
    <w:rsid w:val="00276CCB"/>
    <w:rsid w:val="002801F4"/>
    <w:rsid w:val="002809DD"/>
    <w:rsid w:val="00280FA6"/>
    <w:rsid w:val="002833EC"/>
    <w:rsid w:val="00284F60"/>
    <w:rsid w:val="0028564F"/>
    <w:rsid w:val="0028722B"/>
    <w:rsid w:val="0029045D"/>
    <w:rsid w:val="00291C9E"/>
    <w:rsid w:val="00291FE1"/>
    <w:rsid w:val="00292DE9"/>
    <w:rsid w:val="0029390A"/>
    <w:rsid w:val="00294C80"/>
    <w:rsid w:val="00294E1D"/>
    <w:rsid w:val="0029553A"/>
    <w:rsid w:val="00296484"/>
    <w:rsid w:val="002969EB"/>
    <w:rsid w:val="0029706F"/>
    <w:rsid w:val="00297B24"/>
    <w:rsid w:val="002A1D42"/>
    <w:rsid w:val="002A21F7"/>
    <w:rsid w:val="002A3F6B"/>
    <w:rsid w:val="002A4CFE"/>
    <w:rsid w:val="002A4D18"/>
    <w:rsid w:val="002A5D63"/>
    <w:rsid w:val="002A6ABC"/>
    <w:rsid w:val="002A6C32"/>
    <w:rsid w:val="002B13A2"/>
    <w:rsid w:val="002B1DCE"/>
    <w:rsid w:val="002B30FA"/>
    <w:rsid w:val="002B3ADD"/>
    <w:rsid w:val="002B569B"/>
    <w:rsid w:val="002B628C"/>
    <w:rsid w:val="002B7471"/>
    <w:rsid w:val="002B74CE"/>
    <w:rsid w:val="002C135C"/>
    <w:rsid w:val="002C2ED3"/>
    <w:rsid w:val="002C3FD4"/>
    <w:rsid w:val="002C5B24"/>
    <w:rsid w:val="002C5FCA"/>
    <w:rsid w:val="002C7CCE"/>
    <w:rsid w:val="002C7DEB"/>
    <w:rsid w:val="002D02E5"/>
    <w:rsid w:val="002D1955"/>
    <w:rsid w:val="002D1C5C"/>
    <w:rsid w:val="002D278C"/>
    <w:rsid w:val="002D3DC7"/>
    <w:rsid w:val="002D3DE5"/>
    <w:rsid w:val="002D4384"/>
    <w:rsid w:val="002D460E"/>
    <w:rsid w:val="002D4CAF"/>
    <w:rsid w:val="002D60EB"/>
    <w:rsid w:val="002E2C38"/>
    <w:rsid w:val="002E2CBA"/>
    <w:rsid w:val="002E3A34"/>
    <w:rsid w:val="002E4AE3"/>
    <w:rsid w:val="002E5C18"/>
    <w:rsid w:val="002E60BB"/>
    <w:rsid w:val="002E63A4"/>
    <w:rsid w:val="002E64EB"/>
    <w:rsid w:val="002E6572"/>
    <w:rsid w:val="002E707B"/>
    <w:rsid w:val="002E720B"/>
    <w:rsid w:val="002F1788"/>
    <w:rsid w:val="002F1B80"/>
    <w:rsid w:val="002F1ED5"/>
    <w:rsid w:val="002F248E"/>
    <w:rsid w:val="002F2768"/>
    <w:rsid w:val="002F3281"/>
    <w:rsid w:val="002F3537"/>
    <w:rsid w:val="002F4641"/>
    <w:rsid w:val="002F4829"/>
    <w:rsid w:val="002F576C"/>
    <w:rsid w:val="002F596B"/>
    <w:rsid w:val="002F68A5"/>
    <w:rsid w:val="00300DE2"/>
    <w:rsid w:val="00300E5B"/>
    <w:rsid w:val="00301DA2"/>
    <w:rsid w:val="00302B82"/>
    <w:rsid w:val="00303426"/>
    <w:rsid w:val="00303D38"/>
    <w:rsid w:val="00303DC9"/>
    <w:rsid w:val="00306688"/>
    <w:rsid w:val="00306D4D"/>
    <w:rsid w:val="00310031"/>
    <w:rsid w:val="00310220"/>
    <w:rsid w:val="00310DFE"/>
    <w:rsid w:val="0031209A"/>
    <w:rsid w:val="00314011"/>
    <w:rsid w:val="00314367"/>
    <w:rsid w:val="003157EE"/>
    <w:rsid w:val="00315C5B"/>
    <w:rsid w:val="003170BC"/>
    <w:rsid w:val="00322271"/>
    <w:rsid w:val="0032355F"/>
    <w:rsid w:val="0032414A"/>
    <w:rsid w:val="003243ED"/>
    <w:rsid w:val="00325C9F"/>
    <w:rsid w:val="00325D3D"/>
    <w:rsid w:val="003262BF"/>
    <w:rsid w:val="00326CAF"/>
    <w:rsid w:val="00326CD2"/>
    <w:rsid w:val="00327DAD"/>
    <w:rsid w:val="003309CA"/>
    <w:rsid w:val="00332B0A"/>
    <w:rsid w:val="00332E40"/>
    <w:rsid w:val="003330FE"/>
    <w:rsid w:val="00333DD7"/>
    <w:rsid w:val="003340C2"/>
    <w:rsid w:val="00335338"/>
    <w:rsid w:val="0033622C"/>
    <w:rsid w:val="00336A23"/>
    <w:rsid w:val="00336E69"/>
    <w:rsid w:val="00337CED"/>
    <w:rsid w:val="00337D21"/>
    <w:rsid w:val="00340070"/>
    <w:rsid w:val="0034007A"/>
    <w:rsid w:val="00340966"/>
    <w:rsid w:val="00342121"/>
    <w:rsid w:val="003422A3"/>
    <w:rsid w:val="00342836"/>
    <w:rsid w:val="00343499"/>
    <w:rsid w:val="003448AF"/>
    <w:rsid w:val="00344C1A"/>
    <w:rsid w:val="00346A25"/>
    <w:rsid w:val="0034752C"/>
    <w:rsid w:val="00347E86"/>
    <w:rsid w:val="0035110A"/>
    <w:rsid w:val="0035154A"/>
    <w:rsid w:val="003527F1"/>
    <w:rsid w:val="0035376C"/>
    <w:rsid w:val="00353A5E"/>
    <w:rsid w:val="0035444B"/>
    <w:rsid w:val="0035481A"/>
    <w:rsid w:val="00354B1E"/>
    <w:rsid w:val="00354B81"/>
    <w:rsid w:val="00355BA4"/>
    <w:rsid w:val="00357662"/>
    <w:rsid w:val="00357C47"/>
    <w:rsid w:val="00357E29"/>
    <w:rsid w:val="00360731"/>
    <w:rsid w:val="00360778"/>
    <w:rsid w:val="00360872"/>
    <w:rsid w:val="00361BD9"/>
    <w:rsid w:val="003635B9"/>
    <w:rsid w:val="003636EC"/>
    <w:rsid w:val="00363840"/>
    <w:rsid w:val="00364932"/>
    <w:rsid w:val="003650BB"/>
    <w:rsid w:val="003652B8"/>
    <w:rsid w:val="00365CBD"/>
    <w:rsid w:val="003667DA"/>
    <w:rsid w:val="00367BC7"/>
    <w:rsid w:val="0037438D"/>
    <w:rsid w:val="00375A5E"/>
    <w:rsid w:val="00376D01"/>
    <w:rsid w:val="00377F00"/>
    <w:rsid w:val="003807C4"/>
    <w:rsid w:val="003807C7"/>
    <w:rsid w:val="00380B98"/>
    <w:rsid w:val="00380EC5"/>
    <w:rsid w:val="003812CE"/>
    <w:rsid w:val="0038150D"/>
    <w:rsid w:val="00381A8E"/>
    <w:rsid w:val="00382042"/>
    <w:rsid w:val="0038221B"/>
    <w:rsid w:val="00384B1F"/>
    <w:rsid w:val="00384BD1"/>
    <w:rsid w:val="00385609"/>
    <w:rsid w:val="003857B6"/>
    <w:rsid w:val="00385819"/>
    <w:rsid w:val="00386AD3"/>
    <w:rsid w:val="00387004"/>
    <w:rsid w:val="0038722C"/>
    <w:rsid w:val="00390C77"/>
    <w:rsid w:val="00391D24"/>
    <w:rsid w:val="00392516"/>
    <w:rsid w:val="00392A1E"/>
    <w:rsid w:val="00392CBD"/>
    <w:rsid w:val="00392D14"/>
    <w:rsid w:val="00392FAA"/>
    <w:rsid w:val="003930FD"/>
    <w:rsid w:val="00393B8E"/>
    <w:rsid w:val="00393D5E"/>
    <w:rsid w:val="00393F79"/>
    <w:rsid w:val="003944E0"/>
    <w:rsid w:val="0039580A"/>
    <w:rsid w:val="003962E7"/>
    <w:rsid w:val="003977CD"/>
    <w:rsid w:val="00397883"/>
    <w:rsid w:val="003A1B9D"/>
    <w:rsid w:val="003A2233"/>
    <w:rsid w:val="003A4107"/>
    <w:rsid w:val="003A4548"/>
    <w:rsid w:val="003A621A"/>
    <w:rsid w:val="003A65D4"/>
    <w:rsid w:val="003B0555"/>
    <w:rsid w:val="003B056B"/>
    <w:rsid w:val="003B1F5D"/>
    <w:rsid w:val="003B24DC"/>
    <w:rsid w:val="003B2BAF"/>
    <w:rsid w:val="003B2DF1"/>
    <w:rsid w:val="003B35C6"/>
    <w:rsid w:val="003B4044"/>
    <w:rsid w:val="003B4B31"/>
    <w:rsid w:val="003B4FCF"/>
    <w:rsid w:val="003B7083"/>
    <w:rsid w:val="003B719E"/>
    <w:rsid w:val="003B7A1D"/>
    <w:rsid w:val="003C001D"/>
    <w:rsid w:val="003C0648"/>
    <w:rsid w:val="003C064F"/>
    <w:rsid w:val="003C09AE"/>
    <w:rsid w:val="003C13CB"/>
    <w:rsid w:val="003C1A36"/>
    <w:rsid w:val="003C1F19"/>
    <w:rsid w:val="003C202C"/>
    <w:rsid w:val="003C3839"/>
    <w:rsid w:val="003C4364"/>
    <w:rsid w:val="003C5007"/>
    <w:rsid w:val="003C5072"/>
    <w:rsid w:val="003C6DC9"/>
    <w:rsid w:val="003C74B1"/>
    <w:rsid w:val="003C7DD7"/>
    <w:rsid w:val="003D20FD"/>
    <w:rsid w:val="003D24F3"/>
    <w:rsid w:val="003D2C6E"/>
    <w:rsid w:val="003D35C0"/>
    <w:rsid w:val="003D532E"/>
    <w:rsid w:val="003D601F"/>
    <w:rsid w:val="003D7A20"/>
    <w:rsid w:val="003E0F6D"/>
    <w:rsid w:val="003E115F"/>
    <w:rsid w:val="003E1C93"/>
    <w:rsid w:val="003E2287"/>
    <w:rsid w:val="003E2A33"/>
    <w:rsid w:val="003E560F"/>
    <w:rsid w:val="003E64BB"/>
    <w:rsid w:val="003E6578"/>
    <w:rsid w:val="003E7650"/>
    <w:rsid w:val="003E7F20"/>
    <w:rsid w:val="003F0FAB"/>
    <w:rsid w:val="003F3642"/>
    <w:rsid w:val="003F49D5"/>
    <w:rsid w:val="003F49F5"/>
    <w:rsid w:val="003F5C58"/>
    <w:rsid w:val="003F6882"/>
    <w:rsid w:val="00400001"/>
    <w:rsid w:val="004000FF"/>
    <w:rsid w:val="00401CFB"/>
    <w:rsid w:val="004023BC"/>
    <w:rsid w:val="004023BF"/>
    <w:rsid w:val="0040308E"/>
    <w:rsid w:val="00403BE1"/>
    <w:rsid w:val="00404F4F"/>
    <w:rsid w:val="00406973"/>
    <w:rsid w:val="00406A4C"/>
    <w:rsid w:val="004074A5"/>
    <w:rsid w:val="00407CA2"/>
    <w:rsid w:val="00412662"/>
    <w:rsid w:val="00413B9D"/>
    <w:rsid w:val="00413BD0"/>
    <w:rsid w:val="00414555"/>
    <w:rsid w:val="00414D94"/>
    <w:rsid w:val="004157E6"/>
    <w:rsid w:val="00420F1E"/>
    <w:rsid w:val="004211E9"/>
    <w:rsid w:val="00421560"/>
    <w:rsid w:val="00421CE8"/>
    <w:rsid w:val="00421D50"/>
    <w:rsid w:val="004229CC"/>
    <w:rsid w:val="00422A7E"/>
    <w:rsid w:val="00423A21"/>
    <w:rsid w:val="00424043"/>
    <w:rsid w:val="00424740"/>
    <w:rsid w:val="00424E07"/>
    <w:rsid w:val="00426889"/>
    <w:rsid w:val="00427ED1"/>
    <w:rsid w:val="00431092"/>
    <w:rsid w:val="00431F54"/>
    <w:rsid w:val="00432D68"/>
    <w:rsid w:val="0043336C"/>
    <w:rsid w:val="004340E3"/>
    <w:rsid w:val="00434921"/>
    <w:rsid w:val="00434F7F"/>
    <w:rsid w:val="004352D0"/>
    <w:rsid w:val="00435A7A"/>
    <w:rsid w:val="0043612D"/>
    <w:rsid w:val="00436195"/>
    <w:rsid w:val="00436F37"/>
    <w:rsid w:val="0043789F"/>
    <w:rsid w:val="00440B88"/>
    <w:rsid w:val="0044172F"/>
    <w:rsid w:val="00443DDE"/>
    <w:rsid w:val="00443F04"/>
    <w:rsid w:val="00445BDE"/>
    <w:rsid w:val="004464BF"/>
    <w:rsid w:val="004468F3"/>
    <w:rsid w:val="004507F6"/>
    <w:rsid w:val="00450C4C"/>
    <w:rsid w:val="00450F24"/>
    <w:rsid w:val="004515FF"/>
    <w:rsid w:val="004529FF"/>
    <w:rsid w:val="004541DE"/>
    <w:rsid w:val="0045625C"/>
    <w:rsid w:val="00456701"/>
    <w:rsid w:val="004569BA"/>
    <w:rsid w:val="00457705"/>
    <w:rsid w:val="00461110"/>
    <w:rsid w:val="00461263"/>
    <w:rsid w:val="00461374"/>
    <w:rsid w:val="00461916"/>
    <w:rsid w:val="004661A7"/>
    <w:rsid w:val="00466B06"/>
    <w:rsid w:val="00466E69"/>
    <w:rsid w:val="004670BD"/>
    <w:rsid w:val="00467ABE"/>
    <w:rsid w:val="00467E79"/>
    <w:rsid w:val="00470A33"/>
    <w:rsid w:val="0047243D"/>
    <w:rsid w:val="00473146"/>
    <w:rsid w:val="004738CF"/>
    <w:rsid w:val="00474AEE"/>
    <w:rsid w:val="00475174"/>
    <w:rsid w:val="0047571B"/>
    <w:rsid w:val="00475EC7"/>
    <w:rsid w:val="00476F48"/>
    <w:rsid w:val="00477000"/>
    <w:rsid w:val="0047736D"/>
    <w:rsid w:val="004807B5"/>
    <w:rsid w:val="00481192"/>
    <w:rsid w:val="00481974"/>
    <w:rsid w:val="00482811"/>
    <w:rsid w:val="004829B2"/>
    <w:rsid w:val="00482D65"/>
    <w:rsid w:val="00483791"/>
    <w:rsid w:val="00483AD4"/>
    <w:rsid w:val="00484CC3"/>
    <w:rsid w:val="004868DA"/>
    <w:rsid w:val="00486C40"/>
    <w:rsid w:val="00490C95"/>
    <w:rsid w:val="00490D9B"/>
    <w:rsid w:val="00491067"/>
    <w:rsid w:val="004922EC"/>
    <w:rsid w:val="004932C4"/>
    <w:rsid w:val="00493D9A"/>
    <w:rsid w:val="004944CA"/>
    <w:rsid w:val="00494F74"/>
    <w:rsid w:val="00495506"/>
    <w:rsid w:val="00496059"/>
    <w:rsid w:val="00496DFF"/>
    <w:rsid w:val="0049756F"/>
    <w:rsid w:val="004A0022"/>
    <w:rsid w:val="004A0545"/>
    <w:rsid w:val="004A0E81"/>
    <w:rsid w:val="004A1E99"/>
    <w:rsid w:val="004A3872"/>
    <w:rsid w:val="004A3C7A"/>
    <w:rsid w:val="004A4CE1"/>
    <w:rsid w:val="004A61D1"/>
    <w:rsid w:val="004A6968"/>
    <w:rsid w:val="004A6F97"/>
    <w:rsid w:val="004A7892"/>
    <w:rsid w:val="004A7FF9"/>
    <w:rsid w:val="004B0E79"/>
    <w:rsid w:val="004B14E2"/>
    <w:rsid w:val="004B3410"/>
    <w:rsid w:val="004B3C22"/>
    <w:rsid w:val="004B3E03"/>
    <w:rsid w:val="004B460E"/>
    <w:rsid w:val="004B50B7"/>
    <w:rsid w:val="004B597C"/>
    <w:rsid w:val="004C1B50"/>
    <w:rsid w:val="004C1E7B"/>
    <w:rsid w:val="004C28D5"/>
    <w:rsid w:val="004C2B39"/>
    <w:rsid w:val="004C3EAC"/>
    <w:rsid w:val="004C5209"/>
    <w:rsid w:val="004C6B7C"/>
    <w:rsid w:val="004D0186"/>
    <w:rsid w:val="004D4979"/>
    <w:rsid w:val="004D49D4"/>
    <w:rsid w:val="004D4D04"/>
    <w:rsid w:val="004D581C"/>
    <w:rsid w:val="004D5871"/>
    <w:rsid w:val="004D5872"/>
    <w:rsid w:val="004D59AE"/>
    <w:rsid w:val="004D6E85"/>
    <w:rsid w:val="004E015B"/>
    <w:rsid w:val="004E0549"/>
    <w:rsid w:val="004E0753"/>
    <w:rsid w:val="004E1852"/>
    <w:rsid w:val="004E212B"/>
    <w:rsid w:val="004E2352"/>
    <w:rsid w:val="004E3072"/>
    <w:rsid w:val="004E3FF9"/>
    <w:rsid w:val="004E427C"/>
    <w:rsid w:val="004E47D5"/>
    <w:rsid w:val="004E589D"/>
    <w:rsid w:val="004E615E"/>
    <w:rsid w:val="004E66DD"/>
    <w:rsid w:val="004E7661"/>
    <w:rsid w:val="004F1E15"/>
    <w:rsid w:val="004F2319"/>
    <w:rsid w:val="004F2FA9"/>
    <w:rsid w:val="004F36A1"/>
    <w:rsid w:val="004F62DD"/>
    <w:rsid w:val="004F6344"/>
    <w:rsid w:val="004F671A"/>
    <w:rsid w:val="005009C0"/>
    <w:rsid w:val="00503571"/>
    <w:rsid w:val="00503627"/>
    <w:rsid w:val="005069EE"/>
    <w:rsid w:val="0050715B"/>
    <w:rsid w:val="00510957"/>
    <w:rsid w:val="00511349"/>
    <w:rsid w:val="00511FF0"/>
    <w:rsid w:val="00513498"/>
    <w:rsid w:val="00514A3B"/>
    <w:rsid w:val="00516155"/>
    <w:rsid w:val="0051632B"/>
    <w:rsid w:val="005168E2"/>
    <w:rsid w:val="00516BE1"/>
    <w:rsid w:val="00520F08"/>
    <w:rsid w:val="005211AC"/>
    <w:rsid w:val="0052196A"/>
    <w:rsid w:val="0052226A"/>
    <w:rsid w:val="00522C9A"/>
    <w:rsid w:val="005245DD"/>
    <w:rsid w:val="00524AA1"/>
    <w:rsid w:val="00525562"/>
    <w:rsid w:val="00525D07"/>
    <w:rsid w:val="00527867"/>
    <w:rsid w:val="005279A9"/>
    <w:rsid w:val="00531019"/>
    <w:rsid w:val="00531B6E"/>
    <w:rsid w:val="00531F68"/>
    <w:rsid w:val="005327DB"/>
    <w:rsid w:val="005334D0"/>
    <w:rsid w:val="005336C5"/>
    <w:rsid w:val="005339E5"/>
    <w:rsid w:val="00534620"/>
    <w:rsid w:val="005351BB"/>
    <w:rsid w:val="005368EF"/>
    <w:rsid w:val="00537601"/>
    <w:rsid w:val="00537C17"/>
    <w:rsid w:val="00542046"/>
    <w:rsid w:val="0054337E"/>
    <w:rsid w:val="0054351F"/>
    <w:rsid w:val="00547446"/>
    <w:rsid w:val="005478A8"/>
    <w:rsid w:val="00547A32"/>
    <w:rsid w:val="00547FA1"/>
    <w:rsid w:val="00550466"/>
    <w:rsid w:val="00550592"/>
    <w:rsid w:val="00550745"/>
    <w:rsid w:val="0055142B"/>
    <w:rsid w:val="005533D3"/>
    <w:rsid w:val="005539B4"/>
    <w:rsid w:val="005544A5"/>
    <w:rsid w:val="0055571B"/>
    <w:rsid w:val="00556389"/>
    <w:rsid w:val="00557743"/>
    <w:rsid w:val="0056019D"/>
    <w:rsid w:val="005608CA"/>
    <w:rsid w:val="00563808"/>
    <w:rsid w:val="00567820"/>
    <w:rsid w:val="00567A33"/>
    <w:rsid w:val="00567CF3"/>
    <w:rsid w:val="00570207"/>
    <w:rsid w:val="00571074"/>
    <w:rsid w:val="005712BC"/>
    <w:rsid w:val="0057374C"/>
    <w:rsid w:val="00574E5E"/>
    <w:rsid w:val="00576C24"/>
    <w:rsid w:val="005773F6"/>
    <w:rsid w:val="0058085A"/>
    <w:rsid w:val="00580BF7"/>
    <w:rsid w:val="00581166"/>
    <w:rsid w:val="00581364"/>
    <w:rsid w:val="00584AC9"/>
    <w:rsid w:val="005850F3"/>
    <w:rsid w:val="00585210"/>
    <w:rsid w:val="005868DA"/>
    <w:rsid w:val="0058792F"/>
    <w:rsid w:val="00587EDE"/>
    <w:rsid w:val="0059071A"/>
    <w:rsid w:val="00590E57"/>
    <w:rsid w:val="0059145A"/>
    <w:rsid w:val="00592573"/>
    <w:rsid w:val="005929C9"/>
    <w:rsid w:val="00592C50"/>
    <w:rsid w:val="00593933"/>
    <w:rsid w:val="00593D78"/>
    <w:rsid w:val="005A00BF"/>
    <w:rsid w:val="005A0E07"/>
    <w:rsid w:val="005A1C70"/>
    <w:rsid w:val="005A1C71"/>
    <w:rsid w:val="005A2DCF"/>
    <w:rsid w:val="005A2DD3"/>
    <w:rsid w:val="005A3D8D"/>
    <w:rsid w:val="005A4021"/>
    <w:rsid w:val="005A4640"/>
    <w:rsid w:val="005A65DA"/>
    <w:rsid w:val="005B143F"/>
    <w:rsid w:val="005B2393"/>
    <w:rsid w:val="005B24FB"/>
    <w:rsid w:val="005B2B83"/>
    <w:rsid w:val="005B3EAB"/>
    <w:rsid w:val="005B4069"/>
    <w:rsid w:val="005B5B80"/>
    <w:rsid w:val="005B65E7"/>
    <w:rsid w:val="005B6932"/>
    <w:rsid w:val="005B6D76"/>
    <w:rsid w:val="005C081E"/>
    <w:rsid w:val="005C1C96"/>
    <w:rsid w:val="005C5280"/>
    <w:rsid w:val="005C5925"/>
    <w:rsid w:val="005C7503"/>
    <w:rsid w:val="005D04E8"/>
    <w:rsid w:val="005D06D3"/>
    <w:rsid w:val="005D0795"/>
    <w:rsid w:val="005D0B29"/>
    <w:rsid w:val="005D14FE"/>
    <w:rsid w:val="005D4559"/>
    <w:rsid w:val="005D4DA3"/>
    <w:rsid w:val="005D4EEC"/>
    <w:rsid w:val="005D5825"/>
    <w:rsid w:val="005D5A6E"/>
    <w:rsid w:val="005E02FC"/>
    <w:rsid w:val="005E086A"/>
    <w:rsid w:val="005E146B"/>
    <w:rsid w:val="005E19E8"/>
    <w:rsid w:val="005E2A89"/>
    <w:rsid w:val="005E4136"/>
    <w:rsid w:val="005E4BBE"/>
    <w:rsid w:val="005E5DBF"/>
    <w:rsid w:val="005E6056"/>
    <w:rsid w:val="005E6139"/>
    <w:rsid w:val="005E6DF1"/>
    <w:rsid w:val="005E72C0"/>
    <w:rsid w:val="005E7C53"/>
    <w:rsid w:val="005F01AD"/>
    <w:rsid w:val="005F0F14"/>
    <w:rsid w:val="005F1D9B"/>
    <w:rsid w:val="005F2451"/>
    <w:rsid w:val="005F274A"/>
    <w:rsid w:val="005F284D"/>
    <w:rsid w:val="005F2E7A"/>
    <w:rsid w:val="005F37E3"/>
    <w:rsid w:val="005F40BB"/>
    <w:rsid w:val="005F4448"/>
    <w:rsid w:val="005F4ABF"/>
    <w:rsid w:val="005F509A"/>
    <w:rsid w:val="005F5604"/>
    <w:rsid w:val="005F56F4"/>
    <w:rsid w:val="005F5D01"/>
    <w:rsid w:val="005F60D6"/>
    <w:rsid w:val="005F64D8"/>
    <w:rsid w:val="00600175"/>
    <w:rsid w:val="00600F61"/>
    <w:rsid w:val="00601864"/>
    <w:rsid w:val="006025FF"/>
    <w:rsid w:val="006032D5"/>
    <w:rsid w:val="00603D0B"/>
    <w:rsid w:val="006069E5"/>
    <w:rsid w:val="00606D58"/>
    <w:rsid w:val="006070FF"/>
    <w:rsid w:val="006103ED"/>
    <w:rsid w:val="006105C1"/>
    <w:rsid w:val="006129C2"/>
    <w:rsid w:val="006130A7"/>
    <w:rsid w:val="006137E7"/>
    <w:rsid w:val="0061389A"/>
    <w:rsid w:val="00613A40"/>
    <w:rsid w:val="006172E4"/>
    <w:rsid w:val="00617DA9"/>
    <w:rsid w:val="006209DF"/>
    <w:rsid w:val="00620EF5"/>
    <w:rsid w:val="00621835"/>
    <w:rsid w:val="00623B8E"/>
    <w:rsid w:val="0062473C"/>
    <w:rsid w:val="0062624F"/>
    <w:rsid w:val="00626856"/>
    <w:rsid w:val="00626C6C"/>
    <w:rsid w:val="0062749F"/>
    <w:rsid w:val="00627A09"/>
    <w:rsid w:val="00627D15"/>
    <w:rsid w:val="0063029B"/>
    <w:rsid w:val="006327A5"/>
    <w:rsid w:val="00633B47"/>
    <w:rsid w:val="00634F5A"/>
    <w:rsid w:val="0063524E"/>
    <w:rsid w:val="006352DF"/>
    <w:rsid w:val="00635AB6"/>
    <w:rsid w:val="00636C6E"/>
    <w:rsid w:val="006418B0"/>
    <w:rsid w:val="00642EB1"/>
    <w:rsid w:val="00643DD9"/>
    <w:rsid w:val="00643F94"/>
    <w:rsid w:val="006447B4"/>
    <w:rsid w:val="00645205"/>
    <w:rsid w:val="00646A75"/>
    <w:rsid w:val="00646C08"/>
    <w:rsid w:val="00646E4A"/>
    <w:rsid w:val="006470BA"/>
    <w:rsid w:val="0065009E"/>
    <w:rsid w:val="00651A1F"/>
    <w:rsid w:val="00652205"/>
    <w:rsid w:val="00653FCD"/>
    <w:rsid w:val="006542C0"/>
    <w:rsid w:val="0065449B"/>
    <w:rsid w:val="0065618B"/>
    <w:rsid w:val="00661252"/>
    <w:rsid w:val="00661A33"/>
    <w:rsid w:val="00662A28"/>
    <w:rsid w:val="00662A68"/>
    <w:rsid w:val="00662D9B"/>
    <w:rsid w:val="00662E23"/>
    <w:rsid w:val="0066300C"/>
    <w:rsid w:val="00663801"/>
    <w:rsid w:val="00663941"/>
    <w:rsid w:val="006642F2"/>
    <w:rsid w:val="0066493A"/>
    <w:rsid w:val="00664A14"/>
    <w:rsid w:val="00664FC6"/>
    <w:rsid w:val="00665924"/>
    <w:rsid w:val="006659F4"/>
    <w:rsid w:val="0066650B"/>
    <w:rsid w:val="0066707D"/>
    <w:rsid w:val="006674E1"/>
    <w:rsid w:val="0066763A"/>
    <w:rsid w:val="0067102E"/>
    <w:rsid w:val="00671BC4"/>
    <w:rsid w:val="00672A61"/>
    <w:rsid w:val="00672E55"/>
    <w:rsid w:val="00675C9C"/>
    <w:rsid w:val="00675E52"/>
    <w:rsid w:val="006760A8"/>
    <w:rsid w:val="0067680D"/>
    <w:rsid w:val="00677A28"/>
    <w:rsid w:val="00677BFE"/>
    <w:rsid w:val="00680B36"/>
    <w:rsid w:val="00680D1E"/>
    <w:rsid w:val="00681746"/>
    <w:rsid w:val="00681DF4"/>
    <w:rsid w:val="0068213E"/>
    <w:rsid w:val="006822E8"/>
    <w:rsid w:val="00683A52"/>
    <w:rsid w:val="00684B97"/>
    <w:rsid w:val="00684C81"/>
    <w:rsid w:val="00687E60"/>
    <w:rsid w:val="006902E8"/>
    <w:rsid w:val="006928A1"/>
    <w:rsid w:val="00694193"/>
    <w:rsid w:val="00694789"/>
    <w:rsid w:val="00694794"/>
    <w:rsid w:val="00694D5B"/>
    <w:rsid w:val="00694E15"/>
    <w:rsid w:val="006952F5"/>
    <w:rsid w:val="006961FE"/>
    <w:rsid w:val="00696334"/>
    <w:rsid w:val="006A024E"/>
    <w:rsid w:val="006A04C1"/>
    <w:rsid w:val="006A09C4"/>
    <w:rsid w:val="006A0D12"/>
    <w:rsid w:val="006A264C"/>
    <w:rsid w:val="006A29EA"/>
    <w:rsid w:val="006A2BF3"/>
    <w:rsid w:val="006A39EE"/>
    <w:rsid w:val="006A3B52"/>
    <w:rsid w:val="006A3F54"/>
    <w:rsid w:val="006A51DB"/>
    <w:rsid w:val="006A5346"/>
    <w:rsid w:val="006A5359"/>
    <w:rsid w:val="006A6D0C"/>
    <w:rsid w:val="006A7536"/>
    <w:rsid w:val="006A7719"/>
    <w:rsid w:val="006B1467"/>
    <w:rsid w:val="006B186C"/>
    <w:rsid w:val="006B1D70"/>
    <w:rsid w:val="006B496D"/>
    <w:rsid w:val="006B681B"/>
    <w:rsid w:val="006B6CE7"/>
    <w:rsid w:val="006B73FC"/>
    <w:rsid w:val="006B7C71"/>
    <w:rsid w:val="006C0055"/>
    <w:rsid w:val="006C0991"/>
    <w:rsid w:val="006C1C2B"/>
    <w:rsid w:val="006C3203"/>
    <w:rsid w:val="006C3E91"/>
    <w:rsid w:val="006C3F79"/>
    <w:rsid w:val="006C499F"/>
    <w:rsid w:val="006C714D"/>
    <w:rsid w:val="006D1676"/>
    <w:rsid w:val="006D2429"/>
    <w:rsid w:val="006D2B52"/>
    <w:rsid w:val="006D2E6F"/>
    <w:rsid w:val="006D32E3"/>
    <w:rsid w:val="006D4944"/>
    <w:rsid w:val="006D4AFB"/>
    <w:rsid w:val="006D5385"/>
    <w:rsid w:val="006D5A63"/>
    <w:rsid w:val="006D67F6"/>
    <w:rsid w:val="006D6957"/>
    <w:rsid w:val="006E208E"/>
    <w:rsid w:val="006E3380"/>
    <w:rsid w:val="006E4500"/>
    <w:rsid w:val="006E51C2"/>
    <w:rsid w:val="006E634B"/>
    <w:rsid w:val="006E706E"/>
    <w:rsid w:val="006E7353"/>
    <w:rsid w:val="006E7360"/>
    <w:rsid w:val="006E769A"/>
    <w:rsid w:val="006E7BE4"/>
    <w:rsid w:val="006E7E3A"/>
    <w:rsid w:val="006F0006"/>
    <w:rsid w:val="006F0238"/>
    <w:rsid w:val="006F37C4"/>
    <w:rsid w:val="006F3D5B"/>
    <w:rsid w:val="006F4597"/>
    <w:rsid w:val="006F4A1E"/>
    <w:rsid w:val="006F5ACB"/>
    <w:rsid w:val="006F5B72"/>
    <w:rsid w:val="006F7308"/>
    <w:rsid w:val="006F7A2F"/>
    <w:rsid w:val="007008FA"/>
    <w:rsid w:val="00700AB2"/>
    <w:rsid w:val="00701650"/>
    <w:rsid w:val="00701CF2"/>
    <w:rsid w:val="00703F74"/>
    <w:rsid w:val="00704626"/>
    <w:rsid w:val="0070502A"/>
    <w:rsid w:val="00705A02"/>
    <w:rsid w:val="00705E42"/>
    <w:rsid w:val="0070637B"/>
    <w:rsid w:val="0070722A"/>
    <w:rsid w:val="00711D6E"/>
    <w:rsid w:val="00713F20"/>
    <w:rsid w:val="00713FDD"/>
    <w:rsid w:val="00714686"/>
    <w:rsid w:val="00714CB2"/>
    <w:rsid w:val="00715004"/>
    <w:rsid w:val="007156C2"/>
    <w:rsid w:val="00715AA0"/>
    <w:rsid w:val="00716D21"/>
    <w:rsid w:val="007205BE"/>
    <w:rsid w:val="00721913"/>
    <w:rsid w:val="007238F8"/>
    <w:rsid w:val="0072457E"/>
    <w:rsid w:val="007247E5"/>
    <w:rsid w:val="0072485A"/>
    <w:rsid w:val="00725BC0"/>
    <w:rsid w:val="007307B7"/>
    <w:rsid w:val="00730A1A"/>
    <w:rsid w:val="00730B5F"/>
    <w:rsid w:val="0073237D"/>
    <w:rsid w:val="00732D79"/>
    <w:rsid w:val="00733B87"/>
    <w:rsid w:val="00733E12"/>
    <w:rsid w:val="00733F78"/>
    <w:rsid w:val="0073464D"/>
    <w:rsid w:val="00734C34"/>
    <w:rsid w:val="007357D0"/>
    <w:rsid w:val="00735EFC"/>
    <w:rsid w:val="00735F3E"/>
    <w:rsid w:val="00737380"/>
    <w:rsid w:val="0073753E"/>
    <w:rsid w:val="007378C7"/>
    <w:rsid w:val="00742261"/>
    <w:rsid w:val="007427BC"/>
    <w:rsid w:val="007431D4"/>
    <w:rsid w:val="00744282"/>
    <w:rsid w:val="00745556"/>
    <w:rsid w:val="00745884"/>
    <w:rsid w:val="00746B38"/>
    <w:rsid w:val="00747947"/>
    <w:rsid w:val="00750A42"/>
    <w:rsid w:val="00750E32"/>
    <w:rsid w:val="00750F94"/>
    <w:rsid w:val="00751174"/>
    <w:rsid w:val="007514A5"/>
    <w:rsid w:val="00751BB2"/>
    <w:rsid w:val="00751D82"/>
    <w:rsid w:val="00754506"/>
    <w:rsid w:val="00755133"/>
    <w:rsid w:val="007561F3"/>
    <w:rsid w:val="0076086E"/>
    <w:rsid w:val="00760CD3"/>
    <w:rsid w:val="00761FFE"/>
    <w:rsid w:val="00763779"/>
    <w:rsid w:val="00763934"/>
    <w:rsid w:val="0076552F"/>
    <w:rsid w:val="00765B3D"/>
    <w:rsid w:val="007663C0"/>
    <w:rsid w:val="00767EF8"/>
    <w:rsid w:val="00771A0F"/>
    <w:rsid w:val="007732A2"/>
    <w:rsid w:val="00773562"/>
    <w:rsid w:val="00773E16"/>
    <w:rsid w:val="007741F5"/>
    <w:rsid w:val="00775A03"/>
    <w:rsid w:val="00776CC3"/>
    <w:rsid w:val="00776DBD"/>
    <w:rsid w:val="00784D59"/>
    <w:rsid w:val="00785648"/>
    <w:rsid w:val="00786D8A"/>
    <w:rsid w:val="007878FC"/>
    <w:rsid w:val="00787992"/>
    <w:rsid w:val="00790BEC"/>
    <w:rsid w:val="00792D85"/>
    <w:rsid w:val="007A0E71"/>
    <w:rsid w:val="007A100A"/>
    <w:rsid w:val="007A257E"/>
    <w:rsid w:val="007A3127"/>
    <w:rsid w:val="007A39D3"/>
    <w:rsid w:val="007A39DB"/>
    <w:rsid w:val="007A4F69"/>
    <w:rsid w:val="007A5FE9"/>
    <w:rsid w:val="007A6AF4"/>
    <w:rsid w:val="007A77A7"/>
    <w:rsid w:val="007A77F1"/>
    <w:rsid w:val="007B1064"/>
    <w:rsid w:val="007B169C"/>
    <w:rsid w:val="007B27FD"/>
    <w:rsid w:val="007B3222"/>
    <w:rsid w:val="007B486C"/>
    <w:rsid w:val="007B5DEF"/>
    <w:rsid w:val="007B6100"/>
    <w:rsid w:val="007B7FCC"/>
    <w:rsid w:val="007C0CBC"/>
    <w:rsid w:val="007C265A"/>
    <w:rsid w:val="007C3534"/>
    <w:rsid w:val="007C3D15"/>
    <w:rsid w:val="007C4509"/>
    <w:rsid w:val="007C4975"/>
    <w:rsid w:val="007C4C1B"/>
    <w:rsid w:val="007C6433"/>
    <w:rsid w:val="007C67F3"/>
    <w:rsid w:val="007C702D"/>
    <w:rsid w:val="007D0940"/>
    <w:rsid w:val="007D0E2E"/>
    <w:rsid w:val="007D13BE"/>
    <w:rsid w:val="007D3530"/>
    <w:rsid w:val="007D3683"/>
    <w:rsid w:val="007D3B50"/>
    <w:rsid w:val="007D4252"/>
    <w:rsid w:val="007D4517"/>
    <w:rsid w:val="007D55EB"/>
    <w:rsid w:val="007D5B59"/>
    <w:rsid w:val="007D60A5"/>
    <w:rsid w:val="007D71DE"/>
    <w:rsid w:val="007D75B5"/>
    <w:rsid w:val="007D7D16"/>
    <w:rsid w:val="007E01E8"/>
    <w:rsid w:val="007E13D1"/>
    <w:rsid w:val="007E2C1C"/>
    <w:rsid w:val="007E37D5"/>
    <w:rsid w:val="007E3AE7"/>
    <w:rsid w:val="007E3DD2"/>
    <w:rsid w:val="007E4CB8"/>
    <w:rsid w:val="007E5CBC"/>
    <w:rsid w:val="007E6463"/>
    <w:rsid w:val="007E6788"/>
    <w:rsid w:val="007E6B5A"/>
    <w:rsid w:val="007E6D4B"/>
    <w:rsid w:val="007E70A6"/>
    <w:rsid w:val="007E7BF0"/>
    <w:rsid w:val="007F12B4"/>
    <w:rsid w:val="007F191C"/>
    <w:rsid w:val="007F275D"/>
    <w:rsid w:val="007F4420"/>
    <w:rsid w:val="007F5749"/>
    <w:rsid w:val="007F57A3"/>
    <w:rsid w:val="007F7B13"/>
    <w:rsid w:val="0080015B"/>
    <w:rsid w:val="00800359"/>
    <w:rsid w:val="008005AF"/>
    <w:rsid w:val="00801333"/>
    <w:rsid w:val="00803325"/>
    <w:rsid w:val="00804084"/>
    <w:rsid w:val="0080598E"/>
    <w:rsid w:val="008060A0"/>
    <w:rsid w:val="008062C6"/>
    <w:rsid w:val="008065F5"/>
    <w:rsid w:val="00810399"/>
    <w:rsid w:val="0081132C"/>
    <w:rsid w:val="00812D18"/>
    <w:rsid w:val="00814FE4"/>
    <w:rsid w:val="00816B4F"/>
    <w:rsid w:val="00816DC9"/>
    <w:rsid w:val="00817B20"/>
    <w:rsid w:val="008202FE"/>
    <w:rsid w:val="00820594"/>
    <w:rsid w:val="00820B69"/>
    <w:rsid w:val="008220A6"/>
    <w:rsid w:val="008229B3"/>
    <w:rsid w:val="0082429A"/>
    <w:rsid w:val="00825BE1"/>
    <w:rsid w:val="00825E13"/>
    <w:rsid w:val="00825EDE"/>
    <w:rsid w:val="008263C1"/>
    <w:rsid w:val="00826DFB"/>
    <w:rsid w:val="00830201"/>
    <w:rsid w:val="008313B4"/>
    <w:rsid w:val="0083446D"/>
    <w:rsid w:val="00834921"/>
    <w:rsid w:val="0083498A"/>
    <w:rsid w:val="00835C0E"/>
    <w:rsid w:val="008378B8"/>
    <w:rsid w:val="00837A20"/>
    <w:rsid w:val="008413DD"/>
    <w:rsid w:val="00841815"/>
    <w:rsid w:val="00841C73"/>
    <w:rsid w:val="00842181"/>
    <w:rsid w:val="008424D3"/>
    <w:rsid w:val="00842DF9"/>
    <w:rsid w:val="0084374C"/>
    <w:rsid w:val="00843D43"/>
    <w:rsid w:val="00843DE9"/>
    <w:rsid w:val="00843E6D"/>
    <w:rsid w:val="00846251"/>
    <w:rsid w:val="008462F6"/>
    <w:rsid w:val="008476B7"/>
    <w:rsid w:val="00847CD9"/>
    <w:rsid w:val="00847DAE"/>
    <w:rsid w:val="00850247"/>
    <w:rsid w:val="00851062"/>
    <w:rsid w:val="00851E78"/>
    <w:rsid w:val="0085342A"/>
    <w:rsid w:val="00854D87"/>
    <w:rsid w:val="00856A45"/>
    <w:rsid w:val="00857EA9"/>
    <w:rsid w:val="00860681"/>
    <w:rsid w:val="00860F23"/>
    <w:rsid w:val="00861B68"/>
    <w:rsid w:val="00862389"/>
    <w:rsid w:val="00862A63"/>
    <w:rsid w:val="00862B9C"/>
    <w:rsid w:val="00864867"/>
    <w:rsid w:val="008658FF"/>
    <w:rsid w:val="00866D7A"/>
    <w:rsid w:val="00867BE9"/>
    <w:rsid w:val="00870938"/>
    <w:rsid w:val="00870DFD"/>
    <w:rsid w:val="0087113B"/>
    <w:rsid w:val="008715D1"/>
    <w:rsid w:val="008724CB"/>
    <w:rsid w:val="008725A5"/>
    <w:rsid w:val="00872F45"/>
    <w:rsid w:val="008739AC"/>
    <w:rsid w:val="0087590A"/>
    <w:rsid w:val="00876EF1"/>
    <w:rsid w:val="008771BD"/>
    <w:rsid w:val="008814F8"/>
    <w:rsid w:val="00881917"/>
    <w:rsid w:val="00883853"/>
    <w:rsid w:val="00884429"/>
    <w:rsid w:val="008847BE"/>
    <w:rsid w:val="00885768"/>
    <w:rsid w:val="0088585D"/>
    <w:rsid w:val="00885ED7"/>
    <w:rsid w:val="0088656E"/>
    <w:rsid w:val="00886A7C"/>
    <w:rsid w:val="00886A96"/>
    <w:rsid w:val="0088788A"/>
    <w:rsid w:val="00890172"/>
    <w:rsid w:val="008902A6"/>
    <w:rsid w:val="008940BE"/>
    <w:rsid w:val="0089416A"/>
    <w:rsid w:val="008945DC"/>
    <w:rsid w:val="008947F5"/>
    <w:rsid w:val="00896BED"/>
    <w:rsid w:val="00897A83"/>
    <w:rsid w:val="008A0167"/>
    <w:rsid w:val="008A0BBF"/>
    <w:rsid w:val="008A1D0F"/>
    <w:rsid w:val="008A24ED"/>
    <w:rsid w:val="008A2A1D"/>
    <w:rsid w:val="008A2AB0"/>
    <w:rsid w:val="008A3713"/>
    <w:rsid w:val="008A483A"/>
    <w:rsid w:val="008A5CED"/>
    <w:rsid w:val="008A612D"/>
    <w:rsid w:val="008A6810"/>
    <w:rsid w:val="008A6C0B"/>
    <w:rsid w:val="008B06EE"/>
    <w:rsid w:val="008B4494"/>
    <w:rsid w:val="008B4738"/>
    <w:rsid w:val="008B4F8A"/>
    <w:rsid w:val="008B566E"/>
    <w:rsid w:val="008B6824"/>
    <w:rsid w:val="008B6A96"/>
    <w:rsid w:val="008B7463"/>
    <w:rsid w:val="008C00B6"/>
    <w:rsid w:val="008C0121"/>
    <w:rsid w:val="008C0F40"/>
    <w:rsid w:val="008C16B2"/>
    <w:rsid w:val="008C2C90"/>
    <w:rsid w:val="008C43E6"/>
    <w:rsid w:val="008C4A6E"/>
    <w:rsid w:val="008C530C"/>
    <w:rsid w:val="008C6A64"/>
    <w:rsid w:val="008C7090"/>
    <w:rsid w:val="008C7A73"/>
    <w:rsid w:val="008D133B"/>
    <w:rsid w:val="008D1A26"/>
    <w:rsid w:val="008D24D4"/>
    <w:rsid w:val="008D2525"/>
    <w:rsid w:val="008D2949"/>
    <w:rsid w:val="008D2BE5"/>
    <w:rsid w:val="008D306D"/>
    <w:rsid w:val="008D30CD"/>
    <w:rsid w:val="008D35D8"/>
    <w:rsid w:val="008D3C17"/>
    <w:rsid w:val="008D4887"/>
    <w:rsid w:val="008D4A21"/>
    <w:rsid w:val="008D4ACB"/>
    <w:rsid w:val="008D512F"/>
    <w:rsid w:val="008D5AB4"/>
    <w:rsid w:val="008D62A0"/>
    <w:rsid w:val="008E05BF"/>
    <w:rsid w:val="008E10B3"/>
    <w:rsid w:val="008E1DA0"/>
    <w:rsid w:val="008E28F1"/>
    <w:rsid w:val="008E2E67"/>
    <w:rsid w:val="008E2F31"/>
    <w:rsid w:val="008E374C"/>
    <w:rsid w:val="008E3A90"/>
    <w:rsid w:val="008E61E2"/>
    <w:rsid w:val="008F02C1"/>
    <w:rsid w:val="008F05F8"/>
    <w:rsid w:val="008F0A3B"/>
    <w:rsid w:val="008F0CF8"/>
    <w:rsid w:val="008F108B"/>
    <w:rsid w:val="008F10A0"/>
    <w:rsid w:val="008F30A4"/>
    <w:rsid w:val="008F33DB"/>
    <w:rsid w:val="008F453C"/>
    <w:rsid w:val="008F5150"/>
    <w:rsid w:val="008F61FD"/>
    <w:rsid w:val="008F6A6B"/>
    <w:rsid w:val="008F7003"/>
    <w:rsid w:val="008F7077"/>
    <w:rsid w:val="008F78B4"/>
    <w:rsid w:val="009020F7"/>
    <w:rsid w:val="00902A9E"/>
    <w:rsid w:val="00903111"/>
    <w:rsid w:val="009045B0"/>
    <w:rsid w:val="009045FC"/>
    <w:rsid w:val="0090784B"/>
    <w:rsid w:val="00910083"/>
    <w:rsid w:val="00910B6E"/>
    <w:rsid w:val="00912440"/>
    <w:rsid w:val="009132E3"/>
    <w:rsid w:val="009139B7"/>
    <w:rsid w:val="009142BE"/>
    <w:rsid w:val="009148B3"/>
    <w:rsid w:val="00914E83"/>
    <w:rsid w:val="0091704D"/>
    <w:rsid w:val="00917391"/>
    <w:rsid w:val="00917633"/>
    <w:rsid w:val="00917B7A"/>
    <w:rsid w:val="009210DD"/>
    <w:rsid w:val="00923A94"/>
    <w:rsid w:val="00923E0B"/>
    <w:rsid w:val="00924635"/>
    <w:rsid w:val="009249FE"/>
    <w:rsid w:val="009257FE"/>
    <w:rsid w:val="00925A8D"/>
    <w:rsid w:val="00925C5F"/>
    <w:rsid w:val="00927772"/>
    <w:rsid w:val="00927963"/>
    <w:rsid w:val="0093206F"/>
    <w:rsid w:val="00932D25"/>
    <w:rsid w:val="00932E9C"/>
    <w:rsid w:val="009334CA"/>
    <w:rsid w:val="00933653"/>
    <w:rsid w:val="00933F57"/>
    <w:rsid w:val="00934450"/>
    <w:rsid w:val="00935C58"/>
    <w:rsid w:val="009363D7"/>
    <w:rsid w:val="00937E37"/>
    <w:rsid w:val="0094056E"/>
    <w:rsid w:val="0094114C"/>
    <w:rsid w:val="0094178F"/>
    <w:rsid w:val="00944674"/>
    <w:rsid w:val="0094469B"/>
    <w:rsid w:val="00944AF3"/>
    <w:rsid w:val="00945650"/>
    <w:rsid w:val="00947577"/>
    <w:rsid w:val="0094774B"/>
    <w:rsid w:val="009501A0"/>
    <w:rsid w:val="009501AE"/>
    <w:rsid w:val="0095037D"/>
    <w:rsid w:val="009513FE"/>
    <w:rsid w:val="00951525"/>
    <w:rsid w:val="0095237B"/>
    <w:rsid w:val="00952516"/>
    <w:rsid w:val="00953032"/>
    <w:rsid w:val="00953EBC"/>
    <w:rsid w:val="00955578"/>
    <w:rsid w:val="00955862"/>
    <w:rsid w:val="00956945"/>
    <w:rsid w:val="00956D09"/>
    <w:rsid w:val="0095750E"/>
    <w:rsid w:val="00961FBA"/>
    <w:rsid w:val="009635E6"/>
    <w:rsid w:val="009664B8"/>
    <w:rsid w:val="0096653F"/>
    <w:rsid w:val="00967B5A"/>
    <w:rsid w:val="009704C4"/>
    <w:rsid w:val="009707D1"/>
    <w:rsid w:val="00971207"/>
    <w:rsid w:val="00971312"/>
    <w:rsid w:val="00972010"/>
    <w:rsid w:val="0097420A"/>
    <w:rsid w:val="009768B2"/>
    <w:rsid w:val="00976934"/>
    <w:rsid w:val="009771A7"/>
    <w:rsid w:val="009778A5"/>
    <w:rsid w:val="00977A5A"/>
    <w:rsid w:val="00977DAF"/>
    <w:rsid w:val="0098038A"/>
    <w:rsid w:val="0098097B"/>
    <w:rsid w:val="00981DC2"/>
    <w:rsid w:val="00981E49"/>
    <w:rsid w:val="00982764"/>
    <w:rsid w:val="009829D2"/>
    <w:rsid w:val="009839FC"/>
    <w:rsid w:val="00984331"/>
    <w:rsid w:val="00984D41"/>
    <w:rsid w:val="00984D6B"/>
    <w:rsid w:val="00984FDD"/>
    <w:rsid w:val="00985C74"/>
    <w:rsid w:val="009860D2"/>
    <w:rsid w:val="0098794D"/>
    <w:rsid w:val="00991FEB"/>
    <w:rsid w:val="009921AA"/>
    <w:rsid w:val="009922ED"/>
    <w:rsid w:val="0099240C"/>
    <w:rsid w:val="00993FEB"/>
    <w:rsid w:val="009940B9"/>
    <w:rsid w:val="009940F7"/>
    <w:rsid w:val="00994281"/>
    <w:rsid w:val="0099512B"/>
    <w:rsid w:val="0099614B"/>
    <w:rsid w:val="00997264"/>
    <w:rsid w:val="009A00CA"/>
    <w:rsid w:val="009A06A2"/>
    <w:rsid w:val="009A1831"/>
    <w:rsid w:val="009A1D26"/>
    <w:rsid w:val="009A25EB"/>
    <w:rsid w:val="009A350F"/>
    <w:rsid w:val="009A4AD8"/>
    <w:rsid w:val="009A5300"/>
    <w:rsid w:val="009A5585"/>
    <w:rsid w:val="009A5E37"/>
    <w:rsid w:val="009A6BFB"/>
    <w:rsid w:val="009A6F40"/>
    <w:rsid w:val="009A74FE"/>
    <w:rsid w:val="009B0466"/>
    <w:rsid w:val="009B07E7"/>
    <w:rsid w:val="009B0972"/>
    <w:rsid w:val="009B0C15"/>
    <w:rsid w:val="009B0CB8"/>
    <w:rsid w:val="009B2000"/>
    <w:rsid w:val="009B3D90"/>
    <w:rsid w:val="009B3F29"/>
    <w:rsid w:val="009B466E"/>
    <w:rsid w:val="009B5933"/>
    <w:rsid w:val="009C069D"/>
    <w:rsid w:val="009C0B65"/>
    <w:rsid w:val="009C14D3"/>
    <w:rsid w:val="009C197D"/>
    <w:rsid w:val="009C1C0C"/>
    <w:rsid w:val="009C1D67"/>
    <w:rsid w:val="009C2598"/>
    <w:rsid w:val="009C312D"/>
    <w:rsid w:val="009C3A8A"/>
    <w:rsid w:val="009C3D01"/>
    <w:rsid w:val="009C4451"/>
    <w:rsid w:val="009C657A"/>
    <w:rsid w:val="009C6A4C"/>
    <w:rsid w:val="009C6E19"/>
    <w:rsid w:val="009C7483"/>
    <w:rsid w:val="009C77E7"/>
    <w:rsid w:val="009C7C15"/>
    <w:rsid w:val="009D012D"/>
    <w:rsid w:val="009D129D"/>
    <w:rsid w:val="009D1558"/>
    <w:rsid w:val="009D327D"/>
    <w:rsid w:val="009D4C17"/>
    <w:rsid w:val="009D4CE0"/>
    <w:rsid w:val="009D6168"/>
    <w:rsid w:val="009D6357"/>
    <w:rsid w:val="009E2DCE"/>
    <w:rsid w:val="009E353F"/>
    <w:rsid w:val="009E3DA1"/>
    <w:rsid w:val="009E3F7A"/>
    <w:rsid w:val="009E5542"/>
    <w:rsid w:val="009E55B7"/>
    <w:rsid w:val="009E5E05"/>
    <w:rsid w:val="009E5FEE"/>
    <w:rsid w:val="009E65AE"/>
    <w:rsid w:val="009E6A2D"/>
    <w:rsid w:val="009F02D1"/>
    <w:rsid w:val="009F044B"/>
    <w:rsid w:val="009F0681"/>
    <w:rsid w:val="009F09F3"/>
    <w:rsid w:val="009F0A3B"/>
    <w:rsid w:val="009F21A0"/>
    <w:rsid w:val="009F26E9"/>
    <w:rsid w:val="009F34AB"/>
    <w:rsid w:val="009F359E"/>
    <w:rsid w:val="009F3BBE"/>
    <w:rsid w:val="009F440B"/>
    <w:rsid w:val="009F4413"/>
    <w:rsid w:val="009F4896"/>
    <w:rsid w:val="009F52A8"/>
    <w:rsid w:val="009F5C91"/>
    <w:rsid w:val="009F67F3"/>
    <w:rsid w:val="009F6AE7"/>
    <w:rsid w:val="00A0169B"/>
    <w:rsid w:val="00A03C62"/>
    <w:rsid w:val="00A03EFB"/>
    <w:rsid w:val="00A046CC"/>
    <w:rsid w:val="00A058D1"/>
    <w:rsid w:val="00A0591D"/>
    <w:rsid w:val="00A05DCB"/>
    <w:rsid w:val="00A07BAA"/>
    <w:rsid w:val="00A10B6C"/>
    <w:rsid w:val="00A120C6"/>
    <w:rsid w:val="00A1340C"/>
    <w:rsid w:val="00A1364A"/>
    <w:rsid w:val="00A141EC"/>
    <w:rsid w:val="00A14A38"/>
    <w:rsid w:val="00A15D02"/>
    <w:rsid w:val="00A171D3"/>
    <w:rsid w:val="00A17352"/>
    <w:rsid w:val="00A20411"/>
    <w:rsid w:val="00A21C81"/>
    <w:rsid w:val="00A22BEB"/>
    <w:rsid w:val="00A22F5B"/>
    <w:rsid w:val="00A23639"/>
    <w:rsid w:val="00A247C4"/>
    <w:rsid w:val="00A250AB"/>
    <w:rsid w:val="00A26B26"/>
    <w:rsid w:val="00A27C2C"/>
    <w:rsid w:val="00A305FA"/>
    <w:rsid w:val="00A310BA"/>
    <w:rsid w:val="00A3125D"/>
    <w:rsid w:val="00A3225B"/>
    <w:rsid w:val="00A32377"/>
    <w:rsid w:val="00A32936"/>
    <w:rsid w:val="00A32AA1"/>
    <w:rsid w:val="00A34007"/>
    <w:rsid w:val="00A3416C"/>
    <w:rsid w:val="00A34869"/>
    <w:rsid w:val="00A424E7"/>
    <w:rsid w:val="00A42628"/>
    <w:rsid w:val="00A42EA9"/>
    <w:rsid w:val="00A432A7"/>
    <w:rsid w:val="00A43472"/>
    <w:rsid w:val="00A441C4"/>
    <w:rsid w:val="00A44A2A"/>
    <w:rsid w:val="00A45587"/>
    <w:rsid w:val="00A46B18"/>
    <w:rsid w:val="00A46E55"/>
    <w:rsid w:val="00A4705F"/>
    <w:rsid w:val="00A47E24"/>
    <w:rsid w:val="00A50023"/>
    <w:rsid w:val="00A50D27"/>
    <w:rsid w:val="00A52E58"/>
    <w:rsid w:val="00A53A8E"/>
    <w:rsid w:val="00A53ADD"/>
    <w:rsid w:val="00A53B91"/>
    <w:rsid w:val="00A53B93"/>
    <w:rsid w:val="00A54008"/>
    <w:rsid w:val="00A55A51"/>
    <w:rsid w:val="00A566A4"/>
    <w:rsid w:val="00A57D45"/>
    <w:rsid w:val="00A57E35"/>
    <w:rsid w:val="00A60135"/>
    <w:rsid w:val="00A605F4"/>
    <w:rsid w:val="00A61597"/>
    <w:rsid w:val="00A61653"/>
    <w:rsid w:val="00A618E1"/>
    <w:rsid w:val="00A61E3B"/>
    <w:rsid w:val="00A62A53"/>
    <w:rsid w:val="00A62C60"/>
    <w:rsid w:val="00A639EE"/>
    <w:rsid w:val="00A643A1"/>
    <w:rsid w:val="00A64FC8"/>
    <w:rsid w:val="00A65694"/>
    <w:rsid w:val="00A659CD"/>
    <w:rsid w:val="00A666E9"/>
    <w:rsid w:val="00A70350"/>
    <w:rsid w:val="00A72EE2"/>
    <w:rsid w:val="00A73E85"/>
    <w:rsid w:val="00A7467A"/>
    <w:rsid w:val="00A74FF9"/>
    <w:rsid w:val="00A758B2"/>
    <w:rsid w:val="00A76152"/>
    <w:rsid w:val="00A76868"/>
    <w:rsid w:val="00A81FCF"/>
    <w:rsid w:val="00A83F85"/>
    <w:rsid w:val="00A8455D"/>
    <w:rsid w:val="00A84ACD"/>
    <w:rsid w:val="00A84C67"/>
    <w:rsid w:val="00A85376"/>
    <w:rsid w:val="00A87366"/>
    <w:rsid w:val="00A87367"/>
    <w:rsid w:val="00A87F59"/>
    <w:rsid w:val="00A90697"/>
    <w:rsid w:val="00A90BC1"/>
    <w:rsid w:val="00A9264A"/>
    <w:rsid w:val="00A94A36"/>
    <w:rsid w:val="00A9562E"/>
    <w:rsid w:val="00A9620F"/>
    <w:rsid w:val="00AA0232"/>
    <w:rsid w:val="00AA0C73"/>
    <w:rsid w:val="00AA0DA4"/>
    <w:rsid w:val="00AA12E8"/>
    <w:rsid w:val="00AA1813"/>
    <w:rsid w:val="00AA18FE"/>
    <w:rsid w:val="00AA1EA9"/>
    <w:rsid w:val="00AA20C4"/>
    <w:rsid w:val="00AA2374"/>
    <w:rsid w:val="00AA3482"/>
    <w:rsid w:val="00AA3B26"/>
    <w:rsid w:val="00AA3F0E"/>
    <w:rsid w:val="00AA400E"/>
    <w:rsid w:val="00AA4ADB"/>
    <w:rsid w:val="00AA4BC8"/>
    <w:rsid w:val="00AA5983"/>
    <w:rsid w:val="00AA61DA"/>
    <w:rsid w:val="00AA7B52"/>
    <w:rsid w:val="00AB1316"/>
    <w:rsid w:val="00AB5FE1"/>
    <w:rsid w:val="00AB6747"/>
    <w:rsid w:val="00AB6ED9"/>
    <w:rsid w:val="00AB76F9"/>
    <w:rsid w:val="00AC0215"/>
    <w:rsid w:val="00AC07BD"/>
    <w:rsid w:val="00AC15E2"/>
    <w:rsid w:val="00AC376D"/>
    <w:rsid w:val="00AC3CDC"/>
    <w:rsid w:val="00AC4C32"/>
    <w:rsid w:val="00AC5AA5"/>
    <w:rsid w:val="00AC5B6E"/>
    <w:rsid w:val="00AC62B1"/>
    <w:rsid w:val="00AC6328"/>
    <w:rsid w:val="00AC6BC5"/>
    <w:rsid w:val="00AC7A5B"/>
    <w:rsid w:val="00AC7CBC"/>
    <w:rsid w:val="00AD09F2"/>
    <w:rsid w:val="00AD0C6A"/>
    <w:rsid w:val="00AD184B"/>
    <w:rsid w:val="00AD260C"/>
    <w:rsid w:val="00AD2F80"/>
    <w:rsid w:val="00AD39A4"/>
    <w:rsid w:val="00AD3BE0"/>
    <w:rsid w:val="00AD42C5"/>
    <w:rsid w:val="00AD4852"/>
    <w:rsid w:val="00AD4BD4"/>
    <w:rsid w:val="00AD787C"/>
    <w:rsid w:val="00AD7C37"/>
    <w:rsid w:val="00AE0B09"/>
    <w:rsid w:val="00AE0E87"/>
    <w:rsid w:val="00AE1F91"/>
    <w:rsid w:val="00AE2480"/>
    <w:rsid w:val="00AE51C6"/>
    <w:rsid w:val="00AE5C1A"/>
    <w:rsid w:val="00AE6A08"/>
    <w:rsid w:val="00AE6CBC"/>
    <w:rsid w:val="00AE7054"/>
    <w:rsid w:val="00AF0184"/>
    <w:rsid w:val="00AF1DE8"/>
    <w:rsid w:val="00AF2905"/>
    <w:rsid w:val="00AF5462"/>
    <w:rsid w:val="00AF5905"/>
    <w:rsid w:val="00AF6AD3"/>
    <w:rsid w:val="00AF6F07"/>
    <w:rsid w:val="00AF7717"/>
    <w:rsid w:val="00AF79BD"/>
    <w:rsid w:val="00B0028A"/>
    <w:rsid w:val="00B00F7C"/>
    <w:rsid w:val="00B017E4"/>
    <w:rsid w:val="00B01F13"/>
    <w:rsid w:val="00B03F03"/>
    <w:rsid w:val="00B04212"/>
    <w:rsid w:val="00B042B7"/>
    <w:rsid w:val="00B0456A"/>
    <w:rsid w:val="00B06A60"/>
    <w:rsid w:val="00B06F04"/>
    <w:rsid w:val="00B071FF"/>
    <w:rsid w:val="00B1075E"/>
    <w:rsid w:val="00B10C3F"/>
    <w:rsid w:val="00B12B03"/>
    <w:rsid w:val="00B14212"/>
    <w:rsid w:val="00B15950"/>
    <w:rsid w:val="00B162DD"/>
    <w:rsid w:val="00B16A0C"/>
    <w:rsid w:val="00B16ED7"/>
    <w:rsid w:val="00B1788F"/>
    <w:rsid w:val="00B201D6"/>
    <w:rsid w:val="00B20DCD"/>
    <w:rsid w:val="00B21336"/>
    <w:rsid w:val="00B21B59"/>
    <w:rsid w:val="00B22658"/>
    <w:rsid w:val="00B23ECA"/>
    <w:rsid w:val="00B255AE"/>
    <w:rsid w:val="00B26096"/>
    <w:rsid w:val="00B279E6"/>
    <w:rsid w:val="00B305F0"/>
    <w:rsid w:val="00B30F91"/>
    <w:rsid w:val="00B315F8"/>
    <w:rsid w:val="00B31EAE"/>
    <w:rsid w:val="00B31FB5"/>
    <w:rsid w:val="00B31FF9"/>
    <w:rsid w:val="00B335FB"/>
    <w:rsid w:val="00B33CFF"/>
    <w:rsid w:val="00B34670"/>
    <w:rsid w:val="00B34A1D"/>
    <w:rsid w:val="00B36A16"/>
    <w:rsid w:val="00B36E25"/>
    <w:rsid w:val="00B371A3"/>
    <w:rsid w:val="00B40C4D"/>
    <w:rsid w:val="00B42556"/>
    <w:rsid w:val="00B4256D"/>
    <w:rsid w:val="00B432EA"/>
    <w:rsid w:val="00B4345A"/>
    <w:rsid w:val="00B45DAF"/>
    <w:rsid w:val="00B46496"/>
    <w:rsid w:val="00B46A77"/>
    <w:rsid w:val="00B46FB6"/>
    <w:rsid w:val="00B4776E"/>
    <w:rsid w:val="00B47A42"/>
    <w:rsid w:val="00B51DE3"/>
    <w:rsid w:val="00B527E8"/>
    <w:rsid w:val="00B52AEB"/>
    <w:rsid w:val="00B538E4"/>
    <w:rsid w:val="00B544FD"/>
    <w:rsid w:val="00B55701"/>
    <w:rsid w:val="00B56C4C"/>
    <w:rsid w:val="00B56F64"/>
    <w:rsid w:val="00B62BD8"/>
    <w:rsid w:val="00B62D23"/>
    <w:rsid w:val="00B64173"/>
    <w:rsid w:val="00B655D2"/>
    <w:rsid w:val="00B657C8"/>
    <w:rsid w:val="00B66ADF"/>
    <w:rsid w:val="00B66B2D"/>
    <w:rsid w:val="00B709B0"/>
    <w:rsid w:val="00B70D9B"/>
    <w:rsid w:val="00B71CDA"/>
    <w:rsid w:val="00B742FA"/>
    <w:rsid w:val="00B762C7"/>
    <w:rsid w:val="00B7741B"/>
    <w:rsid w:val="00B7767E"/>
    <w:rsid w:val="00B7799E"/>
    <w:rsid w:val="00B77FBE"/>
    <w:rsid w:val="00B8072C"/>
    <w:rsid w:val="00B80A37"/>
    <w:rsid w:val="00B80C94"/>
    <w:rsid w:val="00B80F4E"/>
    <w:rsid w:val="00B8106E"/>
    <w:rsid w:val="00B810DA"/>
    <w:rsid w:val="00B8185E"/>
    <w:rsid w:val="00B82CB8"/>
    <w:rsid w:val="00B83A11"/>
    <w:rsid w:val="00B8416F"/>
    <w:rsid w:val="00B84EE7"/>
    <w:rsid w:val="00B856B7"/>
    <w:rsid w:val="00B86C1C"/>
    <w:rsid w:val="00B87749"/>
    <w:rsid w:val="00B87C73"/>
    <w:rsid w:val="00B87DBC"/>
    <w:rsid w:val="00B90852"/>
    <w:rsid w:val="00B908C8"/>
    <w:rsid w:val="00B90EFE"/>
    <w:rsid w:val="00B91889"/>
    <w:rsid w:val="00B928B3"/>
    <w:rsid w:val="00B929C7"/>
    <w:rsid w:val="00B949D7"/>
    <w:rsid w:val="00B96963"/>
    <w:rsid w:val="00B97831"/>
    <w:rsid w:val="00BA0DEC"/>
    <w:rsid w:val="00BA2052"/>
    <w:rsid w:val="00BA28BF"/>
    <w:rsid w:val="00BA2DBE"/>
    <w:rsid w:val="00BA34CD"/>
    <w:rsid w:val="00BA3D52"/>
    <w:rsid w:val="00BA3F31"/>
    <w:rsid w:val="00BA4366"/>
    <w:rsid w:val="00BA5647"/>
    <w:rsid w:val="00BA58B8"/>
    <w:rsid w:val="00BA5A30"/>
    <w:rsid w:val="00BA60F4"/>
    <w:rsid w:val="00BA701D"/>
    <w:rsid w:val="00BA7554"/>
    <w:rsid w:val="00BA7C9C"/>
    <w:rsid w:val="00BB0A70"/>
    <w:rsid w:val="00BB1D2D"/>
    <w:rsid w:val="00BB2274"/>
    <w:rsid w:val="00BB2D69"/>
    <w:rsid w:val="00BB3835"/>
    <w:rsid w:val="00BB3A59"/>
    <w:rsid w:val="00BB4536"/>
    <w:rsid w:val="00BB4A8B"/>
    <w:rsid w:val="00BB61FA"/>
    <w:rsid w:val="00BB6ECC"/>
    <w:rsid w:val="00BC1B5E"/>
    <w:rsid w:val="00BC4448"/>
    <w:rsid w:val="00BC4CF6"/>
    <w:rsid w:val="00BC51BD"/>
    <w:rsid w:val="00BC524F"/>
    <w:rsid w:val="00BC57B0"/>
    <w:rsid w:val="00BC594E"/>
    <w:rsid w:val="00BC6355"/>
    <w:rsid w:val="00BC7336"/>
    <w:rsid w:val="00BD0BB3"/>
    <w:rsid w:val="00BD0FD7"/>
    <w:rsid w:val="00BD1A9E"/>
    <w:rsid w:val="00BD344B"/>
    <w:rsid w:val="00BD3585"/>
    <w:rsid w:val="00BD3F12"/>
    <w:rsid w:val="00BD46FA"/>
    <w:rsid w:val="00BD47DE"/>
    <w:rsid w:val="00BD4C33"/>
    <w:rsid w:val="00BD51E3"/>
    <w:rsid w:val="00BD61A0"/>
    <w:rsid w:val="00BD77F1"/>
    <w:rsid w:val="00BE0CB7"/>
    <w:rsid w:val="00BE32B9"/>
    <w:rsid w:val="00BE335B"/>
    <w:rsid w:val="00BE489F"/>
    <w:rsid w:val="00BE539F"/>
    <w:rsid w:val="00BE5445"/>
    <w:rsid w:val="00BE552B"/>
    <w:rsid w:val="00BE6E6D"/>
    <w:rsid w:val="00BF0019"/>
    <w:rsid w:val="00BF0519"/>
    <w:rsid w:val="00BF085A"/>
    <w:rsid w:val="00BF2371"/>
    <w:rsid w:val="00BF40BB"/>
    <w:rsid w:val="00BF493D"/>
    <w:rsid w:val="00BF4E54"/>
    <w:rsid w:val="00BF77B0"/>
    <w:rsid w:val="00BF786B"/>
    <w:rsid w:val="00BF7A7B"/>
    <w:rsid w:val="00BF7AB2"/>
    <w:rsid w:val="00BF7BCA"/>
    <w:rsid w:val="00BF7F80"/>
    <w:rsid w:val="00C0164B"/>
    <w:rsid w:val="00C01A8C"/>
    <w:rsid w:val="00C04773"/>
    <w:rsid w:val="00C06FF1"/>
    <w:rsid w:val="00C10907"/>
    <w:rsid w:val="00C126A9"/>
    <w:rsid w:val="00C1401E"/>
    <w:rsid w:val="00C156F8"/>
    <w:rsid w:val="00C158DB"/>
    <w:rsid w:val="00C1651C"/>
    <w:rsid w:val="00C20431"/>
    <w:rsid w:val="00C208DD"/>
    <w:rsid w:val="00C20A02"/>
    <w:rsid w:val="00C21547"/>
    <w:rsid w:val="00C22504"/>
    <w:rsid w:val="00C23117"/>
    <w:rsid w:val="00C23511"/>
    <w:rsid w:val="00C23656"/>
    <w:rsid w:val="00C238B1"/>
    <w:rsid w:val="00C2403F"/>
    <w:rsid w:val="00C243F8"/>
    <w:rsid w:val="00C24D26"/>
    <w:rsid w:val="00C24D82"/>
    <w:rsid w:val="00C27C32"/>
    <w:rsid w:val="00C31099"/>
    <w:rsid w:val="00C31919"/>
    <w:rsid w:val="00C31A49"/>
    <w:rsid w:val="00C3268E"/>
    <w:rsid w:val="00C334E0"/>
    <w:rsid w:val="00C33BDA"/>
    <w:rsid w:val="00C34508"/>
    <w:rsid w:val="00C34C6A"/>
    <w:rsid w:val="00C362F4"/>
    <w:rsid w:val="00C3772F"/>
    <w:rsid w:val="00C402EC"/>
    <w:rsid w:val="00C42008"/>
    <w:rsid w:val="00C42064"/>
    <w:rsid w:val="00C42150"/>
    <w:rsid w:val="00C43755"/>
    <w:rsid w:val="00C448ED"/>
    <w:rsid w:val="00C44EF7"/>
    <w:rsid w:val="00C45577"/>
    <w:rsid w:val="00C456C7"/>
    <w:rsid w:val="00C45DFB"/>
    <w:rsid w:val="00C46123"/>
    <w:rsid w:val="00C464D1"/>
    <w:rsid w:val="00C478EB"/>
    <w:rsid w:val="00C47BF2"/>
    <w:rsid w:val="00C47CBA"/>
    <w:rsid w:val="00C5080A"/>
    <w:rsid w:val="00C5090F"/>
    <w:rsid w:val="00C53BBD"/>
    <w:rsid w:val="00C55719"/>
    <w:rsid w:val="00C572D8"/>
    <w:rsid w:val="00C577FB"/>
    <w:rsid w:val="00C57A2F"/>
    <w:rsid w:val="00C57ADF"/>
    <w:rsid w:val="00C61E13"/>
    <w:rsid w:val="00C6224A"/>
    <w:rsid w:val="00C64B72"/>
    <w:rsid w:val="00C654C5"/>
    <w:rsid w:val="00C6619E"/>
    <w:rsid w:val="00C666C5"/>
    <w:rsid w:val="00C66BF9"/>
    <w:rsid w:val="00C678AB"/>
    <w:rsid w:val="00C71B25"/>
    <w:rsid w:val="00C727AB"/>
    <w:rsid w:val="00C730FD"/>
    <w:rsid w:val="00C737F5"/>
    <w:rsid w:val="00C73BAA"/>
    <w:rsid w:val="00C751F9"/>
    <w:rsid w:val="00C756B6"/>
    <w:rsid w:val="00C76925"/>
    <w:rsid w:val="00C8064B"/>
    <w:rsid w:val="00C81BD0"/>
    <w:rsid w:val="00C81D81"/>
    <w:rsid w:val="00C844DD"/>
    <w:rsid w:val="00C852F0"/>
    <w:rsid w:val="00C87098"/>
    <w:rsid w:val="00C8714A"/>
    <w:rsid w:val="00C9066B"/>
    <w:rsid w:val="00C90897"/>
    <w:rsid w:val="00C90916"/>
    <w:rsid w:val="00C920BB"/>
    <w:rsid w:val="00C928E4"/>
    <w:rsid w:val="00C9335C"/>
    <w:rsid w:val="00C947BD"/>
    <w:rsid w:val="00C95C0E"/>
    <w:rsid w:val="00C96564"/>
    <w:rsid w:val="00C967DC"/>
    <w:rsid w:val="00C97678"/>
    <w:rsid w:val="00C97764"/>
    <w:rsid w:val="00C97803"/>
    <w:rsid w:val="00CA03D9"/>
    <w:rsid w:val="00CA0F07"/>
    <w:rsid w:val="00CA1709"/>
    <w:rsid w:val="00CA1713"/>
    <w:rsid w:val="00CA4273"/>
    <w:rsid w:val="00CA528C"/>
    <w:rsid w:val="00CA70A6"/>
    <w:rsid w:val="00CA7127"/>
    <w:rsid w:val="00CA72A3"/>
    <w:rsid w:val="00CA7405"/>
    <w:rsid w:val="00CB0438"/>
    <w:rsid w:val="00CB15D5"/>
    <w:rsid w:val="00CB1CFB"/>
    <w:rsid w:val="00CB21D0"/>
    <w:rsid w:val="00CB2C59"/>
    <w:rsid w:val="00CB2D14"/>
    <w:rsid w:val="00CB3E16"/>
    <w:rsid w:val="00CB4D0B"/>
    <w:rsid w:val="00CB53B7"/>
    <w:rsid w:val="00CB5673"/>
    <w:rsid w:val="00CB5895"/>
    <w:rsid w:val="00CB5A98"/>
    <w:rsid w:val="00CB65FE"/>
    <w:rsid w:val="00CB7AEC"/>
    <w:rsid w:val="00CC05AF"/>
    <w:rsid w:val="00CC10CA"/>
    <w:rsid w:val="00CC1898"/>
    <w:rsid w:val="00CC1C0D"/>
    <w:rsid w:val="00CC3C31"/>
    <w:rsid w:val="00CC41B9"/>
    <w:rsid w:val="00CC4851"/>
    <w:rsid w:val="00CC4D49"/>
    <w:rsid w:val="00CC5670"/>
    <w:rsid w:val="00CC574F"/>
    <w:rsid w:val="00CC5A53"/>
    <w:rsid w:val="00CC6753"/>
    <w:rsid w:val="00CC6860"/>
    <w:rsid w:val="00CC7D4E"/>
    <w:rsid w:val="00CD0BF1"/>
    <w:rsid w:val="00CD38F9"/>
    <w:rsid w:val="00CD4852"/>
    <w:rsid w:val="00CD512C"/>
    <w:rsid w:val="00CD61F9"/>
    <w:rsid w:val="00CD6D68"/>
    <w:rsid w:val="00CD70B5"/>
    <w:rsid w:val="00CE03EA"/>
    <w:rsid w:val="00CE0EFA"/>
    <w:rsid w:val="00CE10D0"/>
    <w:rsid w:val="00CE131A"/>
    <w:rsid w:val="00CE2115"/>
    <w:rsid w:val="00CE37EA"/>
    <w:rsid w:val="00CE6D4E"/>
    <w:rsid w:val="00CE7D44"/>
    <w:rsid w:val="00CF0007"/>
    <w:rsid w:val="00CF192F"/>
    <w:rsid w:val="00CF2DA8"/>
    <w:rsid w:val="00CF437F"/>
    <w:rsid w:val="00CF5113"/>
    <w:rsid w:val="00CF59ED"/>
    <w:rsid w:val="00CF6E91"/>
    <w:rsid w:val="00CF71CF"/>
    <w:rsid w:val="00CF7F5A"/>
    <w:rsid w:val="00D00252"/>
    <w:rsid w:val="00D00971"/>
    <w:rsid w:val="00D00995"/>
    <w:rsid w:val="00D00BBB"/>
    <w:rsid w:val="00D016A2"/>
    <w:rsid w:val="00D01D75"/>
    <w:rsid w:val="00D03F8A"/>
    <w:rsid w:val="00D044CA"/>
    <w:rsid w:val="00D047CB"/>
    <w:rsid w:val="00D04986"/>
    <w:rsid w:val="00D0499C"/>
    <w:rsid w:val="00D05720"/>
    <w:rsid w:val="00D074CF"/>
    <w:rsid w:val="00D079C8"/>
    <w:rsid w:val="00D1171E"/>
    <w:rsid w:val="00D11FE7"/>
    <w:rsid w:val="00D1541A"/>
    <w:rsid w:val="00D155ED"/>
    <w:rsid w:val="00D156FA"/>
    <w:rsid w:val="00D16ED9"/>
    <w:rsid w:val="00D16EE5"/>
    <w:rsid w:val="00D17B79"/>
    <w:rsid w:val="00D20484"/>
    <w:rsid w:val="00D204A0"/>
    <w:rsid w:val="00D22D2C"/>
    <w:rsid w:val="00D230A0"/>
    <w:rsid w:val="00D2462E"/>
    <w:rsid w:val="00D24858"/>
    <w:rsid w:val="00D24CCA"/>
    <w:rsid w:val="00D255AF"/>
    <w:rsid w:val="00D256BC"/>
    <w:rsid w:val="00D25A0E"/>
    <w:rsid w:val="00D25C59"/>
    <w:rsid w:val="00D263BB"/>
    <w:rsid w:val="00D2755F"/>
    <w:rsid w:val="00D311B7"/>
    <w:rsid w:val="00D32150"/>
    <w:rsid w:val="00D32D1B"/>
    <w:rsid w:val="00D33616"/>
    <w:rsid w:val="00D33A99"/>
    <w:rsid w:val="00D34990"/>
    <w:rsid w:val="00D34EB8"/>
    <w:rsid w:val="00D3522E"/>
    <w:rsid w:val="00D35D7D"/>
    <w:rsid w:val="00D37786"/>
    <w:rsid w:val="00D37953"/>
    <w:rsid w:val="00D40332"/>
    <w:rsid w:val="00D408AC"/>
    <w:rsid w:val="00D40ADC"/>
    <w:rsid w:val="00D40FB6"/>
    <w:rsid w:val="00D43F46"/>
    <w:rsid w:val="00D44601"/>
    <w:rsid w:val="00D44821"/>
    <w:rsid w:val="00D456F9"/>
    <w:rsid w:val="00D47297"/>
    <w:rsid w:val="00D47696"/>
    <w:rsid w:val="00D50905"/>
    <w:rsid w:val="00D50931"/>
    <w:rsid w:val="00D50F12"/>
    <w:rsid w:val="00D519AE"/>
    <w:rsid w:val="00D51E8C"/>
    <w:rsid w:val="00D52C93"/>
    <w:rsid w:val="00D53015"/>
    <w:rsid w:val="00D53338"/>
    <w:rsid w:val="00D55A07"/>
    <w:rsid w:val="00D56353"/>
    <w:rsid w:val="00D563C2"/>
    <w:rsid w:val="00D56884"/>
    <w:rsid w:val="00D56AB3"/>
    <w:rsid w:val="00D601E6"/>
    <w:rsid w:val="00D612BF"/>
    <w:rsid w:val="00D61B06"/>
    <w:rsid w:val="00D642EF"/>
    <w:rsid w:val="00D65A64"/>
    <w:rsid w:val="00D65F1C"/>
    <w:rsid w:val="00D665B5"/>
    <w:rsid w:val="00D6683B"/>
    <w:rsid w:val="00D6769B"/>
    <w:rsid w:val="00D67B4A"/>
    <w:rsid w:val="00D7007A"/>
    <w:rsid w:val="00D70D77"/>
    <w:rsid w:val="00D7186E"/>
    <w:rsid w:val="00D718C5"/>
    <w:rsid w:val="00D71957"/>
    <w:rsid w:val="00D72D9C"/>
    <w:rsid w:val="00D73927"/>
    <w:rsid w:val="00D74393"/>
    <w:rsid w:val="00D7499D"/>
    <w:rsid w:val="00D74B4A"/>
    <w:rsid w:val="00D7536B"/>
    <w:rsid w:val="00D7570F"/>
    <w:rsid w:val="00D76C24"/>
    <w:rsid w:val="00D76FB0"/>
    <w:rsid w:val="00D7735B"/>
    <w:rsid w:val="00D80AA3"/>
    <w:rsid w:val="00D82B5B"/>
    <w:rsid w:val="00D8338F"/>
    <w:rsid w:val="00D83C3B"/>
    <w:rsid w:val="00D84825"/>
    <w:rsid w:val="00D84AF0"/>
    <w:rsid w:val="00D853BF"/>
    <w:rsid w:val="00D85878"/>
    <w:rsid w:val="00D8781A"/>
    <w:rsid w:val="00D9150E"/>
    <w:rsid w:val="00D922F1"/>
    <w:rsid w:val="00D92E06"/>
    <w:rsid w:val="00D9308E"/>
    <w:rsid w:val="00D93151"/>
    <w:rsid w:val="00D94FD9"/>
    <w:rsid w:val="00D97876"/>
    <w:rsid w:val="00DA02E0"/>
    <w:rsid w:val="00DA15D2"/>
    <w:rsid w:val="00DA1681"/>
    <w:rsid w:val="00DA20B4"/>
    <w:rsid w:val="00DA255D"/>
    <w:rsid w:val="00DA32E8"/>
    <w:rsid w:val="00DA3378"/>
    <w:rsid w:val="00DA3DD4"/>
    <w:rsid w:val="00DA5705"/>
    <w:rsid w:val="00DA6723"/>
    <w:rsid w:val="00DA6A10"/>
    <w:rsid w:val="00DA6F7D"/>
    <w:rsid w:val="00DA7BBF"/>
    <w:rsid w:val="00DB03E0"/>
    <w:rsid w:val="00DB123C"/>
    <w:rsid w:val="00DB155A"/>
    <w:rsid w:val="00DB1851"/>
    <w:rsid w:val="00DB34D1"/>
    <w:rsid w:val="00DB4B59"/>
    <w:rsid w:val="00DB5AFB"/>
    <w:rsid w:val="00DB6DA8"/>
    <w:rsid w:val="00DB70A1"/>
    <w:rsid w:val="00DB7BD2"/>
    <w:rsid w:val="00DC06F8"/>
    <w:rsid w:val="00DC075F"/>
    <w:rsid w:val="00DC107A"/>
    <w:rsid w:val="00DC1D94"/>
    <w:rsid w:val="00DC1F04"/>
    <w:rsid w:val="00DC3733"/>
    <w:rsid w:val="00DC45FC"/>
    <w:rsid w:val="00DC5AEA"/>
    <w:rsid w:val="00DC6AB0"/>
    <w:rsid w:val="00DC7474"/>
    <w:rsid w:val="00DD100E"/>
    <w:rsid w:val="00DD149D"/>
    <w:rsid w:val="00DD1EBF"/>
    <w:rsid w:val="00DD366E"/>
    <w:rsid w:val="00DD585D"/>
    <w:rsid w:val="00DD6E9F"/>
    <w:rsid w:val="00DD71C0"/>
    <w:rsid w:val="00DD723B"/>
    <w:rsid w:val="00DE0BCA"/>
    <w:rsid w:val="00DE126F"/>
    <w:rsid w:val="00DE328D"/>
    <w:rsid w:val="00DE6130"/>
    <w:rsid w:val="00DE6C1F"/>
    <w:rsid w:val="00DE73F6"/>
    <w:rsid w:val="00DE7538"/>
    <w:rsid w:val="00DE7CA4"/>
    <w:rsid w:val="00DE7D0A"/>
    <w:rsid w:val="00DF0E00"/>
    <w:rsid w:val="00DF2325"/>
    <w:rsid w:val="00DF2CEF"/>
    <w:rsid w:val="00DF3388"/>
    <w:rsid w:val="00DF3CAF"/>
    <w:rsid w:val="00DF44FE"/>
    <w:rsid w:val="00DF7055"/>
    <w:rsid w:val="00DF7624"/>
    <w:rsid w:val="00E00641"/>
    <w:rsid w:val="00E007B3"/>
    <w:rsid w:val="00E017A2"/>
    <w:rsid w:val="00E02191"/>
    <w:rsid w:val="00E027C1"/>
    <w:rsid w:val="00E02E0D"/>
    <w:rsid w:val="00E0437A"/>
    <w:rsid w:val="00E04A1E"/>
    <w:rsid w:val="00E05016"/>
    <w:rsid w:val="00E054D0"/>
    <w:rsid w:val="00E05BCE"/>
    <w:rsid w:val="00E06741"/>
    <w:rsid w:val="00E06A89"/>
    <w:rsid w:val="00E070B8"/>
    <w:rsid w:val="00E1013F"/>
    <w:rsid w:val="00E101B2"/>
    <w:rsid w:val="00E10691"/>
    <w:rsid w:val="00E11741"/>
    <w:rsid w:val="00E11A5D"/>
    <w:rsid w:val="00E11A77"/>
    <w:rsid w:val="00E11A7C"/>
    <w:rsid w:val="00E11D29"/>
    <w:rsid w:val="00E12ABF"/>
    <w:rsid w:val="00E14086"/>
    <w:rsid w:val="00E145F8"/>
    <w:rsid w:val="00E14986"/>
    <w:rsid w:val="00E15AE3"/>
    <w:rsid w:val="00E166C2"/>
    <w:rsid w:val="00E16A7C"/>
    <w:rsid w:val="00E208F7"/>
    <w:rsid w:val="00E21AAD"/>
    <w:rsid w:val="00E22010"/>
    <w:rsid w:val="00E22877"/>
    <w:rsid w:val="00E230EE"/>
    <w:rsid w:val="00E236BD"/>
    <w:rsid w:val="00E23B03"/>
    <w:rsid w:val="00E23F4C"/>
    <w:rsid w:val="00E24A98"/>
    <w:rsid w:val="00E274B9"/>
    <w:rsid w:val="00E27B95"/>
    <w:rsid w:val="00E301E3"/>
    <w:rsid w:val="00E30818"/>
    <w:rsid w:val="00E3171F"/>
    <w:rsid w:val="00E342D5"/>
    <w:rsid w:val="00E37147"/>
    <w:rsid w:val="00E37742"/>
    <w:rsid w:val="00E41E37"/>
    <w:rsid w:val="00E4297E"/>
    <w:rsid w:val="00E42D46"/>
    <w:rsid w:val="00E4449F"/>
    <w:rsid w:val="00E45090"/>
    <w:rsid w:val="00E45CAA"/>
    <w:rsid w:val="00E50F08"/>
    <w:rsid w:val="00E51755"/>
    <w:rsid w:val="00E51B8B"/>
    <w:rsid w:val="00E52345"/>
    <w:rsid w:val="00E530B2"/>
    <w:rsid w:val="00E555B5"/>
    <w:rsid w:val="00E55D35"/>
    <w:rsid w:val="00E56079"/>
    <w:rsid w:val="00E56D45"/>
    <w:rsid w:val="00E57745"/>
    <w:rsid w:val="00E57A5E"/>
    <w:rsid w:val="00E6002F"/>
    <w:rsid w:val="00E60669"/>
    <w:rsid w:val="00E60CE1"/>
    <w:rsid w:val="00E60CF2"/>
    <w:rsid w:val="00E61B85"/>
    <w:rsid w:val="00E61C6A"/>
    <w:rsid w:val="00E624C6"/>
    <w:rsid w:val="00E63663"/>
    <w:rsid w:val="00E64BA9"/>
    <w:rsid w:val="00E6663B"/>
    <w:rsid w:val="00E7044F"/>
    <w:rsid w:val="00E7065E"/>
    <w:rsid w:val="00E712ED"/>
    <w:rsid w:val="00E74BA8"/>
    <w:rsid w:val="00E7570E"/>
    <w:rsid w:val="00E76348"/>
    <w:rsid w:val="00E76CBD"/>
    <w:rsid w:val="00E76F5E"/>
    <w:rsid w:val="00E8131C"/>
    <w:rsid w:val="00E817AC"/>
    <w:rsid w:val="00E832BE"/>
    <w:rsid w:val="00E83729"/>
    <w:rsid w:val="00E85A25"/>
    <w:rsid w:val="00E8671D"/>
    <w:rsid w:val="00E87279"/>
    <w:rsid w:val="00E87372"/>
    <w:rsid w:val="00E87BAB"/>
    <w:rsid w:val="00E90B1A"/>
    <w:rsid w:val="00E91178"/>
    <w:rsid w:val="00E9152C"/>
    <w:rsid w:val="00E933CE"/>
    <w:rsid w:val="00E9447E"/>
    <w:rsid w:val="00E96F43"/>
    <w:rsid w:val="00E97851"/>
    <w:rsid w:val="00E97D3D"/>
    <w:rsid w:val="00EA0C2C"/>
    <w:rsid w:val="00EA4C2F"/>
    <w:rsid w:val="00EA4C7C"/>
    <w:rsid w:val="00EA53BE"/>
    <w:rsid w:val="00EA780F"/>
    <w:rsid w:val="00EA789D"/>
    <w:rsid w:val="00EA79A4"/>
    <w:rsid w:val="00EB1961"/>
    <w:rsid w:val="00EB54D7"/>
    <w:rsid w:val="00EB6B3D"/>
    <w:rsid w:val="00EB70A3"/>
    <w:rsid w:val="00EB78B4"/>
    <w:rsid w:val="00EB7B5F"/>
    <w:rsid w:val="00EC0586"/>
    <w:rsid w:val="00EC0AAB"/>
    <w:rsid w:val="00EC11F7"/>
    <w:rsid w:val="00EC1D31"/>
    <w:rsid w:val="00EC2046"/>
    <w:rsid w:val="00EC4438"/>
    <w:rsid w:val="00EC5D98"/>
    <w:rsid w:val="00EC616D"/>
    <w:rsid w:val="00EC61EC"/>
    <w:rsid w:val="00EC6E6F"/>
    <w:rsid w:val="00EC70FE"/>
    <w:rsid w:val="00ED057B"/>
    <w:rsid w:val="00ED186D"/>
    <w:rsid w:val="00ED3109"/>
    <w:rsid w:val="00ED43E4"/>
    <w:rsid w:val="00ED4715"/>
    <w:rsid w:val="00ED5447"/>
    <w:rsid w:val="00ED5ABF"/>
    <w:rsid w:val="00ED5B8A"/>
    <w:rsid w:val="00ED5F03"/>
    <w:rsid w:val="00EE07CB"/>
    <w:rsid w:val="00EE1E8C"/>
    <w:rsid w:val="00EE2622"/>
    <w:rsid w:val="00EE4CDC"/>
    <w:rsid w:val="00EE5671"/>
    <w:rsid w:val="00EE727C"/>
    <w:rsid w:val="00EE7D89"/>
    <w:rsid w:val="00EF03A0"/>
    <w:rsid w:val="00EF0856"/>
    <w:rsid w:val="00EF0A29"/>
    <w:rsid w:val="00EF10CF"/>
    <w:rsid w:val="00EF1C7C"/>
    <w:rsid w:val="00EF235E"/>
    <w:rsid w:val="00EF36AE"/>
    <w:rsid w:val="00EF42D5"/>
    <w:rsid w:val="00EF437E"/>
    <w:rsid w:val="00EF4AB3"/>
    <w:rsid w:val="00EF53C1"/>
    <w:rsid w:val="00EF57F2"/>
    <w:rsid w:val="00EF6857"/>
    <w:rsid w:val="00EF6C81"/>
    <w:rsid w:val="00F003EC"/>
    <w:rsid w:val="00F00551"/>
    <w:rsid w:val="00F01102"/>
    <w:rsid w:val="00F01658"/>
    <w:rsid w:val="00F01AE0"/>
    <w:rsid w:val="00F04523"/>
    <w:rsid w:val="00F04926"/>
    <w:rsid w:val="00F04DE8"/>
    <w:rsid w:val="00F05B16"/>
    <w:rsid w:val="00F06F3D"/>
    <w:rsid w:val="00F07A06"/>
    <w:rsid w:val="00F10F67"/>
    <w:rsid w:val="00F133BB"/>
    <w:rsid w:val="00F14C3A"/>
    <w:rsid w:val="00F16CFE"/>
    <w:rsid w:val="00F17AC8"/>
    <w:rsid w:val="00F22248"/>
    <w:rsid w:val="00F22E3D"/>
    <w:rsid w:val="00F23F2D"/>
    <w:rsid w:val="00F24036"/>
    <w:rsid w:val="00F24C5E"/>
    <w:rsid w:val="00F252A8"/>
    <w:rsid w:val="00F26200"/>
    <w:rsid w:val="00F263C6"/>
    <w:rsid w:val="00F27DD1"/>
    <w:rsid w:val="00F323A1"/>
    <w:rsid w:val="00F32753"/>
    <w:rsid w:val="00F32F68"/>
    <w:rsid w:val="00F330CC"/>
    <w:rsid w:val="00F330EC"/>
    <w:rsid w:val="00F34155"/>
    <w:rsid w:val="00F35DA5"/>
    <w:rsid w:val="00F37319"/>
    <w:rsid w:val="00F40BDA"/>
    <w:rsid w:val="00F41596"/>
    <w:rsid w:val="00F41ABC"/>
    <w:rsid w:val="00F423C9"/>
    <w:rsid w:val="00F4401C"/>
    <w:rsid w:val="00F44BD6"/>
    <w:rsid w:val="00F4567E"/>
    <w:rsid w:val="00F4580C"/>
    <w:rsid w:val="00F45BCD"/>
    <w:rsid w:val="00F464F2"/>
    <w:rsid w:val="00F4672C"/>
    <w:rsid w:val="00F468ED"/>
    <w:rsid w:val="00F47AAE"/>
    <w:rsid w:val="00F47E30"/>
    <w:rsid w:val="00F50546"/>
    <w:rsid w:val="00F5141D"/>
    <w:rsid w:val="00F51856"/>
    <w:rsid w:val="00F5210A"/>
    <w:rsid w:val="00F52275"/>
    <w:rsid w:val="00F529BC"/>
    <w:rsid w:val="00F564F4"/>
    <w:rsid w:val="00F57488"/>
    <w:rsid w:val="00F57A4D"/>
    <w:rsid w:val="00F601EF"/>
    <w:rsid w:val="00F6073A"/>
    <w:rsid w:val="00F60CDD"/>
    <w:rsid w:val="00F61A30"/>
    <w:rsid w:val="00F61F59"/>
    <w:rsid w:val="00F6216D"/>
    <w:rsid w:val="00F62572"/>
    <w:rsid w:val="00F62D1F"/>
    <w:rsid w:val="00F63625"/>
    <w:rsid w:val="00F63A40"/>
    <w:rsid w:val="00F64B24"/>
    <w:rsid w:val="00F64F3C"/>
    <w:rsid w:val="00F652A7"/>
    <w:rsid w:val="00F65A41"/>
    <w:rsid w:val="00F65DC1"/>
    <w:rsid w:val="00F661E4"/>
    <w:rsid w:val="00F6714A"/>
    <w:rsid w:val="00F672BD"/>
    <w:rsid w:val="00F679AB"/>
    <w:rsid w:val="00F67A52"/>
    <w:rsid w:val="00F67CFF"/>
    <w:rsid w:val="00F67F3E"/>
    <w:rsid w:val="00F705D3"/>
    <w:rsid w:val="00F70725"/>
    <w:rsid w:val="00F71455"/>
    <w:rsid w:val="00F71A93"/>
    <w:rsid w:val="00F722DE"/>
    <w:rsid w:val="00F72740"/>
    <w:rsid w:val="00F73C43"/>
    <w:rsid w:val="00F74239"/>
    <w:rsid w:val="00F77ED8"/>
    <w:rsid w:val="00F80D95"/>
    <w:rsid w:val="00F81E93"/>
    <w:rsid w:val="00F831D3"/>
    <w:rsid w:val="00F851F3"/>
    <w:rsid w:val="00F864D0"/>
    <w:rsid w:val="00F86C68"/>
    <w:rsid w:val="00F87744"/>
    <w:rsid w:val="00F907B3"/>
    <w:rsid w:val="00F9148E"/>
    <w:rsid w:val="00F9189A"/>
    <w:rsid w:val="00F92299"/>
    <w:rsid w:val="00F926E4"/>
    <w:rsid w:val="00F93B8C"/>
    <w:rsid w:val="00F93CDF"/>
    <w:rsid w:val="00F94ACB"/>
    <w:rsid w:val="00F9705B"/>
    <w:rsid w:val="00FA0CDA"/>
    <w:rsid w:val="00FA17DB"/>
    <w:rsid w:val="00FA19BF"/>
    <w:rsid w:val="00FA1C82"/>
    <w:rsid w:val="00FA53EF"/>
    <w:rsid w:val="00FA5418"/>
    <w:rsid w:val="00FA564A"/>
    <w:rsid w:val="00FA5F87"/>
    <w:rsid w:val="00FA6515"/>
    <w:rsid w:val="00FA6806"/>
    <w:rsid w:val="00FA69D9"/>
    <w:rsid w:val="00FA6C57"/>
    <w:rsid w:val="00FA7915"/>
    <w:rsid w:val="00FB0F1B"/>
    <w:rsid w:val="00FB1A26"/>
    <w:rsid w:val="00FB49B2"/>
    <w:rsid w:val="00FB4C60"/>
    <w:rsid w:val="00FB5170"/>
    <w:rsid w:val="00FB5B49"/>
    <w:rsid w:val="00FB60CD"/>
    <w:rsid w:val="00FB6F73"/>
    <w:rsid w:val="00FB7328"/>
    <w:rsid w:val="00FC04D4"/>
    <w:rsid w:val="00FC0F0C"/>
    <w:rsid w:val="00FC15C7"/>
    <w:rsid w:val="00FC18C2"/>
    <w:rsid w:val="00FC331F"/>
    <w:rsid w:val="00FC3EDB"/>
    <w:rsid w:val="00FC4B16"/>
    <w:rsid w:val="00FC64DE"/>
    <w:rsid w:val="00FC6FE4"/>
    <w:rsid w:val="00FD08A7"/>
    <w:rsid w:val="00FD0901"/>
    <w:rsid w:val="00FD65D7"/>
    <w:rsid w:val="00FD6844"/>
    <w:rsid w:val="00FD6CD6"/>
    <w:rsid w:val="00FD7A9F"/>
    <w:rsid w:val="00FE0173"/>
    <w:rsid w:val="00FE0FD4"/>
    <w:rsid w:val="00FE12C0"/>
    <w:rsid w:val="00FE1330"/>
    <w:rsid w:val="00FE2043"/>
    <w:rsid w:val="00FE3ABB"/>
    <w:rsid w:val="00FE3B20"/>
    <w:rsid w:val="00FE3C19"/>
    <w:rsid w:val="00FE42CF"/>
    <w:rsid w:val="00FE5646"/>
    <w:rsid w:val="00FE5B56"/>
    <w:rsid w:val="00FF29FD"/>
    <w:rsid w:val="00FF4908"/>
    <w:rsid w:val="00FF4D7D"/>
    <w:rsid w:val="00FF5431"/>
    <w:rsid w:val="00FF731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978D"/>
  <w15:chartTrackingRefBased/>
  <w15:docId w15:val="{33672771-87CE-433D-83CE-FC1A5B2B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8D5AB4"/>
  </w:style>
  <w:style w:type="character" w:styleId="Hipercze">
    <w:name w:val="Hyperlink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val="x-none"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val="x-none"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1"/>
    <w:rsid w:val="0083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uiPriority w:val="99"/>
    <w:semiHidden/>
    <w:rsid w:val="008313B4"/>
    <w:rPr>
      <w:rFonts w:ascii="Consolas" w:hAnsi="Consolas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8313B4"/>
    <w:rPr>
      <w:rFonts w:ascii="Courier New" w:eastAsia="Times New Roman" w:hAnsi="Courier New"/>
      <w:lang w:eastAsia="zh-CN"/>
    </w:rPr>
  </w:style>
  <w:style w:type="paragraph" w:styleId="Bezodstpw">
    <w:name w:val="No Spacing"/>
    <w:link w:val="BezodstpwZnak"/>
    <w:uiPriority w:val="1"/>
    <w:qFormat/>
    <w:rsid w:val="0003776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03776F"/>
    <w:rPr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1F741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B6824"/>
  </w:style>
  <w:style w:type="table" w:customStyle="1" w:styleId="Tabela-Siatka1">
    <w:name w:val="Tabela - Siatka1"/>
    <w:basedOn w:val="Standardowy"/>
    <w:next w:val="Tabela-Siatka"/>
    <w:uiPriority w:val="59"/>
    <w:rsid w:val="008B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B682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litera">
    <w:name w:val="tekst litera"/>
    <w:basedOn w:val="Normalny"/>
    <w:rsid w:val="001E337A"/>
    <w:pPr>
      <w:numPr>
        <w:ilvl w:val="4"/>
        <w:numId w:val="90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1E337A"/>
    <w:pPr>
      <w:keepNext/>
      <w:numPr>
        <w:numId w:val="90"/>
      </w:numPr>
      <w:spacing w:before="240" w:after="0" w:line="240" w:lineRule="auto"/>
      <w:jc w:val="center"/>
    </w:pPr>
    <w:rPr>
      <w:rFonts w:ascii="Palatino Linotype" w:eastAsia="Times New Roman" w:hAnsi="Palatino Linotype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1E337A"/>
    <w:pPr>
      <w:keepNext/>
      <w:numPr>
        <w:ilvl w:val="1"/>
        <w:numId w:val="90"/>
      </w:numPr>
      <w:spacing w:after="120" w:line="240" w:lineRule="auto"/>
      <w:jc w:val="center"/>
    </w:pPr>
    <w:rPr>
      <w:rFonts w:ascii="Palatino Linotype" w:eastAsia="Times New Roman" w:hAnsi="Palatino Linotype"/>
      <w:b/>
      <w:smallCaps/>
      <w:szCs w:val="20"/>
      <w:lang w:eastAsia="pl-PL"/>
    </w:rPr>
  </w:style>
  <w:style w:type="paragraph" w:customStyle="1" w:styleId="tekstpunkt">
    <w:name w:val="tekst punkt"/>
    <w:basedOn w:val="Normalny"/>
    <w:rsid w:val="001E337A"/>
    <w:pPr>
      <w:numPr>
        <w:ilvl w:val="3"/>
        <w:numId w:val="90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  <w:style w:type="paragraph" w:customStyle="1" w:styleId="tekstustp">
    <w:name w:val="tekst ustęp"/>
    <w:basedOn w:val="Normalny"/>
    <w:rsid w:val="001E337A"/>
    <w:pPr>
      <w:numPr>
        <w:ilvl w:val="2"/>
        <w:numId w:val="90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an.pl" TargetMode="External"/><Relationship Id="rId13" Type="http://schemas.openxmlformats.org/officeDocument/2006/relationships/hyperlink" Target="http://www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p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p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pan.pl" TargetMode="External"/><Relationship Id="rId14" Type="http://schemas.openxmlformats.org/officeDocument/2006/relationships/hyperlink" Target="mailto:zp@pan.pl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3723-2A6E-4F0B-8AD4-F8CA784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3206</Words>
  <Characters>19242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22404</CharactersWithSpaces>
  <SharedDoc>false</SharedDoc>
  <HLinks>
    <vt:vector size="66" baseType="variant">
      <vt:variant>
        <vt:i4>8061012</vt:i4>
      </vt:variant>
      <vt:variant>
        <vt:i4>30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27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8061012</vt:i4>
      </vt:variant>
      <vt:variant>
        <vt:i4>24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8061012</vt:i4>
      </vt:variant>
      <vt:variant>
        <vt:i4>21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8061012</vt:i4>
      </vt:variant>
      <vt:variant>
        <vt:i4>18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8061012</vt:i4>
      </vt:variant>
      <vt:variant>
        <vt:i4>15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65578</vt:i4>
      </vt:variant>
      <vt:variant>
        <vt:i4>12</vt:i4>
      </vt:variant>
      <vt:variant>
        <vt:i4>0</vt:i4>
      </vt:variant>
      <vt:variant>
        <vt:i4>5</vt:i4>
      </vt:variant>
      <vt:variant>
        <vt:lpwstr>mailto:iod@pan.pl</vt:lpwstr>
      </vt:variant>
      <vt:variant>
        <vt:lpwstr/>
      </vt:variant>
      <vt:variant>
        <vt:i4>8061012</vt:i4>
      </vt:variant>
      <vt:variant>
        <vt:i4>9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6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Kasińska</dc:creator>
  <cp:keywords/>
  <cp:lastModifiedBy>Namysło Bernard</cp:lastModifiedBy>
  <cp:revision>3</cp:revision>
  <cp:lastPrinted>2018-10-10T08:28:00Z</cp:lastPrinted>
  <dcterms:created xsi:type="dcterms:W3CDTF">2018-10-24T11:16:00Z</dcterms:created>
  <dcterms:modified xsi:type="dcterms:W3CDTF">2018-10-24T11:18:00Z</dcterms:modified>
</cp:coreProperties>
</file>